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a69a2" w14:textId="b1a69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Балқаш аудандық мәслихатының 2021 жылғы 24 желтоқсандағы № 13-57 "Балқаш ауданының 2022-2024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Балқаш аудандық мәслихатының 2022 жылғы 2 қыркүйектегі № 23-92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желтоқсандағыҚазақстанРеспубликасының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Балқашаудандық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2022-2024 жылдарға арналған аудандық бюджеті тиісінше осы шешімнің 1, 2 және 3-қосымшаларына сәйкес, оның ішінде 2022 жылға келесі көлемдерде бекітілсін: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6 643 952 мың теңге, оның ішінде: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226 538мың теңге;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10 895мың теңге;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1 588мың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6 404 931 мың теңге; оның ішінде: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1 072 274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даму трансферттері 1 073 242 мыңге;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4 259 415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7 635 072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37 051 мың теңге, оның ішінде: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87 700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41 461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1 020 105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1 020 105 мың теңге.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Ауданның жергілікті атқарушы органының 2022 жылға арналған резерві 8 556 мың теңге сомасында бекітілсін.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аудандық бюджетте аудандық бюджеттен ауылдық округтердің бюджеттеріне берілетін бюджеттік субвенциялар көлемдері 417 538 мың теңге сомасында көзделсін, оның ішінде: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Ақдала ауылдық округіне 28 265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 ауылдық округіне 17 570 мың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Ақкөл ауылдық округіне 28 182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Бақанас ауылдық округіне 53 985 мың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Бақбақты ауылдық округіне 33 878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Балатопар ауылдық округіне 29 346 мың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Береке ауылдық округіне 23 138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Бірлік ауылдық округіне 21 144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Желтораңғы ауылдық округіне 19 767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Жиделі ауылдық округіне 30 339 мың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Қарой ауылдық округіне 24 492 мың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Көктал ауылдық округіне 28 291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Құйған ауылдық округіне 23 089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Миялы ауылдық округіне 27 452 мың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Топар ауылдық округіне 28 600 мың теңге.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аудандық бюджетте ауылдық округтердің бюджеттеріне берілетін ағымдағы нысаналы трансферттер көзделгені ескерілсін, оның шінде: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Өңірлерді дамытудың 2022 жылғы дейінгі бағдарламасы шеңберінде өңірлерді экономикалық дамытуға жәрдемдесу бойынша шараларды іске асыруға.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трансферттерді ауылдық округтердің бюджеттеріне бөлу Балқаш ауданы әкімдігінің қаулысы негізінде айқындалады.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шешімнің орындалуын бақылау аудандық мәслихаттың "Экономикалық реформа, бюджет, тарифтік саясат, шағын және орта кәсіпкерлікті дамыту жөніндегі" тұрақты комиссиясына жүктелсін.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шешiм 2022 жылдың 1 қаңтарынан бастап қолданысқа енгiзiледі.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Балқаш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2022 жылғы 02 қыркүйек № 23-92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2021 жылғы 24 желтоқсандағы № 13-57 шешіміне 1-қосымша</w:t>
            </w:r>
          </w:p>
        </w:tc>
      </w:tr>
    </w:tbl>
    <w:bookmarkStart w:name="z4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6643952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мәндi iс-әрекеттердi жасағаны және (немесе) оған уәкiлеттiгi бар мемлекеттiк органдар немесе лауазымды адамдар құжаттар бергені үшін алатын мiндеттi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меншiгiнен түсетiн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салынатын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6404931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7635072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мекеменің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көлігі,автомобиль жолдары және тұрғын үй инспекциясы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тәртіп, қауіпсіздік, құқықтық, сот, қылмыстық-атқару қызметі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көлігі,автомобиль жолдары және тұрғын үй инспекциясы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қауіпсіздігін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өкiлеттi органдардың шешiмi бойынша мұқтаж азаматтардың жекелеген топтарына әлеуметтiк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халық үшін әлеуметтік бағдарламаларды жұмыспен қамтуды қамтамасыз етуді iске асыру саласындағы мемлекеттiк саясатты iске асыру жөнiндегi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әлеуметтiк төлемдердi есептеу, төлеу мен жеткiзу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түріндегіә леуметтік қолдау) қызметтеріне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жұйесінің жұмыс істеу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кiтапханалардың жұмыс iстеуі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аймақтарға бөлу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Ауыл-Ел бесігі жобасы шеңберде ауылдық елді мекендердегі әлеуметтік және инженерлік инфрақұрылым бойынша іс-шараларды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Ұлттық қорынан берілетін нысаналы трансфеттер есебінен республикалық бюджеттен бөлінген пайдаланылмаған (түгел пайдаланылмаған) нысаналы трансферттердің сомасын қайтару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-1020105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1061566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