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c612b" w14:textId="11c61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ауданының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мәслихаттың 2022 жылғы 27 желтоқсандағы № 31-114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енгiзiледi - осы шешімінің 4-тармағымен.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аудандық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2023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6 557 390,9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1 483 265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58 597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85 845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4 929 683,9 мың теңге; оның ішінде: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274 713,9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трансферттері 1 825 195 мыңге;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2 829 775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бюджеттік қаржының қалдықтары 236 507 мың теңге.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6 793 897,9 мың теңге;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60 339 мың теңге, оның ішінде: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107 300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46 961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236 507 мың теңге.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60 339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65 839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Алматы облысы Балқаш аудандық мәслихатының 20.12.2023 </w:t>
      </w:r>
      <w:r>
        <w:rPr>
          <w:rFonts w:ascii="Times New Roman"/>
          <w:b w:val="false"/>
          <w:i w:val="false"/>
          <w:color w:val="000000"/>
          <w:sz w:val="28"/>
        </w:rPr>
        <w:t>№ 13-43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Ауданның жергілікті атқарушы органның 2023 жылға арналған резерві 9283 мың теңге сомасында бекітілсін.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2023 жылдың 1 қаңтарынан бастап қолданысқа енгiзiледі.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Балқаш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2022 жылғы 27желтоқсан № 31-114 шешіміне 1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Алматы облысы Балқаш аудандық мәслихатының 20.12.2023 </w:t>
      </w:r>
      <w:r>
        <w:rPr>
          <w:rFonts w:ascii="Times New Roman"/>
          <w:b w:val="false"/>
          <w:i w:val="false"/>
          <w:color w:val="ff0000"/>
          <w:sz w:val="28"/>
        </w:rPr>
        <w:t>№ 13-43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6557390,9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944908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522076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522076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алатын мiндеттi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4929683,9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4929683,9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4929683,9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6793897,9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871045,9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418773,9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362603,9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көлігі,автомобиль жолдары және тұрғын үй инспекциясы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188946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резервінің қаражаты есебінен соттардың шешімдері бойынша жергілікті атқарушы органдардың міндетттемелерін орындау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көлігі,автомобиль жолдары және тұрғын үй инспекциясы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600318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213646,4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2227462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салу,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1003117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342451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248563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жұйесінің жұмыс істеу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537331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537331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568087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саясат, мәдениет,тілдерді дамыту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саясат, мәдениет,тілдерді дамыту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саясат, мәдениет,тілдерді дамыту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саясат, мәдениет,тілдерді дамыту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321237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462809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536043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523169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саясат, мәдениет,тілдерді дамыту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447972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трансфеттер есебінен республикалық бюджеттен бөлінген пайдаланылмаған (түгел пайдаланылмаған) нысаналы трансферттердің сомасын қайтару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-65839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2022 жылғы 27 желтоқсан № 31-114 шешіміне 2 қосымша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алатын мiндеттi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салынатын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Әлеуметтіккөмекретіндетұрғынүйсертификаттарынберу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жұйесінің жұмыс істеу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қаламаңындағыауданiшiлiкқоғамдықжолаушылартасымалдарынұйымдастыру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Заңдытұлғалардыңжарғылықкапиталынқалыптастырунемесеұлғайту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Ауыл-Ел бесігі жобасы шеңберде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трансфеттер есебінен республикалық бюджеттен бөлінген пайдаланылмаған (түгел пайдаланылмаған) нысаналы трансферттердің сомасын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2022 жылғы 27 желтоқсан № 31-114 шешіміне 3 қосымша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алатын мiндеттi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салынатын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Әлеуметтіккөмекретіндетұрғынүйсертификаттарынберу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жұйесінің жұмыс істеу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қаламаңындағыауданiшiлiкқоғамдықжолаушылартасымалдарынұйымдастыру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Заңдытұлғалардыңжарғылықкапиталынқалыптастырунемесеұлғайту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Ауыл-Ел бесігі жобасы шеңберде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трансфеттер есебінен республикалық бюджеттен бөлінген пайдаланылмаған (түгел пайдаланылмаған) нысаналы трансферттердің сомасын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