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cf34" w14:textId="8edc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2021 жылғы 28 желтоқсандағы № 14-79 "Жамбыл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2022 жылғы 7 маусымдағы № 22-121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2022-2024 жылдарға арналған бюджеті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14-79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26258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16 935 716 мың теңге, оның iшiнде: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4 743 856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26 464мың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163 994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 001402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19 788 702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148 948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234 725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85 777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қаржыактивтерiменоперацияларбойынша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3 001 934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бюджеттапшылығынқаржыландыру(профицитiнпайдалану)3 001 934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2 078 650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85 779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1 009 063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 аппаратының басшысы А. Сабировке жүктелсін.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Осы шешiм 2022 жылдың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2022 жылғы 07 маусымдағы № 22-121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28 желтоқсандағы № 14-79 шешіміне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4 743 856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-3 001 934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