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89e1" w14:textId="5618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ауданының Есік қаласы мен ауылдық округтерінің 2022-2024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2022 жылғы 5 қаңтардағы № 15-73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енгiзiледi - осы шешімінің 28-тармағымен.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Ават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66 900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33 193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171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33 536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22 174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11 362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67 179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279 мың теңге;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279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2022-2024 жылдарға арналған Асы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79 430 мың теңге, оның ішінде: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26 534 мың теңге;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52 896 мың теңге, оның ішінде: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30 577 мың теңге;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22 319 мың теңге;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81 101 мың теңге;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1 671 мың теңге;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1 671 мың теңге.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арналған Ақши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62 117 мың теңге, оның ішінде: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21 365 мың теңге;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40 752 мың теңге, оның ішінде: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14 330 мың теңге;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26 422 мың теңге;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64 994 мың теңге;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2 877 мың теңге;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2 877 мың теңге.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2022-2024 жылдарға арналған Бәйдібек би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101 142 мың теңге, оның ішінде: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47 609 мың теңге;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53 533 мың теңге, оның ішінде: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43 202 мың теңге;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10 331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102 784 мың теңге;</w:t>
      </w:r>
    </w:p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1 642 мың теңге;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1 642 мың теңге.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Алматы облысы Еңбекшіқазақ аудандық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28-138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2022-2024 жылдарға арналған Балтабай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77 899 мың теңге, оның ішінде: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49 784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90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28 025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18 767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9 258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78 828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929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2022-2024 жылдарға арналған Бәйтерек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125 988 мың теңге, оның ішінде: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107 821 мың теңге;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132 мың теңге;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132 мың теңге;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18 035 мың теңге, оның ішінде: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13 442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4 593 мың теңге;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126 625 мың теңге;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637 мың теңге;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637 мың теңге.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2022-2024 жылдарға арналған Бөлек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83"/>
    <w:bookmarkStart w:name="z10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69 363 мың теңге, оның ішінде: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44 335 мың теңге;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25 028 мың теңге, оның ішінде:</w:t>
      </w:r>
    </w:p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13 044 мың теңге;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11 984 мың теңге;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72 360 мың теңге;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2 997 мың теңге;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2 997 мың теңге.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2022-2024 жылдарға арналған Бартоғай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70 507 мың теңге, оның ішінде: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27 233 мың теңге;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Start w:name="z1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3"/>
    <w:bookmarkStart w:name="z12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43 274 мың теңге, оның ішінде:</w:t>
      </w:r>
    </w:p>
    <w:bookmarkEnd w:id="104"/>
    <w:bookmarkStart w:name="z12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14 337 мың теңге;</w:t>
      </w:r>
    </w:p>
    <w:bookmarkEnd w:id="105"/>
    <w:bookmarkStart w:name="z12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6"/>
    <w:bookmarkStart w:name="z1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28 937 мың теңге;</w:t>
      </w:r>
    </w:p>
    <w:bookmarkEnd w:id="107"/>
    <w:bookmarkStart w:name="z1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72 440 мың теңге;</w:t>
      </w:r>
    </w:p>
    <w:bookmarkEnd w:id="108"/>
    <w:bookmarkStart w:name="z1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9"/>
    <w:bookmarkStart w:name="z1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0"/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1"/>
    <w:bookmarkStart w:name="z1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12"/>
    <w:bookmarkStart w:name="z13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1 933 мың теңге;</w:t>
      </w:r>
    </w:p>
    <w:bookmarkEnd w:id="113"/>
    <w:bookmarkStart w:name="z13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1 933 мың теңге.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2022-2024 жылдарға арналған Есік қаласының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115"/>
    <w:bookmarkStart w:name="z13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495 161 мың теңге, оның ішінде: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329 077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805 мың теңге;</w:t>
      </w:r>
    </w:p>
    <w:bookmarkStart w:name="z13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595 мың теңге;</w:t>
      </w:r>
    </w:p>
    <w:bookmarkEnd w:id="117"/>
    <w:bookmarkStart w:name="z14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210 мың теңге;</w:t>
      </w:r>
    </w:p>
    <w:bookmarkEnd w:id="118"/>
    <w:bookmarkStart w:name="z14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618 мың теңге;</w:t>
      </w:r>
    </w:p>
    <w:bookmarkEnd w:id="119"/>
    <w:bookmarkStart w:name="z14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164 661 мың теңге, оның ішінде:</w:t>
      </w:r>
    </w:p>
    <w:bookmarkEnd w:id="120"/>
    <w:bookmarkStart w:name="z14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146 679 мың теңге;</w:t>
      </w:r>
    </w:p>
    <w:bookmarkEnd w:id="121"/>
    <w:bookmarkStart w:name="z14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2"/>
    <w:bookmarkStart w:name="z14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17 982 мың теңге;</w:t>
      </w:r>
    </w:p>
    <w:bookmarkEnd w:id="123"/>
    <w:bookmarkStart w:name="z14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517 616 мың теңге;</w:t>
      </w:r>
    </w:p>
    <w:bookmarkEnd w:id="124"/>
    <w:bookmarkStart w:name="z14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5"/>
    <w:bookmarkStart w:name="z14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6"/>
    <w:bookmarkStart w:name="z14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7"/>
    <w:bookmarkStart w:name="z15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28"/>
    <w:bookmarkStart w:name="z15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22 455 мың теңге;</w:t>
      </w:r>
    </w:p>
    <w:bookmarkEnd w:id="129"/>
    <w:bookmarkStart w:name="z15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22 455 мың теңге.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2022-2024 жылдарға арналған Жанашар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131"/>
    <w:bookmarkStart w:name="z15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96 639 мың теңге, оның ішінде:</w:t>
      </w:r>
    </w:p>
    <w:bookmarkEnd w:id="132"/>
    <w:bookmarkStart w:name="z17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43 051 мың теңге;</w:t>
      </w:r>
    </w:p>
    <w:bookmarkEnd w:id="133"/>
    <w:bookmarkStart w:name="z17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26 мың теңге;</w:t>
      </w:r>
    </w:p>
    <w:bookmarkEnd w:id="134"/>
    <w:bookmarkStart w:name="z17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135"/>
    <w:bookmarkStart w:name="z17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26 мың теңге;</w:t>
      </w:r>
    </w:p>
    <w:bookmarkEnd w:id="136"/>
    <w:bookmarkStart w:name="z17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7"/>
    <w:bookmarkStart w:name="z17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53 562 мың теңге, оның ішінде:</w:t>
      </w:r>
    </w:p>
    <w:bookmarkEnd w:id="138"/>
    <w:bookmarkStart w:name="z17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42 542 мың теңге;</w:t>
      </w:r>
    </w:p>
    <w:bookmarkEnd w:id="139"/>
    <w:bookmarkStart w:name="z18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40"/>
    <w:bookmarkStart w:name="z18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11 020 мың теңге;</w:t>
      </w:r>
    </w:p>
    <w:bookmarkEnd w:id="141"/>
    <w:bookmarkStart w:name="z18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116 678 мың теңге;</w:t>
      </w:r>
    </w:p>
    <w:bookmarkEnd w:id="142"/>
    <w:bookmarkStart w:name="z18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3"/>
    <w:bookmarkStart w:name="z18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Start w:name="z18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20 039 мың теңге;</w:t>
      </w:r>
    </w:p>
    <w:bookmarkEnd w:id="145"/>
    <w:bookmarkStart w:name="z18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20 039 мың теңге.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Алматы облысы Еңбекшіқазақ аудандық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28-138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2022-2024 жылдарға арналған Қаратұрық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147"/>
    <w:bookmarkStart w:name="z17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105 873 мың теңге, оның ішінде: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35 369 мың теңге;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70 504 мың теңге, оның ішінде: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30 518 мың теңге;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39 986 мың теңге;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108 443 мың теңге;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2 570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2 570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2022-2024 жылдарға арналған Қаракемер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163"/>
    <w:bookmarkStart w:name="z18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93 046 мың теңге, оның ішінде: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33 750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252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58 956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40 002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18 954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95 445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2 399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2 399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2022-2024 жылдарға арналған Қаражота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165"/>
    <w:bookmarkStart w:name="z20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56 015 мың теңге, оның ішінде:</w:t>
      </w:r>
    </w:p>
    <w:bookmarkEnd w:id="166"/>
    <w:bookmarkStart w:name="z19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16 432 мың теңге;</w:t>
      </w:r>
    </w:p>
    <w:bookmarkEnd w:id="167"/>
    <w:bookmarkStart w:name="z19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8"/>
    <w:bookmarkStart w:name="z19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169"/>
    <w:bookmarkStart w:name="z19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70"/>
    <w:bookmarkStart w:name="z19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39 583 мың теңге, оның ішінде:</w:t>
      </w:r>
    </w:p>
    <w:bookmarkEnd w:id="171"/>
    <w:bookmarkStart w:name="z19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7320 мың теңге;</w:t>
      </w:r>
    </w:p>
    <w:bookmarkEnd w:id="172"/>
    <w:bookmarkStart w:name="z19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73"/>
    <w:bookmarkStart w:name="z1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32 263 теңге;</w:t>
      </w:r>
    </w:p>
    <w:bookmarkEnd w:id="174"/>
    <w:bookmarkStart w:name="z1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63 155 мың теңге;</w:t>
      </w:r>
    </w:p>
    <w:bookmarkEnd w:id="175"/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Start w:name="z20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77"/>
    <w:bookmarkStart w:name="z20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7 140 мың теңге;</w:t>
      </w:r>
    </w:p>
    <w:bookmarkEnd w:id="178"/>
    <w:bookmarkStart w:name="z20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7 140 мың теңге.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2022-2024 жылдарға арналған Қырбалтабай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180"/>
    <w:bookmarkStart w:name="z21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67 641 мың теңге, оның ішінде:</w:t>
      </w:r>
    </w:p>
    <w:bookmarkEnd w:id="181"/>
    <w:bookmarkStart w:name="z20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13 821 мың теңге;</w:t>
      </w:r>
    </w:p>
    <w:bookmarkEnd w:id="182"/>
    <w:bookmarkStart w:name="z20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3"/>
    <w:bookmarkStart w:name="z21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184"/>
    <w:bookmarkStart w:name="z21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185"/>
    <w:bookmarkStart w:name="z21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6"/>
    <w:bookmarkStart w:name="z21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53 820 мың теңге, оның ішінде:</w:t>
      </w:r>
    </w:p>
    <w:bookmarkEnd w:id="187"/>
    <w:bookmarkStart w:name="z21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16 194 мың теңге;</w:t>
      </w:r>
    </w:p>
    <w:bookmarkEnd w:id="188"/>
    <w:bookmarkStart w:name="z21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89"/>
    <w:bookmarkStart w:name="z21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37 626 мың теңге;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67 953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Start w:name="z21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1"/>
    <w:bookmarkStart w:name="z22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2"/>
    <w:bookmarkStart w:name="z22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93"/>
    <w:bookmarkStart w:name="z22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312 мың теңге;</w:t>
      </w:r>
    </w:p>
    <w:bookmarkEnd w:id="194"/>
    <w:bookmarkStart w:name="z22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312 мың теңге.</w:t>
      </w:r>
    </w:p>
    <w:bookmarkEnd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2022-2024 жылдарға арналған Қорам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196"/>
    <w:bookmarkStart w:name="z23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60 736 мың теңге, оның ішінде:</w:t>
      </w:r>
    </w:p>
    <w:bookmarkEnd w:id="197"/>
    <w:bookmarkStart w:name="z22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14 730 мың теңге;</w:t>
      </w:r>
    </w:p>
    <w:bookmarkEnd w:id="198"/>
    <w:bookmarkStart w:name="z22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13 мың теңге;</w:t>
      </w:r>
    </w:p>
    <w:bookmarkEnd w:id="199"/>
    <w:bookmarkStart w:name="z22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200"/>
    <w:bookmarkStart w:name="z22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13 мың теңге;</w:t>
      </w:r>
    </w:p>
    <w:bookmarkEnd w:id="201"/>
    <w:bookmarkStart w:name="z23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2"/>
    <w:bookmarkStart w:name="z23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45 993 мың теңге, оның ішінде:</w:t>
      </w:r>
    </w:p>
    <w:bookmarkEnd w:id="203"/>
    <w:bookmarkStart w:name="z23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11 884 мың теңге;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34 109 мың теңге;</w:t>
      </w:r>
    </w:p>
    <w:bookmarkStart w:name="z23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61 141 мың теңге;</w:t>
      </w:r>
    </w:p>
    <w:bookmarkEnd w:id="205"/>
    <w:bookmarkStart w:name="z23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6"/>
    <w:bookmarkStart w:name="z23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7"/>
    <w:bookmarkStart w:name="z23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8"/>
    <w:bookmarkStart w:name="z23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09"/>
    <w:bookmarkStart w:name="z24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405 мың теңге;</w:t>
      </w:r>
    </w:p>
    <w:bookmarkEnd w:id="210"/>
    <w:bookmarkStart w:name="z24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405 мың теңге.</w:t>
      </w:r>
    </w:p>
    <w:bookmarkEnd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2022-2024 жылдарға арналған Қазақстан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212"/>
    <w:bookmarkStart w:name="z25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79 447 мың теңге, оның ішінде:</w:t>
      </w:r>
    </w:p>
    <w:bookmarkEnd w:id="213"/>
    <w:bookmarkStart w:name="z24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29 102 мың теңге;</w:t>
      </w:r>
    </w:p>
    <w:bookmarkEnd w:id="214"/>
    <w:bookmarkStart w:name="z24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5"/>
    <w:bookmarkStart w:name="z24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216"/>
    <w:bookmarkStart w:name="z24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217"/>
    <w:bookmarkStart w:name="z24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50 345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18 244 мың теңге;</w:t>
      </w:r>
    </w:p>
    <w:bookmarkStart w:name="z25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19"/>
    <w:bookmarkStart w:name="z25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32 101 мың теңге;</w:t>
      </w:r>
    </w:p>
    <w:bookmarkEnd w:id="220"/>
    <w:bookmarkStart w:name="z25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79 935 мың теңге;</w:t>
      </w:r>
    </w:p>
    <w:bookmarkEnd w:id="221"/>
    <w:bookmarkStart w:name="z25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2"/>
    <w:bookmarkStart w:name="z25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3"/>
    <w:bookmarkStart w:name="z25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4"/>
    <w:bookmarkStart w:name="z25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25"/>
    <w:bookmarkStart w:name="z25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488 мың теңге;</w:t>
      </w:r>
    </w:p>
    <w:bookmarkEnd w:id="226"/>
    <w:bookmarkStart w:name="z25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488 мың теңге.</w:t>
      </w:r>
    </w:p>
    <w:bookmarkEnd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2022-2024 жылдарға арналған Көктөбе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228"/>
    <w:bookmarkStart w:name="z26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93 843 мың теңге, оның ішінде:</w:t>
      </w:r>
    </w:p>
    <w:bookmarkEnd w:id="229"/>
    <w:bookmarkStart w:name="z26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85 147 мың теңге;</w:t>
      </w:r>
    </w:p>
    <w:bookmarkEnd w:id="230"/>
    <w:bookmarkStart w:name="z26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14 мың теңге;</w:t>
      </w:r>
    </w:p>
    <w:bookmarkEnd w:id="231"/>
    <w:bookmarkStart w:name="z26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Start w:name="z26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8 682 мың теңге, оның ішінде:</w:t>
      </w:r>
    </w:p>
    <w:bookmarkEnd w:id="233"/>
    <w:bookmarkStart w:name="z26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4 163 мың теңге;</w:t>
      </w:r>
    </w:p>
    <w:bookmarkEnd w:id="234"/>
    <w:bookmarkStart w:name="z26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35"/>
    <w:bookmarkStart w:name="z27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4 519 мың теңге;</w:t>
      </w:r>
    </w:p>
    <w:bookmarkEnd w:id="236"/>
    <w:bookmarkStart w:name="z27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97 895 мың теңге;</w:t>
      </w:r>
    </w:p>
    <w:bookmarkEnd w:id="237"/>
    <w:bookmarkStart w:name="z27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38"/>
    <w:bookmarkStart w:name="z27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39"/>
    <w:bookmarkStart w:name="z27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0"/>
    <w:bookmarkStart w:name="z27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41"/>
    <w:bookmarkStart w:name="z27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4 052 мың теңге;</w:t>
      </w:r>
    </w:p>
    <w:bookmarkEnd w:id="242"/>
    <w:bookmarkStart w:name="z27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4 052 мың теңге.</w:t>
      </w:r>
    </w:p>
    <w:bookmarkEnd w:id="2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2022-2024 жылдарға арналған Малыбай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244"/>
    <w:bookmarkStart w:name="z28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71 040 мың теңге, оның ішінде:</w:t>
      </w:r>
    </w:p>
    <w:bookmarkEnd w:id="245"/>
    <w:bookmarkStart w:name="z28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11 778 мың теңге;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Start w:name="z28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247"/>
    <w:bookmarkStart w:name="z28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8"/>
    <w:bookmarkStart w:name="z28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59 262 мың теңге, оның ішінде:</w:t>
      </w:r>
    </w:p>
    <w:bookmarkEnd w:id="249"/>
    <w:bookmarkStart w:name="z28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18 154 мың теңге;</w:t>
      </w:r>
    </w:p>
    <w:bookmarkEnd w:id="250"/>
    <w:bookmarkStart w:name="z28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51"/>
    <w:bookmarkStart w:name="z28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41 108 мың теңге;</w:t>
      </w:r>
    </w:p>
    <w:bookmarkEnd w:id="252"/>
    <w:bookmarkStart w:name="z28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71 639 мың теңге;</w:t>
      </w:r>
    </w:p>
    <w:bookmarkEnd w:id="253"/>
    <w:bookmarkStart w:name="z29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54"/>
    <w:bookmarkStart w:name="z29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55"/>
    <w:bookmarkStart w:name="z29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56"/>
    <w:bookmarkStart w:name="z29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57"/>
    <w:bookmarkStart w:name="z29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599 мың теңге;</w:t>
      </w:r>
    </w:p>
    <w:bookmarkEnd w:id="258"/>
    <w:bookmarkStart w:name="z29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599 мың теңге.</w:t>
      </w:r>
    </w:p>
    <w:bookmarkEnd w:id="2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2022-2024 жылдарға арналған Масақ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260"/>
    <w:bookmarkStart w:name="z29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67 185 мың теңге, оның ішінде: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14 496 мың теңге;</w:t>
      </w:r>
    </w:p>
    <w:bookmarkStart w:name="z29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62"/>
    <w:bookmarkStart w:name="z30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263"/>
    <w:bookmarkStart w:name="z30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264"/>
    <w:bookmarkStart w:name="z30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65"/>
    <w:bookmarkStart w:name="z30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52 689 мың теңге, оның ішінде:</w:t>
      </w:r>
    </w:p>
    <w:bookmarkEnd w:id="266"/>
    <w:bookmarkStart w:name="z30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10 611 мың теңге;</w:t>
      </w:r>
    </w:p>
    <w:bookmarkEnd w:id="267"/>
    <w:bookmarkStart w:name="z30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8"/>
    <w:bookmarkStart w:name="z30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42 078 мың теңге;</w:t>
      </w:r>
    </w:p>
    <w:bookmarkEnd w:id="269"/>
    <w:bookmarkStart w:name="z30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67 238 мың теңге;</w:t>
      </w:r>
    </w:p>
    <w:bookmarkEnd w:id="270"/>
    <w:bookmarkStart w:name="z30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1"/>
    <w:bookmarkStart w:name="z30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72"/>
    <w:bookmarkStart w:name="z31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73"/>
    <w:bookmarkStart w:name="z31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74"/>
    <w:bookmarkStart w:name="z31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53 мың теңге;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2022-2024 жылдарға арналған Сөгеты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276"/>
    <w:bookmarkStart w:name="z31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54 472 мың теңге, оның ішінде:</w:t>
      </w:r>
    </w:p>
    <w:bookmarkEnd w:id="277"/>
    <w:bookmarkStart w:name="z31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8 564 мың теңге;</w:t>
      </w:r>
    </w:p>
    <w:bookmarkEnd w:id="278"/>
    <w:bookmarkStart w:name="z31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79"/>
    <w:bookmarkStart w:name="z31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280"/>
    <w:bookmarkStart w:name="z31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81"/>
    <w:bookmarkStart w:name="z32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45 908 мың теңге, оның ішінде:</w:t>
      </w:r>
    </w:p>
    <w:bookmarkEnd w:id="282"/>
    <w:bookmarkStart w:name="z32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8 422 мың теңге;</w:t>
      </w:r>
    </w:p>
    <w:bookmarkEnd w:id="283"/>
    <w:bookmarkStart w:name="z32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84"/>
    <w:bookmarkStart w:name="z32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37 486 мың теңге;</w:t>
      </w:r>
    </w:p>
    <w:bookmarkEnd w:id="285"/>
    <w:bookmarkStart w:name="z32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55 014 мың теңге;</w:t>
      </w:r>
    </w:p>
    <w:bookmarkEnd w:id="286"/>
    <w:bookmarkStart w:name="z32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7"/>
    <w:bookmarkStart w:name="z32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8"/>
    <w:bookmarkStart w:name="z32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9"/>
    <w:bookmarkStart w:name="z32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542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2022-2024 жылдарға арналған Рахат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291"/>
    <w:bookmarkStart w:name="z33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138 359 мың теңге, оның ішінде:</w:t>
      </w:r>
    </w:p>
    <w:bookmarkEnd w:id="292"/>
    <w:bookmarkStart w:name="z33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93 989 мың теңге;</w:t>
      </w:r>
    </w:p>
    <w:bookmarkEnd w:id="293"/>
    <w:bookmarkStart w:name="z33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480 мың теңге;</w:t>
      </w:r>
    </w:p>
    <w:bookmarkEnd w:id="294"/>
    <w:bookmarkStart w:name="z33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480 мың теңге;</w:t>
      </w:r>
    </w:p>
    <w:bookmarkEnd w:id="295"/>
    <w:bookmarkStart w:name="z33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296"/>
    <w:bookmarkStart w:name="z33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97"/>
    <w:bookmarkStart w:name="z33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43 890 мың теңге, оның ішінде:</w:t>
      </w:r>
    </w:p>
    <w:bookmarkEnd w:id="298"/>
    <w:bookmarkStart w:name="z33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37 131 мың теңге;</w:t>
      </w:r>
    </w:p>
    <w:bookmarkEnd w:id="299"/>
    <w:bookmarkStart w:name="z34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00"/>
    <w:bookmarkStart w:name="z34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6 759 мың теңге;</w:t>
      </w:r>
    </w:p>
    <w:bookmarkEnd w:id="301"/>
    <w:bookmarkStart w:name="z34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140 798 мың теңге;</w:t>
      </w:r>
    </w:p>
    <w:bookmarkEnd w:id="302"/>
    <w:bookmarkStart w:name="z34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03"/>
    <w:bookmarkStart w:name="z34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Start w:name="z34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2 439 мың теңге;</w:t>
      </w:r>
    </w:p>
    <w:bookmarkEnd w:id="305"/>
    <w:bookmarkStart w:name="z34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2 439 мың теңге.</w:t>
      </w:r>
    </w:p>
    <w:bookmarkEnd w:id="3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2022-2024 жылдарға арналған Саймасай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307"/>
    <w:bookmarkStart w:name="z34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68 342 мың теңге, оның ішінде:</w:t>
      </w:r>
    </w:p>
    <w:bookmarkEnd w:id="308"/>
    <w:bookmarkStart w:name="z36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52 955 мың теңге;</w:t>
      </w:r>
    </w:p>
    <w:bookmarkEnd w:id="309"/>
    <w:bookmarkStart w:name="z37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10"/>
    <w:bookmarkStart w:name="z37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311"/>
    <w:bookmarkStart w:name="z37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312"/>
    <w:bookmarkStart w:name="z37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13"/>
    <w:bookmarkStart w:name="z37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15 387 мың теңге, оның ішінде:</w:t>
      </w:r>
    </w:p>
    <w:bookmarkEnd w:id="314"/>
    <w:bookmarkStart w:name="z37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5 441 мың теңге;</w:t>
      </w:r>
    </w:p>
    <w:bookmarkEnd w:id="315"/>
    <w:bookmarkStart w:name="z37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9 946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76 160 мың теңге;</w:t>
      </w:r>
    </w:p>
    <w:bookmarkStart w:name="z37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7 818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7 818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– Алматы облысы Еңбекшіқазақ аудандық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28-138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2022-2024 жылдарға арналған Ташкенсаз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2022 жылға келесі көлемдерде бекітілсін:</w:t>
      </w:r>
    </w:p>
    <w:bookmarkEnd w:id="318"/>
    <w:bookmarkStart w:name="z36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83 288 мың теңге, оның ішінде:</w:t>
      </w:r>
    </w:p>
    <w:bookmarkEnd w:id="319"/>
    <w:bookmarkStart w:name="z35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19 116 мың теңге;</w:t>
      </w:r>
    </w:p>
    <w:bookmarkEnd w:id="320"/>
    <w:bookmarkStart w:name="z35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21"/>
    <w:bookmarkStart w:name="z35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322"/>
    <w:bookmarkStart w:name="z35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323"/>
    <w:bookmarkStart w:name="z35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24"/>
    <w:bookmarkStart w:name="z35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64 172 мың теңге, оның ішінде:</w:t>
      </w:r>
    </w:p>
    <w:bookmarkEnd w:id="325"/>
    <w:bookmarkStart w:name="z35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32 854 мың теңге;</w:t>
      </w:r>
    </w:p>
    <w:bookmarkEnd w:id="326"/>
    <w:bookmarkStart w:name="z35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27"/>
    <w:bookmarkStart w:name="z35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31 318 мың теңге;</w:t>
      </w:r>
    </w:p>
    <w:bookmarkEnd w:id="328"/>
    <w:bookmarkStart w:name="z36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84 361 мың теңге;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Start w:name="z36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30"/>
    <w:bookmarkStart w:name="z36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31"/>
    <w:bookmarkStart w:name="z36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1 073 мың теңге;</w:t>
      </w:r>
    </w:p>
    <w:bookmarkEnd w:id="332"/>
    <w:bookmarkStart w:name="z36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1 073 мың теңге.</w:t>
      </w:r>
    </w:p>
    <w:bookmarkEnd w:id="3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2022-2023 жылдарға арналған Түрген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334"/>
    <w:bookmarkStart w:name="z37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157 468 мың теңге, оның ішінде:</w:t>
      </w:r>
    </w:p>
    <w:bookmarkEnd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129 351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28 117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23 228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4 889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179 785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Start w:name="z38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336"/>
    <w:bookmarkStart w:name="z38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37"/>
    <w:bookmarkStart w:name="z38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38"/>
    <w:bookmarkStart w:name="z38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22 317 мың теңге;</w:t>
      </w:r>
    </w:p>
    <w:bookmarkEnd w:id="339"/>
    <w:bookmarkStart w:name="z38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22 317 мың теңге.</w:t>
      </w:r>
    </w:p>
    <w:bookmarkEnd w:id="3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24-тармақ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2022-2024 жылдарға арналған Тескенсу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341"/>
    <w:bookmarkStart w:name="z39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73 657 мың теңге, оның ішінде:</w:t>
      </w:r>
    </w:p>
    <w:bookmarkEnd w:id="342"/>
    <w:bookmarkStart w:name="z38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18 224 мың теңге;</w:t>
      </w:r>
    </w:p>
    <w:bookmarkEnd w:id="343"/>
    <w:bookmarkStart w:name="z38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44"/>
    <w:bookmarkStart w:name="z38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0 теңге;</w:t>
      </w:r>
    </w:p>
    <w:bookmarkEnd w:id="345"/>
    <w:bookmarkStart w:name="z39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0 теңге;</w:t>
      </w:r>
    </w:p>
    <w:bookmarkEnd w:id="346"/>
    <w:bookmarkStart w:name="z39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47"/>
    <w:bookmarkStart w:name="z39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55 433 мың теңге, оның ішінде:</w:t>
      </w:r>
    </w:p>
    <w:bookmarkEnd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14 969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Start w:name="z39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40 464 мың теңге;</w:t>
      </w:r>
    </w:p>
    <w:bookmarkEnd w:id="349"/>
    <w:bookmarkStart w:name="z39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74 056 мың теңге;</w:t>
      </w:r>
    </w:p>
    <w:bookmarkEnd w:id="350"/>
    <w:bookmarkStart w:name="z39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51"/>
    <w:bookmarkStart w:name="z39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52"/>
    <w:bookmarkStart w:name="z39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53"/>
    <w:bookmarkStart w:name="z40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54"/>
    <w:bookmarkStart w:name="z40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399 мың теңге;</w:t>
      </w:r>
    </w:p>
    <w:bookmarkEnd w:id="355"/>
    <w:bookmarkStart w:name="z40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399 мың теңге.</w:t>
      </w:r>
    </w:p>
    <w:bookmarkEnd w:id="3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2022-2024 жылдарға арналған Шелек ауылдық округінің бюджеті тиісінше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2022 жылға келесі көлемдерде бекітілсін:</w:t>
      </w:r>
    </w:p>
    <w:bookmarkEnd w:id="357"/>
    <w:bookmarkStart w:name="z41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213 932 мың теңге, оның ішінде:</w:t>
      </w:r>
    </w:p>
    <w:bookmarkEnd w:id="358"/>
    <w:bookmarkStart w:name="z40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132 304 мың теңге;</w:t>
      </w:r>
    </w:p>
    <w:bookmarkEnd w:id="359"/>
    <w:bookmarkStart w:name="z40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3 392 мың теңге;</w:t>
      </w:r>
    </w:p>
    <w:bookmarkEnd w:id="360"/>
    <w:bookmarkStart w:name="z40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 2 520 мың теңге;</w:t>
      </w:r>
    </w:p>
    <w:bookmarkEnd w:id="361"/>
    <w:bookmarkStart w:name="z40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 872 мың теңге;</w:t>
      </w:r>
    </w:p>
    <w:bookmarkEnd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78 236 мың теңге, оның ішінде:</w:t>
      </w:r>
    </w:p>
    <w:bookmarkStart w:name="z41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70 847 мың теңге;</w:t>
      </w:r>
    </w:p>
    <w:bookmarkEnd w:id="363"/>
    <w:bookmarkStart w:name="z41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64"/>
    <w:bookmarkStart w:name="z41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7 389 мың теңге;</w:t>
      </w:r>
    </w:p>
    <w:bookmarkEnd w:id="365"/>
    <w:bookmarkStart w:name="z41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214 822 мың теңге;</w:t>
      </w:r>
    </w:p>
    <w:bookmarkEnd w:id="366"/>
    <w:bookmarkStart w:name="z41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67"/>
    <w:bookmarkStart w:name="z41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68"/>
    <w:bookmarkStart w:name="z41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69"/>
    <w:bookmarkStart w:name="z41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70"/>
    <w:bookmarkStart w:name="z41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890 мың теңге;</w:t>
      </w:r>
    </w:p>
    <w:bookmarkEnd w:id="371"/>
    <w:bookmarkStart w:name="z42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890 мың теңге.</w:t>
      </w:r>
    </w:p>
    <w:bookmarkEnd w:id="3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26-тармақ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Осы шешімнің орындалуын бақылау Еңбекшіқазақ аудандық мәслихатының "Экономикалық салаларды дамыту, ауыл шаруашылығы, жер қатынастары, кәсіпкерлік, бюджет жөніндегі" тұрақты комиссиясына жүктелсін.</w:t>
      </w:r>
    </w:p>
    <w:bookmarkEnd w:id="373"/>
    <w:bookmarkStart w:name="z42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Осы шешім 2022 жылдың 1 қаңтарынан бастап қолданысқа енгізіледі.</w:t>
      </w:r>
    </w:p>
    <w:bookmarkEnd w:id="3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Ават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2-қосымша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2023 жылға арналған Ават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3-қосымша</w:t>
            </w:r>
          </w:p>
        </w:tc>
      </w:tr>
    </w:tbl>
    <w:bookmarkStart w:name="z440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Ават ауылдық округінің бюджеті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Асы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458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Асы ауылдық округінің бюджеті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24 959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465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Ақши ауылдық округінің бюджеті</w:t>
      </w:r>
    </w:p>
    <w:bookmarkEnd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8-қосымша</w:t>
            </w:r>
          </w:p>
        </w:tc>
      </w:tr>
    </w:tbl>
    <w:bookmarkStart w:name="z471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Ақши ауылдық округінің бюджеті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9-қосымша</w:t>
            </w:r>
          </w:p>
        </w:tc>
      </w:tr>
    </w:tbl>
    <w:bookmarkStart w:name="z477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Ақши ауылдық округінің бюджеті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10-қосымша</w:t>
            </w:r>
          </w:p>
        </w:tc>
      </w:tr>
    </w:tbl>
    <w:bookmarkStart w:name="z483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Бәйдібек би ауылдық округінің бюджеті</w:t>
      </w:r>
    </w:p>
    <w:bookmarkEnd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Алматы облысы Еңбекшіқазақ аудандық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28-138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11-қосымша</w:t>
            </w:r>
          </w:p>
        </w:tc>
      </w:tr>
    </w:tbl>
    <w:bookmarkStart w:name="z488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Бәйдібек би ауылдық округінің бюджеті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04"/>
          <w:p>
            <w:pPr>
              <w:spacing w:after="20"/>
              <w:ind w:left="20"/>
              <w:jc w:val="both"/>
            </w:pP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12-қосымша</w:t>
            </w:r>
          </w:p>
        </w:tc>
      </w:tr>
    </w:tbl>
    <w:bookmarkStart w:name="z494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Бәйдібек би ауылдық округінің бюджеті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08"/>
          <w:p>
            <w:pPr>
              <w:spacing w:after="20"/>
              <w:ind w:left="20"/>
              <w:jc w:val="both"/>
            </w:pP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13-қосымша</w:t>
            </w:r>
          </w:p>
        </w:tc>
      </w:tr>
    </w:tbl>
    <w:bookmarkStart w:name="z500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Балтабай ауылдық округінің бюджеті</w:t>
      </w:r>
    </w:p>
    <w:bookmarkEnd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14-қосымша</w:t>
            </w:r>
          </w:p>
        </w:tc>
      </w:tr>
    </w:tbl>
    <w:bookmarkStart w:name="z505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Балтабай ауылдық округінің бюджеті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15-қосымша</w:t>
            </w:r>
          </w:p>
        </w:tc>
      </w:tr>
    </w:tbl>
    <w:bookmarkStart w:name="z510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Балтабай ауылдық округінің бюджеті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16-қосымша</w:t>
            </w:r>
          </w:p>
        </w:tc>
      </w:tr>
    </w:tbl>
    <w:bookmarkStart w:name="z515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Бәйтерек ауылдық округінің бюджеті</w:t>
      </w:r>
    </w:p>
    <w:bookmarkEnd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17-қосымша</w:t>
            </w:r>
          </w:p>
        </w:tc>
      </w:tr>
    </w:tbl>
    <w:bookmarkStart w:name="z520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Бәйтерек ауылдық округінің бюджеті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18-қосымша</w:t>
            </w:r>
          </w:p>
        </w:tc>
      </w:tr>
    </w:tbl>
    <w:bookmarkStart w:name="z525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Бәйтерек ауылдық округінің бюджеті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1 743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19-қосымша</w:t>
            </w:r>
          </w:p>
        </w:tc>
      </w:tr>
    </w:tbl>
    <w:bookmarkStart w:name="z530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Бөлек ауылдық округінің бюджеті</w:t>
      </w:r>
    </w:p>
    <w:bookmarkEnd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2 997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20-қосымша</w:t>
            </w:r>
          </w:p>
        </w:tc>
      </w:tr>
    </w:tbl>
    <w:bookmarkStart w:name="z535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Бөлек ауылдық округінің бюджеті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3 714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21-қосымша</w:t>
            </w:r>
          </w:p>
        </w:tc>
      </w:tr>
    </w:tbl>
    <w:bookmarkStart w:name="z540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Бөлек ауылдық округінің бюджеті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22-қосымша</w:t>
            </w:r>
          </w:p>
        </w:tc>
      </w:tr>
    </w:tbl>
    <w:bookmarkStart w:name="z545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Бартоғай ауылдық округінің бюджеті</w:t>
      </w:r>
    </w:p>
    <w:bookmarkEnd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23-қосымша</w:t>
            </w:r>
          </w:p>
        </w:tc>
      </w:tr>
    </w:tbl>
    <w:bookmarkStart w:name="z549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Бартоғай ауылдық округінің бюджеті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24-қосымша</w:t>
            </w:r>
          </w:p>
        </w:tc>
      </w:tr>
    </w:tbl>
    <w:bookmarkStart w:name="z553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Бартоғай ауылдық округінің бюджеті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25-қосымша</w:t>
            </w:r>
          </w:p>
        </w:tc>
      </w:tr>
    </w:tbl>
    <w:bookmarkStart w:name="z557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Есік қаласының бюджеті</w:t>
      </w:r>
    </w:p>
    <w:bookmarkEnd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26-қосымша</w:t>
            </w:r>
          </w:p>
        </w:tc>
      </w:tr>
    </w:tbl>
    <w:bookmarkStart w:name="z562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Есік қаласының бюджеті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27-қосымша</w:t>
            </w:r>
          </w:p>
        </w:tc>
      </w:tr>
    </w:tbl>
    <w:bookmarkStart w:name="z567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Есік қаласының бюджеті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28-қосымша</w:t>
            </w:r>
          </w:p>
        </w:tc>
      </w:tr>
    </w:tbl>
    <w:bookmarkStart w:name="z572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Жанашар ауылдық округінің бюджеті</w:t>
      </w:r>
    </w:p>
    <w:bookmarkEnd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Алматы облысы Еңбекшіқазақ аудандық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28-138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29-қосымша</w:t>
            </w:r>
          </w:p>
        </w:tc>
      </w:tr>
    </w:tbl>
    <w:bookmarkStart w:name="z577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Жанашар ауылдық округінің бюджеті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15-73шешіміне 30-қосымша</w:t>
            </w:r>
          </w:p>
        </w:tc>
      </w:tr>
    </w:tbl>
    <w:bookmarkStart w:name="z582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Жанашар ауылдық округінің бюджеті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31-қосымша</w:t>
            </w:r>
          </w:p>
        </w:tc>
      </w:tr>
    </w:tbl>
    <w:bookmarkStart w:name="z587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Қаратұрық ауылдық округінің бюджеті</w:t>
      </w:r>
    </w:p>
    <w:bookmarkEnd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2022 жылғы 5 қаңтардағы № 15-73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593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Қаратұрық ауылдық округінің бюджеті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2022 жылғы 5 қаңтардағы № 15-73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599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Қаратұрық ауылдық округінің бюджеті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5қаңтардағы № 15-73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605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Қаракемер ауылдық округінің бюджеті</w:t>
      </w:r>
    </w:p>
    <w:bookmarkEnd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35-қосымша</w:t>
            </w:r>
          </w:p>
        </w:tc>
      </w:tr>
    </w:tbl>
    <w:bookmarkStart w:name="z610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Қаракемер ауылдық округінің бюджеті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616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Қаракемер ауылдық округінің бюджеті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37 қосымша</w:t>
            </w:r>
          </w:p>
        </w:tc>
      </w:tr>
    </w:tbl>
    <w:bookmarkStart w:name="z621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Қаражота ауылдық округінің бюджеті</w:t>
      </w:r>
    </w:p>
    <w:bookmarkEnd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bookmarkStart w:name="z627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Қаражота ауылдық округінің бюджеті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2022 жылғы 5 қаңтардағы № 15-73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bookmarkStart w:name="z633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Қаражота ауылдық округінің бюджеті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639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Қырбалтабай ауылдық округінің бюджеті</w:t>
      </w:r>
    </w:p>
    <w:bookmarkEnd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41-қосымша</w:t>
            </w:r>
          </w:p>
        </w:tc>
      </w:tr>
    </w:tbl>
    <w:bookmarkStart w:name="z644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Қырбалтабай ауылдық округінің бюджеті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шешіміне 42-қосымша</w:t>
            </w:r>
          </w:p>
        </w:tc>
      </w:tr>
    </w:tbl>
    <w:bookmarkStart w:name="z649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Қырбалтабай ауылдық округінің бюджеті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43-қосымша</w:t>
            </w:r>
          </w:p>
        </w:tc>
      </w:tr>
    </w:tbl>
    <w:bookmarkStart w:name="z654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Қорам ауылдық округінің бюджеті</w:t>
      </w:r>
    </w:p>
    <w:bookmarkEnd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44-қосымша</w:t>
            </w:r>
          </w:p>
        </w:tc>
      </w:tr>
    </w:tbl>
    <w:bookmarkStart w:name="z659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Қорам ауылдық округінің бюджеті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45-қосымша</w:t>
            </w:r>
          </w:p>
        </w:tc>
      </w:tr>
    </w:tbl>
    <w:bookmarkStart w:name="z664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Қорам ауылдық округінің бюджеті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№46 қосымша</w:t>
            </w:r>
          </w:p>
        </w:tc>
      </w:tr>
    </w:tbl>
    <w:bookmarkStart w:name="z669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Қазақстан ауылдық округінің бюджеті</w:t>
      </w:r>
    </w:p>
    <w:bookmarkEnd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47-қосымша</w:t>
            </w:r>
          </w:p>
        </w:tc>
      </w:tr>
    </w:tbl>
    <w:bookmarkStart w:name="z674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Қазақстан ауылдық округінің бюджеті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48-қосымша</w:t>
            </w:r>
          </w:p>
        </w:tc>
      </w:tr>
    </w:tbl>
    <w:bookmarkStart w:name="z679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Қазақстан ауылдық округінің бюджеті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49-қосымша</w:t>
            </w:r>
          </w:p>
        </w:tc>
      </w:tr>
    </w:tbl>
    <w:bookmarkStart w:name="z684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Көктөбе ауылдық округінің бюджеті</w:t>
      </w:r>
    </w:p>
    <w:bookmarkEnd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49-қосымша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50-қосымша</w:t>
            </w:r>
          </w:p>
        </w:tc>
      </w:tr>
    </w:tbl>
    <w:bookmarkStart w:name="z689" w:id="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Көктөбе ауылдық округінің бюджеті</w:t>
      </w:r>
    </w:p>
    <w:bookmarkEnd w:id="5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51-қосымша</w:t>
            </w:r>
          </w:p>
        </w:tc>
      </w:tr>
    </w:tbl>
    <w:bookmarkStart w:name="z694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Көктөбе ауылдық округінің бюджеті</w:t>
      </w:r>
    </w:p>
    <w:bookmarkEnd w:id="5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52-қосымша</w:t>
            </w:r>
          </w:p>
        </w:tc>
      </w:tr>
    </w:tbl>
    <w:bookmarkStart w:name="z699" w:id="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Малыбай ауылдық округінің бюджеті</w:t>
      </w:r>
    </w:p>
    <w:bookmarkEnd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52-қосымша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53-қосымша</w:t>
            </w:r>
          </w:p>
        </w:tc>
      </w:tr>
    </w:tbl>
    <w:bookmarkStart w:name="z704" w:id="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Малыбай ауылдық округінің бюджеті</w:t>
      </w:r>
    </w:p>
    <w:bookmarkEnd w:id="5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54-қосымша</w:t>
            </w:r>
          </w:p>
        </w:tc>
      </w:tr>
    </w:tbl>
    <w:bookmarkStart w:name="z709" w:id="5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Малыбай ауылдық округінің бюджеті</w:t>
      </w:r>
    </w:p>
    <w:bookmarkEnd w:id="5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55-қосымша</w:t>
            </w:r>
          </w:p>
        </w:tc>
      </w:tr>
    </w:tbl>
    <w:bookmarkStart w:name="z714" w:id="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Масақ ауылдық округінің бюджеті</w:t>
      </w:r>
    </w:p>
    <w:bookmarkEnd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55-қосымша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56-қосымша</w:t>
            </w:r>
          </w:p>
        </w:tc>
      </w:tr>
    </w:tbl>
    <w:bookmarkStart w:name="z719" w:id="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Масақ ауылдық округінің бюджеті</w:t>
      </w:r>
    </w:p>
    <w:bookmarkEnd w:id="5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57-қосымша</w:t>
            </w:r>
          </w:p>
        </w:tc>
      </w:tr>
    </w:tbl>
    <w:bookmarkStart w:name="z724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Масақ ауылдық округінің бюджеті</w:t>
      </w:r>
    </w:p>
    <w:bookmarkEnd w:id="5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58-қосымша</w:t>
            </w:r>
          </w:p>
        </w:tc>
      </w:tr>
    </w:tbl>
    <w:bookmarkStart w:name="z729" w:id="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Сөгеті ауылдық округінің бюджеті</w:t>
      </w:r>
    </w:p>
    <w:bookmarkEnd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58-қосымша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59-қосымша</w:t>
            </w:r>
          </w:p>
        </w:tc>
      </w:tr>
    </w:tbl>
    <w:bookmarkStart w:name="z734" w:id="5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Сөгеті ауылдық округінің бюджеті</w:t>
      </w:r>
    </w:p>
    <w:bookmarkEnd w:id="5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60-қосымша</w:t>
            </w:r>
          </w:p>
        </w:tc>
      </w:tr>
    </w:tbl>
    <w:bookmarkStart w:name="z739" w:id="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Сөгеті ауылдық округінің бюджеті</w:t>
      </w:r>
    </w:p>
    <w:bookmarkEnd w:id="5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61-қосымша</w:t>
            </w:r>
          </w:p>
        </w:tc>
      </w:tr>
    </w:tbl>
    <w:bookmarkStart w:name="z744" w:id="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Рахат ауылдық округінің бюджеті</w:t>
      </w:r>
    </w:p>
    <w:bookmarkEnd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61-қосымша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62-қосымша</w:t>
            </w:r>
          </w:p>
        </w:tc>
      </w:tr>
    </w:tbl>
    <w:bookmarkStart w:name="z749" w:id="5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Рахат ауылдық округінің бюджеті</w:t>
      </w:r>
    </w:p>
    <w:bookmarkEnd w:id="5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63-қосымша</w:t>
            </w:r>
          </w:p>
        </w:tc>
      </w:tr>
    </w:tbl>
    <w:bookmarkStart w:name="z754" w:id="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Рахат ауылдық округінің бюджеті</w:t>
      </w:r>
    </w:p>
    <w:bookmarkEnd w:id="5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64-қосымша</w:t>
            </w:r>
          </w:p>
        </w:tc>
      </w:tr>
    </w:tbl>
    <w:bookmarkStart w:name="z759" w:id="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Саймасай ауылдық округінің бюджеті</w:t>
      </w:r>
    </w:p>
    <w:bookmarkEnd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64-қосымша жаңа редакцияда – Алматы облысы Еңбекшіқазақ аудандық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28-138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65-қосымша</w:t>
            </w:r>
          </w:p>
        </w:tc>
      </w:tr>
    </w:tbl>
    <w:bookmarkStart w:name="z764" w:id="5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Саймасай ауылдық округінің бюджеті</w:t>
      </w:r>
    </w:p>
    <w:bookmarkEnd w:id="5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66-қосымша</w:t>
            </w:r>
          </w:p>
        </w:tc>
      </w:tr>
    </w:tbl>
    <w:bookmarkStart w:name="z769" w:id="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Саймасай ауылдық округінің бюджеті</w:t>
      </w:r>
    </w:p>
    <w:bookmarkEnd w:id="5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67-қосымша</w:t>
            </w:r>
          </w:p>
        </w:tc>
      </w:tr>
    </w:tbl>
    <w:bookmarkStart w:name="z774" w:id="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Ташкенсаз ауылдық округінің бюджеті</w:t>
      </w:r>
    </w:p>
    <w:bookmarkEnd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67-қосымша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68-қосымша</w:t>
            </w:r>
          </w:p>
        </w:tc>
      </w:tr>
    </w:tbl>
    <w:bookmarkStart w:name="z779" w:id="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Ташкенсаз ауылдық округінің бюджеті</w:t>
      </w:r>
    </w:p>
    <w:bookmarkEnd w:id="5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69-қосымша</w:t>
            </w:r>
          </w:p>
        </w:tc>
      </w:tr>
    </w:tbl>
    <w:bookmarkStart w:name="z784" w:id="5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Ташкенсаз ауылдық округінің бюджеті</w:t>
      </w:r>
    </w:p>
    <w:bookmarkEnd w:id="5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70-қосымша</w:t>
            </w:r>
          </w:p>
        </w:tc>
      </w:tr>
    </w:tbl>
    <w:bookmarkStart w:name="z789" w:id="5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Түрген ауылдық округінің бюджеті</w:t>
      </w:r>
    </w:p>
    <w:bookmarkEnd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70-қосымша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71-қосымша</w:t>
            </w:r>
          </w:p>
        </w:tc>
      </w:tr>
    </w:tbl>
    <w:bookmarkStart w:name="z794" w:id="5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Түрген ауылдық округінің бюджеті</w:t>
      </w:r>
    </w:p>
    <w:bookmarkEnd w:id="5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34 995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72-қосымша</w:t>
            </w:r>
          </w:p>
        </w:tc>
      </w:tr>
    </w:tbl>
    <w:bookmarkStart w:name="z799" w:id="5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Түрген ауылдық округінің бюджеті</w:t>
      </w:r>
    </w:p>
    <w:bookmarkEnd w:id="5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73-қосымша</w:t>
            </w:r>
          </w:p>
        </w:tc>
      </w:tr>
    </w:tbl>
    <w:bookmarkStart w:name="z804" w:id="6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Тескенсу ауылдық округінің бюджеті</w:t>
      </w:r>
    </w:p>
    <w:bookmarkEnd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73-қосымша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74-қосымша</w:t>
            </w:r>
          </w:p>
        </w:tc>
      </w:tr>
    </w:tbl>
    <w:bookmarkStart w:name="z809" w:id="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Тескенсу ауылдық округінің бюджеті</w:t>
      </w:r>
    </w:p>
    <w:bookmarkEnd w:id="6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75-қосымша</w:t>
            </w:r>
          </w:p>
        </w:tc>
      </w:tr>
    </w:tbl>
    <w:bookmarkStart w:name="z814" w:id="6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Тескенсу ауылдық округінің бюджеті</w:t>
      </w:r>
    </w:p>
    <w:bookmarkEnd w:id="6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76-қосымша</w:t>
            </w:r>
          </w:p>
        </w:tc>
      </w:tr>
    </w:tbl>
    <w:bookmarkStart w:name="z819" w:id="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Шелек ауылдық округінің бюджеті</w:t>
      </w:r>
    </w:p>
    <w:bookmarkEnd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76-қосымша жаңа редакцияда – Алматы облысы Еңбекшіқазақ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29-141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77-қосымша</w:t>
            </w:r>
          </w:p>
        </w:tc>
      </w:tr>
    </w:tbl>
    <w:bookmarkStart w:name="z823" w:id="6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Шелек ауылдық округінің бюджеті</w:t>
      </w:r>
    </w:p>
    <w:bookmarkEnd w:id="6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5 қаңтардағы № 15-73 шешіміне 78-қосымша</w:t>
            </w:r>
          </w:p>
        </w:tc>
      </w:tr>
    </w:tbl>
    <w:bookmarkStart w:name="z827" w:id="6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Шелек ауылдық округінің бюджеті</w:t>
      </w:r>
    </w:p>
    <w:bookmarkEnd w:id="6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