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af21" w14:textId="be0a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2021 жылғы 28 желтоқсандағы № 14-70 "Еңбекшіқазақ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2022 жылғы 9 маусымдағы № 23-108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2022-2024 жылдарға арналған бюджеті туралы" 2021 жылғы 28 желтоқсандағы № 14-70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шешімінің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26 335 615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4 698 892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50 728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313 308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21 272 687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27 522 763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156 573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235 725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79 152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1 343 721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1 343 721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1 344 045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90 367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90 043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"9" маусымдағы № 23-108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"28" желтоқсандағы № 14-70 шешіміне 1-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