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0ae1" w14:textId="0fb0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2021 жылғы 28 желтоқсандағы № 14-70 "Еңбекшіқазақ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2022 жылғы 2 желтоқсандағы № 28-129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Еңбекшіқазақ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2022-2024 жылдарға арналған бюджеті туралы"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14-70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26186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аудандық бюджеті тиісінше осы шешімінің 1, 2 және 3-қосымшаларына сәйкес, 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25 072 789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4 744 956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71 462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353 995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19 902 376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25 470 665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266 436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345 588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79 152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664 312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664 312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666 697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92 428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90 043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"2" желтоқсандағы № 28-129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"28" желтоқсандағы № 14-70 шешіміне 1-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 жылға арналған 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4 744 956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19 545 170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19 545 170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90 043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қаражты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