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001a7" w14:textId="c6001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Еңбекшіқазақ аудандық мәслихатының 2022 жылғы 5 қаңтардағы № 15-73 "Еңбекшіқазақ ауданының Есік қаласы мен ауылдық округтерінің 2022-2024 жылдарға арналған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Еңбекшіқазақ аудандық мәслихатының 2022 жылғы 14 желтоқсандағы № 29-141 шешімі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Еңбекшіқазақ аудандық мәслихаты ШЕШТІ: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Еңбекшіқазақ аудандық мәслихатының "Еңбекшіқазақ ауданының Есік қаласы мен ауылдық округтерінің 2022-2024 жылдарға арналған бюджеттері туралы" 2022 жылғы 5 қаңтардағы </w:t>
      </w:r>
      <w:r>
        <w:rPr>
          <w:rFonts w:ascii="Times New Roman"/>
          <w:b w:val="false"/>
          <w:i w:val="false"/>
          <w:color w:val="000000"/>
          <w:sz w:val="28"/>
        </w:rPr>
        <w:t>№ 15-73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келесі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тармақтары жаңа редакцияда баяндалсын: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2022-2024 жылдарға арналған Ават ауылдық округінің бюджеті тиісінше осы шешімінің 1, 2 және 3-қосымшаларына сәйкес, оның ішінде 2022 жылға келесі көлемдерде бекітілсін:</w:t>
      </w:r>
    </w:p>
    <w:bookmarkEnd w:id="1"/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66 900 мың теңге, оның ішінде: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33 193 мың теңге;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меншіктен түсетін кірістер 0 теңге;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басқа да салықтық емес түсiмдер 0 теңге;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171 мың теңге;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33 536 мың теңге, оның ішінде: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22 174 мың теңге;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11 362 мың теңге;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67 179 мың теңге;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279 мың теңге;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279 мың теңге.";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2022-2024 жылдарға арналған Асы ауылдық округінің бюджеті тиісінше осы шешімінің 4, 5 және 6-қосымшаларына сәйкес, оның ішінде 2022 жылға келесі көлемдерде бекітілсін: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79 430 мың теңге, оның ішінде: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26 534 мың теңге;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басқа да салықтық емес түсiмдер 0 теңге;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52 896 мың теңге, оның ішінде: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30 577 мың теңге;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субвенциялар 22 319 мың теңге; 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81 101 мың теңге;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1 671 мың теңге;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1 671 мың теңге.";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2022-2024 жылдарға арналған Ақши ауылдық округінің бюджеті тиісінше осы шешімінің 7, 8 және 9-қосымшаларына сәйкес, оның ішінде 2022 жылға келесі көлемдерде бекітілсін: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62 117 мың теңге, оның ішінде: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21 365 мың теңге;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меншіктен түсетін кірістер 0 теңге;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басқа да салықтық емес түсiмдер 0 теңге;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40 752 мың теңге, оның ішінде: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14 330 мың теңге;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26 422 мың теңге;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64 994 мың теңге;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2 877 мың теңге;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2 877 мың теңге.";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"5. 2022-2024 жылдарға арналған Балтабай ауылдық округінің бюджеті тиісінше осы шешімінің 13, 14 және 15-қосымшаларына сәйкес, оның ішінде 2022 жылға келесі көлемдерде бекітілсін: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77 899 мың теңге, оның ішінде: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49 784 мың теңге;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90 теңге;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меншіктен түсетін кірістер 0 теңге;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басқа да салықтық емес түсiмдер 0 теңге;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28 025 мың теңге, оның ішінде: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18 767 мың теңге;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9 258 мың теңге;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78 828 мың теңге;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929 мың теңге;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929 мың теңге.";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2022-2024 жылдарға арналған Бәйтерек ауылдық округінің бюджеті тиісінше осы шешімінің 16, 17 және 18-қосымшаларына сәйкес, оның ішінде 2022 жылға келесі көлемдерде бекітілсін: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125 988 мың теңге, оның ішінде: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107 821 мың теңге;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132 мың теңге;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меншіктен түсетін кірістер 0 теңге;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басқа да салықтық емес түсiмдер 132 мың теңге;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18 035 мың теңге, оның ішінде: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13 442 мың теңге;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4 593 мың теңге;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126 625 мың теңге;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637 мың теңге;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637 мың теңге.";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2022-2024 жылдарға арналған Бөлек ауылдық округінің бюджеті тиісінше осы шешімінің 19, 20 және 21-қосымшаларына сәйкес, оның ішінде 2022 жылға келесі көлемдерде бекітілсін: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69 363 мың теңге, оның ішінде:</w:t>
      </w:r>
    </w:p>
    <w:bookmarkEnd w:id="91"/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44 335 мың теңге;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меншіктен түсетін кірістер 0 теңге;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басқа да салықтық емес түсiмдер 0 теңге;</w:t>
      </w:r>
    </w:p>
    <w:bookmarkEnd w:id="95"/>
    <w:bookmarkStart w:name="z10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96"/>
    <w:bookmarkStart w:name="z10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25 028 мың теңге, оның ішінде:</w:t>
      </w:r>
    </w:p>
    <w:bookmarkEnd w:id="97"/>
    <w:bookmarkStart w:name="z10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13 044 мың теңге;</w:t>
      </w:r>
    </w:p>
    <w:bookmarkEnd w:id="98"/>
    <w:bookmarkStart w:name="z10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99"/>
    <w:bookmarkStart w:name="z10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11 984 мың теңге;</w:t>
      </w:r>
    </w:p>
    <w:bookmarkEnd w:id="100"/>
    <w:bookmarkStart w:name="z11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72 360 мың теңге;</w:t>
      </w:r>
    </w:p>
    <w:bookmarkEnd w:id="101"/>
    <w:bookmarkStart w:name="z11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02"/>
    <w:bookmarkStart w:name="z11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03"/>
    <w:bookmarkStart w:name="z11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04"/>
    <w:bookmarkStart w:name="z11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bookmarkEnd w:id="105"/>
    <w:bookmarkStart w:name="z11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2 997 мың теңге;</w:t>
      </w:r>
    </w:p>
    <w:bookmarkEnd w:id="106"/>
    <w:bookmarkStart w:name="z11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2 997 мың теңге.";</w:t>
      </w:r>
    </w:p>
    <w:bookmarkEnd w:id="107"/>
    <w:bookmarkStart w:name="z11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2022-2024 жылдарға арналған Бартоғай ауылдық округінің бюджеті тиісінше осы шешімінің 22, 23 және 24-қосымшаларына сәйкес, оның ішінде 2022 жылға келесі көлемдерде бекітілсін:</w:t>
      </w:r>
    </w:p>
    <w:bookmarkEnd w:id="108"/>
    <w:bookmarkStart w:name="z11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70 507 мың теңге, оның ішінде:</w:t>
      </w:r>
    </w:p>
    <w:bookmarkEnd w:id="109"/>
    <w:bookmarkStart w:name="z11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27 233 мың теңге;</w:t>
      </w:r>
    </w:p>
    <w:bookmarkEnd w:id="110"/>
    <w:bookmarkStart w:name="z12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11"/>
    <w:bookmarkStart w:name="z12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меншіктен түсетін кірістер 0 теңге;</w:t>
      </w:r>
    </w:p>
    <w:bookmarkEnd w:id="112"/>
    <w:bookmarkStart w:name="z12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басқа да салықтық емес түсiмдер 0 теңге;</w:t>
      </w:r>
    </w:p>
    <w:bookmarkEnd w:id="113"/>
    <w:bookmarkStart w:name="z12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14"/>
    <w:bookmarkStart w:name="z12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43 274 мың теңге, оның ішінде:</w:t>
      </w:r>
    </w:p>
    <w:bookmarkEnd w:id="115"/>
    <w:bookmarkStart w:name="z12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14 337 мың теңге;</w:t>
      </w:r>
    </w:p>
    <w:bookmarkEnd w:id="116"/>
    <w:bookmarkStart w:name="z12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17"/>
    <w:bookmarkStart w:name="z12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28 937 мың теңге;</w:t>
      </w:r>
    </w:p>
    <w:bookmarkEnd w:id="118"/>
    <w:bookmarkStart w:name="z12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72 440 мың теңге;</w:t>
      </w:r>
    </w:p>
    <w:bookmarkEnd w:id="119"/>
    <w:bookmarkStart w:name="z129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20"/>
    <w:bookmarkStart w:name="z13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21"/>
    <w:bookmarkStart w:name="z131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22"/>
    <w:bookmarkStart w:name="z132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bookmarkEnd w:id="123"/>
    <w:bookmarkStart w:name="z133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1 933 мың теңге;</w:t>
      </w:r>
    </w:p>
    <w:bookmarkEnd w:id="124"/>
    <w:bookmarkStart w:name="z134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1 933 мың теңге.";</w:t>
      </w:r>
    </w:p>
    <w:bookmarkEnd w:id="125"/>
    <w:bookmarkStart w:name="z135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2022-2024 жылдарға арналған Есік қаласының бюджеті тиісінше осы шешімінің 25, 26 және 27-қосымшаларына сәйкес, оның ішінде 2022 жылға келесі көлемдерде бекітілсін:</w:t>
      </w:r>
    </w:p>
    <w:bookmarkEnd w:id="126"/>
    <w:bookmarkStart w:name="z136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495 161 мың теңге, оның ішінде:</w:t>
      </w:r>
    </w:p>
    <w:bookmarkEnd w:id="127"/>
    <w:bookmarkStart w:name="z137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329 077 мың теңге;</w:t>
      </w:r>
    </w:p>
    <w:bookmarkEnd w:id="128"/>
    <w:bookmarkStart w:name="z138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805 мың теңге;</w:t>
      </w:r>
    </w:p>
    <w:bookmarkEnd w:id="129"/>
    <w:bookmarkStart w:name="z139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меншіктен түсетін кірістер 595 мың теңге;</w:t>
      </w:r>
    </w:p>
    <w:bookmarkEnd w:id="130"/>
    <w:bookmarkStart w:name="z140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басқа да салықтық емес түсiмдер 210 мың теңге;</w:t>
      </w:r>
    </w:p>
    <w:bookmarkEnd w:id="131"/>
    <w:bookmarkStart w:name="z141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618 мың теңге;</w:t>
      </w:r>
    </w:p>
    <w:bookmarkEnd w:id="132"/>
    <w:bookmarkStart w:name="z142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164 661 мың теңге, оның ішінде:</w:t>
      </w:r>
    </w:p>
    <w:bookmarkEnd w:id="133"/>
    <w:bookmarkStart w:name="z143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146 679 мың теңге;</w:t>
      </w:r>
    </w:p>
    <w:bookmarkEnd w:id="134"/>
    <w:bookmarkStart w:name="z144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35"/>
    <w:bookmarkStart w:name="z145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17 982 мың теңге;</w:t>
      </w:r>
    </w:p>
    <w:bookmarkEnd w:id="136"/>
    <w:bookmarkStart w:name="z146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517 616 мың теңге;</w:t>
      </w:r>
    </w:p>
    <w:bookmarkEnd w:id="137"/>
    <w:bookmarkStart w:name="z147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38"/>
    <w:bookmarkStart w:name="z148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39"/>
    <w:bookmarkStart w:name="z149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40"/>
    <w:bookmarkStart w:name="z150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bookmarkEnd w:id="141"/>
    <w:bookmarkStart w:name="z151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22 455 мың теңге;</w:t>
      </w:r>
    </w:p>
    <w:bookmarkEnd w:id="142"/>
    <w:bookmarkStart w:name="z152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22 455 мың теңге.";</w:t>
      </w:r>
    </w:p>
    <w:bookmarkEnd w:id="143"/>
    <w:bookmarkStart w:name="z153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"11. 2022-2024 жылдарға арналған Қаратұрық ауылдық округінің бюджеті тиісінше осы шешімінің 31, 32 және 33-қосымшаларына сәйкес, оның ішінде 2022 жылға келесі көлемдерде бекітілсін:</w:t>
      </w:r>
    </w:p>
    <w:bookmarkEnd w:id="144"/>
    <w:bookmarkStart w:name="z154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105 873 мың теңге, оның ішінде:</w:t>
      </w:r>
    </w:p>
    <w:bookmarkEnd w:id="145"/>
    <w:bookmarkStart w:name="z155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35 369 мың теңге;</w:t>
      </w:r>
    </w:p>
    <w:bookmarkEnd w:id="146"/>
    <w:bookmarkStart w:name="z156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47"/>
    <w:bookmarkStart w:name="z157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меншіктен түсетін кірістер 0 теңге;</w:t>
      </w:r>
    </w:p>
    <w:bookmarkEnd w:id="148"/>
    <w:bookmarkStart w:name="z158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басқа да салықтық емес түсiмдер 0 теңге;</w:t>
      </w:r>
    </w:p>
    <w:bookmarkEnd w:id="149"/>
    <w:bookmarkStart w:name="z159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50"/>
    <w:bookmarkStart w:name="z160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70 504 мың теңге, оның ішінде:</w:t>
      </w:r>
    </w:p>
    <w:bookmarkEnd w:id="151"/>
    <w:bookmarkStart w:name="z161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30 518 мың теңге;</w:t>
      </w:r>
    </w:p>
    <w:bookmarkEnd w:id="152"/>
    <w:bookmarkStart w:name="z162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53"/>
    <w:bookmarkStart w:name="z163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39 986 мың теңге;</w:t>
      </w:r>
    </w:p>
    <w:bookmarkEnd w:id="154"/>
    <w:bookmarkStart w:name="z164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108 443 мың теңге;</w:t>
      </w:r>
    </w:p>
    <w:bookmarkEnd w:id="155"/>
    <w:bookmarkStart w:name="z165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56"/>
    <w:bookmarkStart w:name="z166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57"/>
    <w:bookmarkStart w:name="z167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58"/>
    <w:bookmarkStart w:name="z168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bookmarkEnd w:id="159"/>
    <w:bookmarkStart w:name="z169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2 570 мың теңге;</w:t>
      </w:r>
    </w:p>
    <w:bookmarkEnd w:id="160"/>
    <w:bookmarkStart w:name="z170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2 570 мың теңге.";</w:t>
      </w:r>
    </w:p>
    <w:bookmarkEnd w:id="161"/>
    <w:bookmarkStart w:name="z171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2022-2024 жылдарға арналған Қаракемер ауылдық округінің бюджеті тиісінше осы шешімінің 34, 35 және 36-қосымшаларына сәйкес, оның ішінде 2022 жылға келесі көлемдерде бекітілсін:</w:t>
      </w:r>
    </w:p>
    <w:bookmarkEnd w:id="162"/>
    <w:bookmarkStart w:name="z172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93 046 мың теңге, оның ішінде:</w:t>
      </w:r>
    </w:p>
    <w:bookmarkEnd w:id="163"/>
    <w:bookmarkStart w:name="z173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33 750 мың теңге;</w:t>
      </w:r>
    </w:p>
    <w:bookmarkEnd w:id="164"/>
    <w:bookmarkStart w:name="z174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340 мың теңге;</w:t>
      </w:r>
    </w:p>
    <w:bookmarkEnd w:id="165"/>
    <w:bookmarkStart w:name="z175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меншіктен түсетін кірістер 252 мың теңге;</w:t>
      </w:r>
    </w:p>
    <w:bookmarkEnd w:id="166"/>
    <w:bookmarkStart w:name="z176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басқа да салықтық емес түсiмдер 88 мың теңге;</w:t>
      </w:r>
    </w:p>
    <w:bookmarkEnd w:id="167"/>
    <w:bookmarkStart w:name="z177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68"/>
    <w:bookmarkStart w:name="z178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58 956 мың теңге, оның ішінде:</w:t>
      </w:r>
    </w:p>
    <w:bookmarkEnd w:id="169"/>
    <w:bookmarkStart w:name="z179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40 002 мың теңге;</w:t>
      </w:r>
    </w:p>
    <w:bookmarkEnd w:id="170"/>
    <w:bookmarkStart w:name="z180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71"/>
    <w:bookmarkStart w:name="z181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18 954 мың теңге;</w:t>
      </w:r>
    </w:p>
    <w:bookmarkEnd w:id="172"/>
    <w:bookmarkStart w:name="z182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95 445 мың теңге;</w:t>
      </w:r>
    </w:p>
    <w:bookmarkEnd w:id="173"/>
    <w:bookmarkStart w:name="z183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74"/>
    <w:bookmarkStart w:name="z184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75"/>
    <w:bookmarkStart w:name="z185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76"/>
    <w:bookmarkStart w:name="z186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bookmarkEnd w:id="177"/>
    <w:bookmarkStart w:name="z187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2 399 мың теңге;</w:t>
      </w:r>
    </w:p>
    <w:bookmarkEnd w:id="178"/>
    <w:bookmarkStart w:name="z188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2 399 мың теңге.";</w:t>
      </w:r>
    </w:p>
    <w:bookmarkEnd w:id="179"/>
    <w:bookmarkStart w:name="z189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2022-2024 жылдарға арналған Қаражота ауылдық округінің бюджеті тиісінше осы шешімінің 37, 38 және 39-қосымшаларына сәйкес, оның ішінде 2022 жылға келесі көлемдерде бекітілсін:</w:t>
      </w:r>
    </w:p>
    <w:bookmarkEnd w:id="180"/>
    <w:bookmarkStart w:name="z190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56 015 мың теңге, оның ішінде:</w:t>
      </w:r>
    </w:p>
    <w:bookmarkEnd w:id="181"/>
    <w:bookmarkStart w:name="z191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16 432 мың теңге;</w:t>
      </w:r>
    </w:p>
    <w:bookmarkEnd w:id="182"/>
    <w:bookmarkStart w:name="z192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83"/>
    <w:bookmarkStart w:name="z193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басқа да салықтық емес түсiмдер 0 теңге;</w:t>
      </w:r>
    </w:p>
    <w:bookmarkEnd w:id="184"/>
    <w:bookmarkStart w:name="z194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85"/>
    <w:bookmarkStart w:name="z195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39 583 мың теңге, оның ішінде:</w:t>
      </w:r>
    </w:p>
    <w:bookmarkEnd w:id="186"/>
    <w:bookmarkStart w:name="z196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7320 мың теңге;</w:t>
      </w:r>
    </w:p>
    <w:bookmarkEnd w:id="187"/>
    <w:bookmarkStart w:name="z197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88"/>
    <w:bookmarkStart w:name="z198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32 263 теңге;</w:t>
      </w:r>
    </w:p>
    <w:bookmarkEnd w:id="189"/>
    <w:bookmarkStart w:name="z199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63 155 мың теңге;</w:t>
      </w:r>
    </w:p>
    <w:bookmarkEnd w:id="190"/>
    <w:bookmarkStart w:name="z200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91"/>
    <w:bookmarkStart w:name="z201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92"/>
    <w:bookmarkStart w:name="z202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93"/>
    <w:bookmarkStart w:name="z203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bookmarkEnd w:id="194"/>
    <w:bookmarkStart w:name="z204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7 140 мың теңге;</w:t>
      </w:r>
    </w:p>
    <w:bookmarkEnd w:id="195"/>
    <w:bookmarkStart w:name="z205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7 140 мың теңге.";</w:t>
      </w:r>
    </w:p>
    <w:bookmarkEnd w:id="196"/>
    <w:bookmarkStart w:name="z206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2022-2024 жылдарға арналған Қырбалтабай ауылдық округінің бюджеті тиісінше осы шешімінің 40, 41 және 42-қосымшаларына сәйкес, оның ішінде 2022 жылға келесі көлемдерде бекітілсін:</w:t>
      </w:r>
    </w:p>
    <w:bookmarkEnd w:id="197"/>
    <w:bookmarkStart w:name="z207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67 641 мың теңге, оның ішінде:</w:t>
      </w:r>
    </w:p>
    <w:bookmarkEnd w:id="198"/>
    <w:bookmarkStart w:name="z208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13 821 мың теңге;</w:t>
      </w:r>
    </w:p>
    <w:bookmarkEnd w:id="199"/>
    <w:bookmarkStart w:name="z209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00"/>
    <w:bookmarkStart w:name="z210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меншіктен түсетін кірістер 0 теңге;</w:t>
      </w:r>
    </w:p>
    <w:bookmarkEnd w:id="201"/>
    <w:bookmarkStart w:name="z211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басқа да салықтық емес түсiмдер 0 теңге;</w:t>
      </w:r>
    </w:p>
    <w:bookmarkEnd w:id="202"/>
    <w:bookmarkStart w:name="z212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03"/>
    <w:bookmarkStart w:name="z213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53 820 мың теңге, оның ішінде:</w:t>
      </w:r>
    </w:p>
    <w:bookmarkEnd w:id="204"/>
    <w:bookmarkStart w:name="z214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16 194 мың теңге;</w:t>
      </w:r>
    </w:p>
    <w:bookmarkEnd w:id="205"/>
    <w:bookmarkStart w:name="z215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206"/>
    <w:bookmarkStart w:name="z216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37 626 мың теңге;</w:t>
      </w:r>
    </w:p>
    <w:bookmarkEnd w:id="207"/>
    <w:bookmarkStart w:name="z217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67 953 мың теңге;</w:t>
      </w:r>
    </w:p>
    <w:bookmarkEnd w:id="208"/>
    <w:bookmarkStart w:name="z218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09"/>
    <w:bookmarkStart w:name="z219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10"/>
    <w:bookmarkStart w:name="z220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11"/>
    <w:bookmarkStart w:name="z221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bookmarkEnd w:id="212"/>
    <w:bookmarkStart w:name="z222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312 мың теңге;</w:t>
      </w:r>
    </w:p>
    <w:bookmarkEnd w:id="213"/>
    <w:bookmarkStart w:name="z223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312 мың теңге.";</w:t>
      </w:r>
    </w:p>
    <w:bookmarkEnd w:id="214"/>
    <w:bookmarkStart w:name="z224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2022-2024 жылдарға арналған Қорам ауылдық округінің бюджеті тиісінше осы шешімінің 43, 44 және 45-қосымшаларына сәйкес, оның ішінде 2022 жылға келесі көлемдерде бекітілсін:</w:t>
      </w:r>
    </w:p>
    <w:bookmarkEnd w:id="215"/>
    <w:bookmarkStart w:name="z225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60 736 мың теңге, оның ішінде:</w:t>
      </w:r>
    </w:p>
    <w:bookmarkEnd w:id="216"/>
    <w:bookmarkStart w:name="z226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14 730 мың теңге;</w:t>
      </w:r>
    </w:p>
    <w:bookmarkEnd w:id="217"/>
    <w:bookmarkStart w:name="z227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13 мың теңге;</w:t>
      </w:r>
    </w:p>
    <w:bookmarkEnd w:id="218"/>
    <w:bookmarkStart w:name="z228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меншіктен түсетін кірістер 0 теңге;</w:t>
      </w:r>
    </w:p>
    <w:bookmarkEnd w:id="219"/>
    <w:bookmarkStart w:name="z229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басқа да салықтық емес түсiмдер 13 мың теңге;</w:t>
      </w:r>
    </w:p>
    <w:bookmarkEnd w:id="220"/>
    <w:bookmarkStart w:name="z230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21"/>
    <w:bookmarkStart w:name="z231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45 993 мың теңге, оның ішінде:</w:t>
      </w:r>
    </w:p>
    <w:bookmarkEnd w:id="222"/>
    <w:bookmarkStart w:name="z232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11 884 мың теңге;</w:t>
      </w:r>
    </w:p>
    <w:bookmarkEnd w:id="223"/>
    <w:bookmarkStart w:name="z233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224"/>
    <w:bookmarkStart w:name="z234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34 109 мың теңге;</w:t>
      </w:r>
    </w:p>
    <w:bookmarkEnd w:id="225"/>
    <w:bookmarkStart w:name="z235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61 141 мың теңге;</w:t>
      </w:r>
    </w:p>
    <w:bookmarkEnd w:id="226"/>
    <w:bookmarkStart w:name="z236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27"/>
    <w:bookmarkStart w:name="z237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28"/>
    <w:bookmarkStart w:name="z238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29"/>
    <w:bookmarkStart w:name="z239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bookmarkEnd w:id="230"/>
    <w:bookmarkStart w:name="z240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405 мың теңге;</w:t>
      </w:r>
    </w:p>
    <w:bookmarkEnd w:id="231"/>
    <w:bookmarkStart w:name="z241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405 мың теңге.";</w:t>
      </w:r>
    </w:p>
    <w:bookmarkEnd w:id="232"/>
    <w:bookmarkStart w:name="z242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2022-2024 жылдарға арналған Қазақстан ауылдық округінің бюджеті тиісінше осы шешімінің 46, 47 және 48-қосымшаларына сәйкес, оның ішінде 2022 жылға келесі көлемдерде бекітілсін:</w:t>
      </w:r>
    </w:p>
    <w:bookmarkEnd w:id="233"/>
    <w:bookmarkStart w:name="z243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79 447 мың теңге, оның ішінде:</w:t>
      </w:r>
    </w:p>
    <w:bookmarkEnd w:id="234"/>
    <w:bookmarkStart w:name="z244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29 102 мың теңге;</w:t>
      </w:r>
    </w:p>
    <w:bookmarkEnd w:id="235"/>
    <w:bookmarkStart w:name="z245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36"/>
    <w:bookmarkStart w:name="z246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меншіктен түсетін кірістер 0 теңге;</w:t>
      </w:r>
    </w:p>
    <w:bookmarkEnd w:id="237"/>
    <w:bookmarkStart w:name="z247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басқа да салықтық емес түсiмдер 0 теңге;</w:t>
      </w:r>
    </w:p>
    <w:bookmarkEnd w:id="238"/>
    <w:bookmarkStart w:name="z248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39"/>
    <w:bookmarkStart w:name="z249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50 345 мың теңге, оның ішінде:</w:t>
      </w:r>
    </w:p>
    <w:bookmarkEnd w:id="240"/>
    <w:bookmarkStart w:name="z250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18 244 мың теңге;</w:t>
      </w:r>
    </w:p>
    <w:bookmarkEnd w:id="241"/>
    <w:bookmarkStart w:name="z251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242"/>
    <w:bookmarkStart w:name="z252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32 101 мың теңге;</w:t>
      </w:r>
    </w:p>
    <w:bookmarkEnd w:id="243"/>
    <w:bookmarkStart w:name="z253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79 935 мың теңге;</w:t>
      </w:r>
    </w:p>
    <w:bookmarkEnd w:id="244"/>
    <w:bookmarkStart w:name="z254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45"/>
    <w:bookmarkStart w:name="z255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46"/>
    <w:bookmarkStart w:name="z256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47"/>
    <w:bookmarkStart w:name="z257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bookmarkEnd w:id="248"/>
    <w:bookmarkStart w:name="z258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488 мың теңге;</w:t>
      </w:r>
    </w:p>
    <w:bookmarkEnd w:id="249"/>
    <w:bookmarkStart w:name="z259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488 мың теңге.";</w:t>
      </w:r>
    </w:p>
    <w:bookmarkEnd w:id="250"/>
    <w:bookmarkStart w:name="z260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2022-2024 жылдарға арналған Көктөбе ауылдық округінің бюджеті тиісінше осы шешімінің 49, 50 және 51-қосымшаларына сәйкес, оның ішінде 2022 жылға келесі көлемдерде бекітілсін:</w:t>
      </w:r>
    </w:p>
    <w:bookmarkEnd w:id="251"/>
    <w:bookmarkStart w:name="z261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93 843 мың теңге, оның ішінде:</w:t>
      </w:r>
    </w:p>
    <w:bookmarkEnd w:id="252"/>
    <w:bookmarkStart w:name="z262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85 147 мың теңге;</w:t>
      </w:r>
    </w:p>
    <w:bookmarkEnd w:id="253"/>
    <w:bookmarkStart w:name="z263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14 мың теңге;</w:t>
      </w:r>
    </w:p>
    <w:bookmarkEnd w:id="254"/>
    <w:bookmarkStart w:name="z264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меншіктен түсетін кірістер 0 теңге;</w:t>
      </w:r>
    </w:p>
    <w:bookmarkEnd w:id="255"/>
    <w:bookmarkStart w:name="z265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басқа да салықтық емес түсiмдер 14 мың теңге;</w:t>
      </w:r>
    </w:p>
    <w:bookmarkEnd w:id="256"/>
    <w:bookmarkStart w:name="z266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57"/>
    <w:bookmarkStart w:name="z267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8 682 мың теңге, оның ішінде:</w:t>
      </w:r>
    </w:p>
    <w:bookmarkEnd w:id="258"/>
    <w:bookmarkStart w:name="z268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4 163 мың теңге;</w:t>
      </w:r>
    </w:p>
    <w:bookmarkEnd w:id="259"/>
    <w:bookmarkStart w:name="z269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260"/>
    <w:bookmarkStart w:name="z270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4 519 мың теңге;</w:t>
      </w:r>
    </w:p>
    <w:bookmarkEnd w:id="261"/>
    <w:bookmarkStart w:name="z271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97 895 мың теңге;</w:t>
      </w:r>
    </w:p>
    <w:bookmarkEnd w:id="262"/>
    <w:bookmarkStart w:name="z272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63"/>
    <w:bookmarkStart w:name="z273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64"/>
    <w:bookmarkStart w:name="z274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65"/>
    <w:bookmarkStart w:name="z275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bookmarkEnd w:id="266"/>
    <w:bookmarkStart w:name="z276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4 052 мың теңге;</w:t>
      </w:r>
    </w:p>
    <w:bookmarkEnd w:id="267"/>
    <w:bookmarkStart w:name="z277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4 052 мың теңге.";</w:t>
      </w:r>
    </w:p>
    <w:bookmarkEnd w:id="268"/>
    <w:bookmarkStart w:name="z278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2022-2024 жылдарға арналған Малыбай ауылдық округінің бюджеті тиісінше осы шешімінің 52, 53 және 54-қосымшаларына сәйкес, оның ішінде 2022 жылға келесі көлемдерде бекітілсін:</w:t>
      </w:r>
    </w:p>
    <w:bookmarkEnd w:id="269"/>
    <w:bookmarkStart w:name="z279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71 040 мың теңге, оның ішінде:</w:t>
      </w:r>
    </w:p>
    <w:bookmarkEnd w:id="270"/>
    <w:bookmarkStart w:name="z280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11 778 мың теңге;</w:t>
      </w:r>
    </w:p>
    <w:bookmarkEnd w:id="271"/>
    <w:bookmarkStart w:name="z281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72"/>
    <w:bookmarkStart w:name="z282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меншіктен түсетін кірістер 0 теңге;</w:t>
      </w:r>
    </w:p>
    <w:bookmarkEnd w:id="273"/>
    <w:bookmarkStart w:name="z283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басқа да салықтық емес түсiмдер 0 теңге;</w:t>
      </w:r>
    </w:p>
    <w:bookmarkEnd w:id="274"/>
    <w:bookmarkStart w:name="z284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75"/>
    <w:bookmarkStart w:name="z285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59 262 мың теңге, оның ішінде:</w:t>
      </w:r>
    </w:p>
    <w:bookmarkEnd w:id="276"/>
    <w:bookmarkStart w:name="z286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18 154 мың теңге;</w:t>
      </w:r>
    </w:p>
    <w:bookmarkEnd w:id="277"/>
    <w:bookmarkStart w:name="z287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278"/>
    <w:bookmarkStart w:name="z288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41 108 мың теңге;</w:t>
      </w:r>
    </w:p>
    <w:bookmarkEnd w:id="279"/>
    <w:bookmarkStart w:name="z289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71 639 мың теңге;</w:t>
      </w:r>
    </w:p>
    <w:bookmarkEnd w:id="280"/>
    <w:bookmarkStart w:name="z290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81"/>
    <w:bookmarkStart w:name="z291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82"/>
    <w:bookmarkStart w:name="z292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83"/>
    <w:bookmarkStart w:name="z293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bookmarkEnd w:id="284"/>
    <w:bookmarkStart w:name="z294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599 мың теңге;</w:t>
      </w:r>
    </w:p>
    <w:bookmarkEnd w:id="285"/>
    <w:bookmarkStart w:name="z295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599 мың теңге.";</w:t>
      </w:r>
    </w:p>
    <w:bookmarkEnd w:id="286"/>
    <w:bookmarkStart w:name="z296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2022-2024 жылдарға арналған Масақ ауылдық округінің бюджеті тиісінше осы шешімінің 55, 56 және 57-қосымшаларына сәйкес, оның ішінде 2022 жылға келесі көлемдерде бекітілсін:</w:t>
      </w:r>
    </w:p>
    <w:bookmarkEnd w:id="287"/>
    <w:bookmarkStart w:name="z297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67 185 мың теңге, оның ішінде:</w:t>
      </w:r>
    </w:p>
    <w:bookmarkEnd w:id="288"/>
    <w:bookmarkStart w:name="z298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14 496 мың теңге;</w:t>
      </w:r>
    </w:p>
    <w:bookmarkEnd w:id="289"/>
    <w:bookmarkStart w:name="z299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90"/>
    <w:bookmarkStart w:name="z300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меншіктен түсетін кірістер 0 теңге;</w:t>
      </w:r>
    </w:p>
    <w:bookmarkEnd w:id="291"/>
    <w:bookmarkStart w:name="z301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басқа да салықтық емес түсiмдер 0 теңге;</w:t>
      </w:r>
    </w:p>
    <w:bookmarkEnd w:id="292"/>
    <w:bookmarkStart w:name="z302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93"/>
    <w:bookmarkStart w:name="z303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52 689 мың теңге, оның ішінде:</w:t>
      </w:r>
    </w:p>
    <w:bookmarkEnd w:id="294"/>
    <w:bookmarkStart w:name="z304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10 611 мың теңге;</w:t>
      </w:r>
    </w:p>
    <w:bookmarkEnd w:id="295"/>
    <w:bookmarkStart w:name="z305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296"/>
    <w:bookmarkStart w:name="z306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42 078 мың теңге;</w:t>
      </w:r>
    </w:p>
    <w:bookmarkEnd w:id="297"/>
    <w:bookmarkStart w:name="z307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67 238 мың теңге;</w:t>
      </w:r>
    </w:p>
    <w:bookmarkEnd w:id="298"/>
    <w:bookmarkStart w:name="z308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99"/>
    <w:bookmarkStart w:name="z309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300"/>
    <w:bookmarkStart w:name="z310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301"/>
    <w:bookmarkStart w:name="z311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bookmarkEnd w:id="302"/>
    <w:bookmarkStart w:name="z312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53 мың теңге;</w:t>
      </w:r>
    </w:p>
    <w:bookmarkEnd w:id="303"/>
    <w:bookmarkStart w:name="z313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53 мың теңге.";</w:t>
      </w:r>
    </w:p>
    <w:bookmarkEnd w:id="304"/>
    <w:bookmarkStart w:name="z314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"20. 2022-2024 жылдарға арналған Сөгеты ауылдық округінің бюджеті тиісінше осы шешімінің 58, 59 және 60-қосымшаларына сәйкес, оның ішінде 2022 жылға келесі көлемдерде бекітілсін:</w:t>
      </w:r>
    </w:p>
    <w:bookmarkEnd w:id="305"/>
    <w:bookmarkStart w:name="z315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54 472 мың теңге, оның ішінде:</w:t>
      </w:r>
    </w:p>
    <w:bookmarkEnd w:id="306"/>
    <w:bookmarkStart w:name="z316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8 564 мың теңге;</w:t>
      </w:r>
    </w:p>
    <w:bookmarkEnd w:id="307"/>
    <w:bookmarkStart w:name="z317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308"/>
    <w:bookmarkStart w:name="z318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басқа да салықтық емес түсiмдер 0 теңге;</w:t>
      </w:r>
    </w:p>
    <w:bookmarkEnd w:id="309"/>
    <w:bookmarkStart w:name="z319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310"/>
    <w:bookmarkStart w:name="z320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45 908 мың теңге, оның ішінде:</w:t>
      </w:r>
    </w:p>
    <w:bookmarkEnd w:id="311"/>
    <w:bookmarkStart w:name="z321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8 422 мың теңге;</w:t>
      </w:r>
    </w:p>
    <w:bookmarkEnd w:id="312"/>
    <w:bookmarkStart w:name="z322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313"/>
    <w:bookmarkStart w:name="z323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37 486 мың теңге;</w:t>
      </w:r>
    </w:p>
    <w:bookmarkEnd w:id="314"/>
    <w:bookmarkStart w:name="z324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55 014 мың теңге;</w:t>
      </w:r>
    </w:p>
    <w:bookmarkEnd w:id="315"/>
    <w:bookmarkStart w:name="z325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316"/>
    <w:bookmarkStart w:name="z326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317"/>
    <w:bookmarkStart w:name="z327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318"/>
    <w:bookmarkStart w:name="z328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bookmarkEnd w:id="319"/>
    <w:bookmarkStart w:name="z329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542 мың теңге;</w:t>
      </w:r>
    </w:p>
    <w:bookmarkEnd w:id="320"/>
    <w:bookmarkStart w:name="z330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542 мың теңге.";</w:t>
      </w:r>
    </w:p>
    <w:bookmarkEnd w:id="321"/>
    <w:bookmarkStart w:name="z331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2022-2024 жылдарға арналған Рахат ауылдық округінің бюджеті тиісінше осы шешімінің 61, 62 және 63-қосымшаларына сәйкес, оның ішінде 2022 жылға келесі көлемдерде бекітілсін:</w:t>
      </w:r>
    </w:p>
    <w:bookmarkEnd w:id="322"/>
    <w:bookmarkStart w:name="z332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138 359 мың теңге, оның ішінде:</w:t>
      </w:r>
    </w:p>
    <w:bookmarkEnd w:id="323"/>
    <w:bookmarkStart w:name="z333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93 989 мың теңге;</w:t>
      </w:r>
    </w:p>
    <w:bookmarkEnd w:id="324"/>
    <w:bookmarkStart w:name="z334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480 мың теңге;</w:t>
      </w:r>
    </w:p>
    <w:bookmarkEnd w:id="325"/>
    <w:bookmarkStart w:name="z335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меншіктен түсетін кірістер 480 мың теңге;</w:t>
      </w:r>
    </w:p>
    <w:bookmarkEnd w:id="326"/>
    <w:bookmarkStart w:name="z336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басқа да салықтық емес түсiмдер 0 теңге;</w:t>
      </w:r>
    </w:p>
    <w:bookmarkEnd w:id="327"/>
    <w:bookmarkStart w:name="z337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328"/>
    <w:bookmarkStart w:name="z338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43 890 мың теңге, оның ішінде:</w:t>
      </w:r>
    </w:p>
    <w:bookmarkEnd w:id="329"/>
    <w:bookmarkStart w:name="z339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37 131 мың теңге;</w:t>
      </w:r>
    </w:p>
    <w:bookmarkEnd w:id="330"/>
    <w:bookmarkStart w:name="z340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331"/>
    <w:bookmarkStart w:name="z341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6 759 мың теңге;</w:t>
      </w:r>
    </w:p>
    <w:bookmarkEnd w:id="332"/>
    <w:bookmarkStart w:name="z342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140 798 мың теңге;</w:t>
      </w:r>
    </w:p>
    <w:bookmarkEnd w:id="333"/>
    <w:bookmarkStart w:name="z343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334"/>
    <w:bookmarkStart w:name="z344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335"/>
    <w:bookmarkStart w:name="z345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336"/>
    <w:bookmarkStart w:name="z346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bookmarkEnd w:id="337"/>
    <w:bookmarkStart w:name="z347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2 439 мың теңге;</w:t>
      </w:r>
    </w:p>
    <w:bookmarkEnd w:id="338"/>
    <w:bookmarkStart w:name="z348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2 439 мың теңге.";</w:t>
      </w:r>
    </w:p>
    <w:bookmarkEnd w:id="339"/>
    <w:bookmarkStart w:name="z349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"23. 2022-2024 жылдарға арналған Ташкенсаз ауылдық округінің бюджеті тиісінше осы шешімінің 67, 68 және 69-қосымшаларға сәйкес, оның ішінде 2022 жылға келесі көлемдерде бекітілсін:</w:t>
      </w:r>
    </w:p>
    <w:bookmarkEnd w:id="340"/>
    <w:bookmarkStart w:name="z350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83 288 мың теңге, оның ішінде:</w:t>
      </w:r>
    </w:p>
    <w:bookmarkEnd w:id="341"/>
    <w:bookmarkStart w:name="z351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19 116 мың теңге;</w:t>
      </w:r>
    </w:p>
    <w:bookmarkEnd w:id="342"/>
    <w:bookmarkStart w:name="z352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343"/>
    <w:bookmarkStart w:name="z353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меншіктен түсетін кірістер 0 теңге;</w:t>
      </w:r>
    </w:p>
    <w:bookmarkEnd w:id="344"/>
    <w:bookmarkStart w:name="z354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басқа да салықтық емес түсiмдер 0 теңге;</w:t>
      </w:r>
    </w:p>
    <w:bookmarkEnd w:id="345"/>
    <w:bookmarkStart w:name="z355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346"/>
    <w:bookmarkStart w:name="z356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64 172 мың теңге, оның ішінде:</w:t>
      </w:r>
    </w:p>
    <w:bookmarkEnd w:id="347"/>
    <w:bookmarkStart w:name="z357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32 854 мың теңге;</w:t>
      </w:r>
    </w:p>
    <w:bookmarkEnd w:id="348"/>
    <w:bookmarkStart w:name="z358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349"/>
    <w:bookmarkStart w:name="z359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31 318 мың теңге;</w:t>
      </w:r>
    </w:p>
    <w:bookmarkEnd w:id="350"/>
    <w:bookmarkStart w:name="z360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84 361 мың теңге;</w:t>
      </w:r>
    </w:p>
    <w:bookmarkEnd w:id="351"/>
    <w:bookmarkStart w:name="z361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352"/>
    <w:bookmarkStart w:name="z362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353"/>
    <w:bookmarkStart w:name="z363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354"/>
    <w:bookmarkStart w:name="z364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bookmarkEnd w:id="355"/>
    <w:bookmarkStart w:name="z365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1 073 мың теңге;</w:t>
      </w:r>
    </w:p>
    <w:bookmarkEnd w:id="356"/>
    <w:bookmarkStart w:name="z366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1 073 мың теңге.";</w:t>
      </w:r>
    </w:p>
    <w:bookmarkEnd w:id="357"/>
    <w:bookmarkStart w:name="z367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"24. 2022-2023 жылдарға арналған Түрген ауылдық округінің бюджеті тиісінше осы шешімінің 70, 71 және 72-қосымшаларына сәйкес, оның ішінде 2022 жылға келесі көлемдерде бекітілсін:</w:t>
      </w:r>
    </w:p>
    <w:bookmarkEnd w:id="358"/>
    <w:bookmarkStart w:name="z368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157 468 мың теңге, оның ішінде:</w:t>
      </w:r>
    </w:p>
    <w:bookmarkEnd w:id="359"/>
    <w:bookmarkStart w:name="z369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129 351 мың теңге;</w:t>
      </w:r>
    </w:p>
    <w:bookmarkEnd w:id="360"/>
    <w:bookmarkStart w:name="z370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361"/>
    <w:bookmarkStart w:name="z371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меншіктен түсетін кірістер 0 теңге;</w:t>
      </w:r>
    </w:p>
    <w:bookmarkEnd w:id="362"/>
    <w:bookmarkStart w:name="z372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басқа да салықтық емес түсiмдер 0 теңге;</w:t>
      </w:r>
    </w:p>
    <w:bookmarkEnd w:id="363"/>
    <w:bookmarkStart w:name="z373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364"/>
    <w:bookmarkStart w:name="z374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28 117 мың теңге, оның ішінде:</w:t>
      </w:r>
    </w:p>
    <w:bookmarkEnd w:id="365"/>
    <w:bookmarkStart w:name="z375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23 228 мың теңге;</w:t>
      </w:r>
    </w:p>
    <w:bookmarkEnd w:id="366"/>
    <w:bookmarkStart w:name="z376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367"/>
    <w:bookmarkStart w:name="z377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4 889 мың теңге;</w:t>
      </w:r>
    </w:p>
    <w:bookmarkEnd w:id="368"/>
    <w:bookmarkStart w:name="z378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179 785 мың теңге;</w:t>
      </w:r>
    </w:p>
    <w:bookmarkEnd w:id="369"/>
    <w:bookmarkStart w:name="z379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370"/>
    <w:bookmarkStart w:name="z380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мың теңге;</w:t>
      </w:r>
    </w:p>
    <w:bookmarkEnd w:id="371"/>
    <w:bookmarkStart w:name="z381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372"/>
    <w:bookmarkStart w:name="z382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bookmarkEnd w:id="373"/>
    <w:bookmarkStart w:name="z383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22 317 мың теңге;</w:t>
      </w:r>
    </w:p>
    <w:bookmarkEnd w:id="374"/>
    <w:bookmarkStart w:name="z384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22 317 мың теңге.";</w:t>
      </w:r>
    </w:p>
    <w:bookmarkEnd w:id="375"/>
    <w:bookmarkStart w:name="z385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"25. 2022-2024 жылдарға арналған Тескенсу ауылдық округінің бюджеті тиісінше осы шешімінің 73, 74 және 75-қосымшаларына сәйкес, оның ішінде 2022 жылға келесі көлемдерде бекітілсін:</w:t>
      </w:r>
    </w:p>
    <w:bookmarkEnd w:id="376"/>
    <w:bookmarkStart w:name="z386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73 657 мың теңге, оның ішінде:</w:t>
      </w:r>
    </w:p>
    <w:bookmarkEnd w:id="377"/>
    <w:bookmarkStart w:name="z387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18 224 мың теңге;</w:t>
      </w:r>
    </w:p>
    <w:bookmarkEnd w:id="378"/>
    <w:bookmarkStart w:name="z388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379"/>
    <w:bookmarkStart w:name="z389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меншіктен түсетін кірістер 0 теңге;</w:t>
      </w:r>
    </w:p>
    <w:bookmarkEnd w:id="380"/>
    <w:bookmarkStart w:name="z390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басқа да салықтық емес түсiмдер 0 теңге;</w:t>
      </w:r>
    </w:p>
    <w:bookmarkEnd w:id="381"/>
    <w:bookmarkStart w:name="z391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382"/>
    <w:bookmarkStart w:name="z392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55 433 мың теңге, оның ішінде:</w:t>
      </w:r>
    </w:p>
    <w:bookmarkEnd w:id="383"/>
    <w:bookmarkStart w:name="z393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14 969 мың теңге;</w:t>
      </w:r>
    </w:p>
    <w:bookmarkEnd w:id="384"/>
    <w:bookmarkStart w:name="z394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385"/>
    <w:bookmarkStart w:name="z395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40 464 мың теңге;</w:t>
      </w:r>
    </w:p>
    <w:bookmarkEnd w:id="386"/>
    <w:bookmarkStart w:name="z396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74 056 мың теңге;</w:t>
      </w:r>
    </w:p>
    <w:bookmarkEnd w:id="387"/>
    <w:bookmarkStart w:name="z397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388"/>
    <w:bookmarkStart w:name="z398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389"/>
    <w:bookmarkStart w:name="z399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390"/>
    <w:bookmarkStart w:name="z400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bookmarkEnd w:id="391"/>
    <w:bookmarkStart w:name="z401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399 мың теңге;</w:t>
      </w:r>
    </w:p>
    <w:bookmarkEnd w:id="392"/>
    <w:bookmarkStart w:name="z402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399 мың теңге.";</w:t>
      </w:r>
    </w:p>
    <w:bookmarkEnd w:id="393"/>
    <w:bookmarkStart w:name="z403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"26. 2022-2024 жылдарға арналған Шелек ауылдық округінің бюджеті тиісінше осы шешімінің 76, 77 және 78-қосымшаларына сәйкес, оның ішінде 2022 жылға келесі көлемдерде бекітілсін:</w:t>
      </w:r>
    </w:p>
    <w:bookmarkEnd w:id="394"/>
    <w:bookmarkStart w:name="z404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213 932 мың теңге, оның ішінде:</w:t>
      </w:r>
    </w:p>
    <w:bookmarkEnd w:id="395"/>
    <w:bookmarkStart w:name="z405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132 304 мың теңге;</w:t>
      </w:r>
    </w:p>
    <w:bookmarkEnd w:id="396"/>
    <w:bookmarkStart w:name="z406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3 392 мың теңге;</w:t>
      </w:r>
    </w:p>
    <w:bookmarkEnd w:id="397"/>
    <w:bookmarkStart w:name="z407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меншіктен түсетін кірістер 2 520 мың теңге;</w:t>
      </w:r>
    </w:p>
    <w:bookmarkEnd w:id="398"/>
    <w:bookmarkStart w:name="z408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басқа да салықтық емес түсiмдер 872 мың теңге;</w:t>
      </w:r>
    </w:p>
    <w:bookmarkEnd w:id="399"/>
    <w:bookmarkStart w:name="z409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400"/>
    <w:bookmarkStart w:name="z410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78 236 мың теңге, оның ішінде:</w:t>
      </w:r>
    </w:p>
    <w:bookmarkEnd w:id="401"/>
    <w:bookmarkStart w:name="z411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70 847 мың теңге;</w:t>
      </w:r>
    </w:p>
    <w:bookmarkEnd w:id="402"/>
    <w:bookmarkStart w:name="z412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403"/>
    <w:bookmarkStart w:name="z413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7 389 мың теңге;</w:t>
      </w:r>
    </w:p>
    <w:bookmarkEnd w:id="404"/>
    <w:bookmarkStart w:name="z414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214 822 мың теңге;</w:t>
      </w:r>
    </w:p>
    <w:bookmarkEnd w:id="405"/>
    <w:bookmarkStart w:name="z415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406"/>
    <w:bookmarkStart w:name="z416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407"/>
    <w:bookmarkStart w:name="z417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408"/>
    <w:bookmarkStart w:name="z418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bookmarkEnd w:id="409"/>
    <w:bookmarkStart w:name="z419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890 мың теңге;</w:t>
      </w:r>
    </w:p>
    <w:bookmarkEnd w:id="410"/>
    <w:bookmarkStart w:name="z420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890 мың теңге.";</w:t>
      </w:r>
    </w:p>
    <w:bookmarkEnd w:id="411"/>
    <w:bookmarkStart w:name="z421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76</w:t>
      </w:r>
      <w:r>
        <w:rPr>
          <w:rFonts w:ascii="Times New Roman"/>
          <w:b w:val="false"/>
          <w:i w:val="false"/>
          <w:color w:val="000000"/>
          <w:sz w:val="28"/>
        </w:rPr>
        <w:t xml:space="preserve">-қосымшалары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>, - қосымшаларына сәйкес жаңа редакцияда баяндалсын.</w:t>
      </w:r>
    </w:p>
    <w:bookmarkEnd w:id="412"/>
    <w:bookmarkStart w:name="z422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Еңбекшіқазақ аудандық мәслихатының "Экономикалық салаларды дамыту, ауыл шаруашылығы, жер қатынастары, кәсіпкерлік, бюджет жөніндегі" тұрақты комиссиясына жүктелсін.</w:t>
      </w:r>
    </w:p>
    <w:bookmarkEnd w:id="413"/>
    <w:bookmarkStart w:name="z423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2022 жылдың 1 қаңтарынан бастап қолданысқа енгізіледі.</w:t>
      </w:r>
    </w:p>
    <w:bookmarkEnd w:id="4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Еңбекшіқазақ аудандық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2022 жылғы "14" желтоқсандағы № 29-141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2022 жылғы "5" қаңтардағы № 15-73 шешіміне 1-қосымша</w:t>
            </w:r>
          </w:p>
        </w:tc>
      </w:tr>
    </w:tbl>
    <w:bookmarkStart w:name="z427" w:id="4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Ават ауылдық округінің бюджеті</w:t>
      </w:r>
    </w:p>
    <w:bookmarkEnd w:id="4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2022 жылғы "14" желтоқсандағы № 29-141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2022 жылғы "5" қаңтардағы № 15-73 шешіміне 4-қосымша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2022 жылға арналған Асы ауылдық округінің бюджеті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2022 жылғы "14" желтоқсандағы № 29-141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2022 жылғы "5" қаңтардағы № 15-73 шешіміне 7-қосымша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2022 жылға арналған Ақши ауылдық округінің бюджеті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2022 жылғы "14" желтоқсандағы № 29-141 шешіміне 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2022 жылғы "5" қаңтардағы № 15-73 шешіміне 13-қосымша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2022 жылға арналған Балтабай ауылдық округінің бюджеті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2022 жылғы "14" желтоқсандағы № 29-141 шешіміне 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2022 жылғы "5" қаңтардағы № 15-73 шешіміне 16-қосымша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2022 жылға арналған Бәйтерек ауылдық округінің бюджеті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2022 жылғы "14" желтоқсандағы № 29-141 шешіміне 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2022 жылғы "5" қаңтардағы № 15-73 шешіміне 19-қосымша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2022 жылға арналған Бөлек ауылдық округінің бюджеті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2 997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2022 жылғы "14" желтоқсандағы № 29-141 шешіміне 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2022 жылғы "5" қаңтардағы № 15-73 шешіміне 22-қосымша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2022 жылға арналған Бартоғай ауылдық округінің бюджеті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2022 жылғы "14" желтоқсандағы № 29-141 шешіміне 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2022 жылғы "5" қаңтардағы № 15-73 шешіміне 25-қосымша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2022 жылға арналған Есік қаласының бюджеті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164 661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164 661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164 661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517 616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196 835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- 22 455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2022 жылғы "14" желтоқсандағы № 29-141 шешіміне 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2022 жылғы "5" қаңтардағы № 15-73 шешіміне 31-қосымша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2022 жылға арналған Қаратұрық ауылдық округінің бюджеті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2022 жылғы "14" желтоқсандағы № 29-141 шешіміне 10-қосымша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2022 жылғы "5" қаңтардағы № 15-73 шешіміне 34-қосымша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2022 жылға арналған Қаракемер ауылдық округінің бюджеті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Басқада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2022 жылғы "14" желтоқсандағы № 29-141 шешіміне 11-қосымша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2022 жылғы "5" қаңтардағы № 15-73 шешіміне 37-қосымша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2022 жылға арналған Қаражота ауылдық округінің бюджеті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- 7 140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2022 жылғы "14" желтоқсандағы № 29-141 шешіміне 12-қосымша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2022 жылғы "5" қаңтардағы № 15-73 шешіміне 40-қосымша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2022 жылға арналған Қырбалтабай ауылдық округінің бюджеті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2022 жылғы "14" желтоқсандағы № 29-141 шешіміне 13-қосымша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2022 жылғы "5" қаңтардағы № 15-73 шешіміне 43-қосымша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2022 жылға арналған Қорам ауылдық округінің бюджеті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2022 жылғы "14" желтоқсандағы № 29-141 шешіміне 14-қосымша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2022 жылғы "5" қаңтардағы № 15-73 шешіміне 46-қосымша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2022 жылға арналған Қазақстан ауылдық округінің бюджеті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2022 жылғы "14" желтоқсандағы № 29-141 шешіміне 15-қосымша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2022 жылғы "5" қаңтардағы № 15-73 шешіміне 49-қосымша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2022 жылға арналған Көктөбе ауылдық округінің бюджеті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93 843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Басқада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- 4 052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2022 жылғы "14" желтоқсандағы № 29-141 шешіміне 16-қосымша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2022 жылғы "5" қаңтардағы № 15-73 шешіміне 52-қосымша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2022 жылға арналған Малыбай ауылдық округінің бюджеті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2022 жылғы "14" қыркүйектегі № 29-141 шешіміне 17-қосымша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2022 жылғы "5" қаңтардағы № 15-73 шешіміне 55-қосымша</w:t>
            </w:r>
          </w:p>
        </w:tc>
      </w:tr>
    </w:tbl>
    <w:bookmarkStart w:name="z524" w:id="4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Масақ ауылдық округінің бюджеті</w:t>
      </w:r>
    </w:p>
    <w:bookmarkEnd w:id="4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2022 жылғы "14" желтоқсандағы № 29-141 шешіміне 18-қосымша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2022 жылғы "5" қаңтардағы № 15-73 шешіміне 58-қосымша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2022 жылға арналған Сөгеті ауылдық округінің бюджеті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2022 жылғы "14" желтоқсандағы № 29-141 шешіміне 19-қосымша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2022 жылғы "5" қаңтардағы № 15-73 шешіміне 61-қосымша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2022 жылға арналған Рахат ауылдық округінің бюджеті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2022 жылғы "14" желтоқсандағы № 29-141 шешіміне 20-қосымша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2022 жылғы "5" қаңтардағы № 15-73 шешіміне 67-қосымша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2022 жылға арналған Ташкенсаз ауылдық округінің бюджеті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2022 жылғы "14" желтоқсандағы № 29-141 шешіміне 21-қосымша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2022 жылғы "5" қаңтардағы № 15-73 шешіміне 70-қосымша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2022 жылға арналған Түрген ауылдық округінің бюджеті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157 468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- 22 317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2022 жылғы "14" желтоқсандағы № 29-141 шешіміне 22-қосымша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2022 жылғы "5" қаңтардағы № 15-73 шешіміне 73-қосымша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2022 жылға арналған Тескенсу ауылдық округінің бюджеті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2022 жылғы "14" желтоқсандағы № 29-141 шешіміне 23-қосымша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2022 жылғы "5" қаңтардағы № 15-73 шешіміне 76-қосымша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2022 жылға арналған Шелек ауылдық округінің бюджеті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213 932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