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7a32" w14:textId="0e87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30 желтоқсандағы № 21-76 "Ескелді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2022 жылғы 7 маусымдағы № 30-105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Алдабергенов ауылдық округінің бюджеті тиісінше осы шешімнің 1, 2, 3-қосымшаларына сәйкес, оның ішінде 2022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106 503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26 654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79 849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109 968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2 465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2 465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2 465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Қарабұлақ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676 683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131 384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545 299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680 284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3 601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3 601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3 601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Төлеңгіт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59 784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8 304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51 480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60 140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356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356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Қайнарлы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114 123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5 265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108 858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114 764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641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641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641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Жалғызағаш ауылдық округінің бюджеті тиісінше осы шешімнің 31, 32, 33-қосымшаларына сәйкес, оның ішінде 2022 жылға келесі көлемдерде бекітілсін: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92 263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86 823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92 725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462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462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462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7 маусымдағы № 30-105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қаңтардағы № 21-76 шешіміне 1-қосымша</w:t>
            </w:r>
          </w:p>
        </w:tc>
      </w:tr>
    </w:tbl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Алдабергенов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7 маусымдағы № 30-105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10-қосымша</w:t>
            </w:r>
          </w:p>
        </w:tc>
      </w:tr>
    </w:tbl>
    <w:bookmarkStart w:name="z10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7 маусымдағы № 30-105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16-қосымша</w:t>
            </w:r>
          </w:p>
        </w:tc>
      </w:tr>
    </w:tbl>
    <w:bookmarkStart w:name="z1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Төлеңгіт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7 маусымдағы № 30-105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22-қосымша</w:t>
            </w:r>
          </w:p>
        </w:tc>
      </w:tr>
    </w:tbl>
    <w:bookmarkStart w:name="z11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Қайнарлы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7 маусымдағы № 30-105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31-қосымша</w:t>
            </w:r>
          </w:p>
        </w:tc>
      </w:tr>
    </w:tbl>
    <w:bookmarkStart w:name="z11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Жалғызағаш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