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ebc1" w14:textId="37ee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Алматы облысы Ескелді аудандық мәслихатының 2022 жылғы 2 тамыздағы № 33-113 шешімі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Президентінің 2022 жылғы 3 мамырдағы Қазақстан Республикасының әкімшілік-аумақтық құрылысының кейбір мәселелері туралы </w:t>
      </w:r>
      <w:r>
        <w:rPr>
          <w:rFonts w:ascii="Times New Roman"/>
          <w:b w:val="false"/>
          <w:i w:val="false"/>
          <w:color w:val="000000"/>
          <w:sz w:val="28"/>
        </w:rPr>
        <w:t>№ 887</w:t>
      </w:r>
      <w:r>
        <w:rPr>
          <w:rFonts w:ascii="Times New Roman"/>
          <w:b w:val="false"/>
          <w:i w:val="false"/>
          <w:color w:val="000000"/>
          <w:sz w:val="28"/>
        </w:rPr>
        <w:t xml:space="preserve"> Жарлығының 2-тармағының 2)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 590</w:t>
      </w:r>
      <w:r>
        <w:rPr>
          <w:rFonts w:ascii="Times New Roman"/>
          <w:b w:val="false"/>
          <w:i w:val="false"/>
          <w:color w:val="000000"/>
          <w:sz w:val="28"/>
        </w:rPr>
        <w:t xml:space="preserve"> қаулысымен бекітілген Мемлекеттік орган туралы үлгілік ережеге сәйкес, Ескелді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"Ескелді аудандық мәслихатының аппараты" мемлекеттік мекемесі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(бұдан әрі Ереже) бекітілсін.</w:t>
      </w:r>
    </w:p>
    <w:bookmarkEnd w:id="1"/>
    <w:bookmarkStart w:name="z9" w:id="2"/>
    <w:p>
      <w:pPr>
        <w:spacing w:after="0"/>
        <w:ind w:left="0"/>
        <w:jc w:val="both"/>
      </w:pPr>
      <w:r>
        <w:rPr>
          <w:rFonts w:ascii="Times New Roman"/>
          <w:b w:val="false"/>
          <w:i w:val="false"/>
          <w:color w:val="000000"/>
          <w:sz w:val="28"/>
        </w:rPr>
        <w:t xml:space="preserve">
      2. "Ескелді аудандық мәслихатының аппараты" мемлекеттік мекемесінің Ережесін бекіту туралы" 2015 жылғы 12 маусымдағы № 53-292 (Алматы облысы Әділет департаментінде 2015 жылы 21 шілдеде </w:t>
      </w:r>
      <w:r>
        <w:rPr>
          <w:rFonts w:ascii="Times New Roman"/>
          <w:b w:val="false"/>
          <w:i w:val="false"/>
          <w:color w:val="000000"/>
          <w:sz w:val="28"/>
        </w:rPr>
        <w:t>№ 3297</w:t>
      </w:r>
      <w:r>
        <w:rPr>
          <w:rFonts w:ascii="Times New Roman"/>
          <w:b w:val="false"/>
          <w:i w:val="false"/>
          <w:color w:val="000000"/>
          <w:sz w:val="28"/>
        </w:rPr>
        <w:t xml:space="preserve"> болып тіркелген) шешімнің күші жойылсын.</w:t>
      </w:r>
    </w:p>
    <w:bookmarkEnd w:id="2"/>
    <w:bookmarkStart w:name="z10" w:id="3"/>
    <w:p>
      <w:pPr>
        <w:spacing w:after="0"/>
        <w:ind w:left="0"/>
        <w:jc w:val="both"/>
      </w:pPr>
      <w:r>
        <w:rPr>
          <w:rFonts w:ascii="Times New Roman"/>
          <w:b w:val="false"/>
          <w:i w:val="false"/>
          <w:color w:val="000000"/>
          <w:sz w:val="28"/>
        </w:rPr>
        <w:t>
      3. "Ескелді аудандық мәслихатының аппараты" мемлекеттік мекемесі заңда белгіленген тәртіппен Ережені әділет органдарында тіркеуден өткізсін.</w:t>
      </w:r>
    </w:p>
    <w:bookmarkEnd w:id="3"/>
    <w:bookmarkStart w:name="z11" w:id="4"/>
    <w:p>
      <w:pPr>
        <w:spacing w:after="0"/>
        <w:ind w:left="0"/>
        <w:jc w:val="both"/>
      </w:pPr>
      <w:r>
        <w:rPr>
          <w:rFonts w:ascii="Times New Roman"/>
          <w:b w:val="false"/>
          <w:i w:val="false"/>
          <w:color w:val="000000"/>
          <w:sz w:val="28"/>
        </w:rPr>
        <w:t>
      4. Осы шешімнің орындалуын бақылау аудандық мәслихат аппаратының басшысы М.Б. Сопаковқа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2022 жылғы 2 тамыздағы № 33-113 шешімімен бекітілген</w:t>
            </w:r>
          </w:p>
        </w:tc>
      </w:tr>
    </w:tbl>
    <w:bookmarkStart w:name="z14" w:id="5"/>
    <w:p>
      <w:pPr>
        <w:spacing w:after="0"/>
        <w:ind w:left="0"/>
        <w:jc w:val="left"/>
      </w:pPr>
      <w:r>
        <w:rPr>
          <w:rFonts w:ascii="Times New Roman"/>
          <w:b/>
          <w:i w:val="false"/>
          <w:color w:val="000000"/>
        </w:rPr>
        <w:t xml:space="preserve"> 1-тарау. Жалпы ережелері</w:t>
      </w:r>
    </w:p>
    <w:bookmarkEnd w:id="5"/>
    <w:bookmarkStart w:name="z15" w:id="6"/>
    <w:p>
      <w:pPr>
        <w:spacing w:after="0"/>
        <w:ind w:left="0"/>
        <w:jc w:val="both"/>
      </w:pPr>
      <w:r>
        <w:rPr>
          <w:rFonts w:ascii="Times New Roman"/>
          <w:b w:val="false"/>
          <w:i w:val="false"/>
          <w:color w:val="000000"/>
          <w:sz w:val="28"/>
        </w:rPr>
        <w:t>
      1. "Ескелді аудандық мәслихатының аппараты" мемлекеттік мекемесі (бұдан әрі – мәслихат аппараты), Ескелді аудандық мәслихатының, оның органдары мен депутаттарының қызметін қамтамасыз ететін Қазақстан Республикасының мемлекеттік органы болып табылады.</w:t>
      </w:r>
    </w:p>
    <w:bookmarkEnd w:id="6"/>
    <w:bookmarkStart w:name="z16" w:id="7"/>
    <w:p>
      <w:pPr>
        <w:spacing w:after="0"/>
        <w:ind w:left="0"/>
        <w:jc w:val="both"/>
      </w:pPr>
      <w:r>
        <w:rPr>
          <w:rFonts w:ascii="Times New Roman"/>
          <w:b w:val="false"/>
          <w:i w:val="false"/>
          <w:color w:val="000000"/>
          <w:sz w:val="28"/>
        </w:rPr>
        <w:t>
      2. Ескелді аудандық мәслихат аппаратының ведомстволары жоқ.</w:t>
      </w:r>
    </w:p>
    <w:bookmarkEnd w:id="7"/>
    <w:bookmarkStart w:name="z17" w:id="8"/>
    <w:p>
      <w:pPr>
        <w:spacing w:after="0"/>
        <w:ind w:left="0"/>
        <w:jc w:val="both"/>
      </w:pPr>
      <w:r>
        <w:rPr>
          <w:rFonts w:ascii="Times New Roman"/>
          <w:b w:val="false"/>
          <w:i w:val="false"/>
          <w:color w:val="000000"/>
          <w:sz w:val="28"/>
        </w:rPr>
        <w:t>
      3. Ескелді аудандық мәслихатының аппараты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8" w:id="9"/>
    <w:p>
      <w:pPr>
        <w:spacing w:after="0"/>
        <w:ind w:left="0"/>
        <w:jc w:val="both"/>
      </w:pPr>
      <w:r>
        <w:rPr>
          <w:rFonts w:ascii="Times New Roman"/>
          <w:b w:val="false"/>
          <w:i w:val="false"/>
          <w:color w:val="000000"/>
          <w:sz w:val="28"/>
        </w:rPr>
        <w:t>
      4. Ескелді аудандық мәслихатының аппараты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9" w:id="10"/>
    <w:p>
      <w:pPr>
        <w:spacing w:after="0"/>
        <w:ind w:left="0"/>
        <w:jc w:val="both"/>
      </w:pPr>
      <w:r>
        <w:rPr>
          <w:rFonts w:ascii="Times New Roman"/>
          <w:b w:val="false"/>
          <w:i w:val="false"/>
          <w:color w:val="000000"/>
          <w:sz w:val="28"/>
        </w:rPr>
        <w:t xml:space="preserve">
      5. Ескелді аудандық мәслихатының аппараты азаматтық-құқықтық қатынастарды өз атынан жасайды. </w:t>
      </w:r>
    </w:p>
    <w:bookmarkEnd w:id="10"/>
    <w:bookmarkStart w:name="z20" w:id="11"/>
    <w:p>
      <w:pPr>
        <w:spacing w:after="0"/>
        <w:ind w:left="0"/>
        <w:jc w:val="both"/>
      </w:pPr>
      <w:r>
        <w:rPr>
          <w:rFonts w:ascii="Times New Roman"/>
          <w:b w:val="false"/>
          <w:i w:val="false"/>
          <w:color w:val="000000"/>
          <w:sz w:val="28"/>
        </w:rPr>
        <w:t>
      6. Ескелді аудандық мәслихатының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21" w:id="12"/>
    <w:p>
      <w:pPr>
        <w:spacing w:after="0"/>
        <w:ind w:left="0"/>
        <w:jc w:val="both"/>
      </w:pPr>
      <w:r>
        <w:rPr>
          <w:rFonts w:ascii="Times New Roman"/>
          <w:b w:val="false"/>
          <w:i w:val="false"/>
          <w:color w:val="000000"/>
          <w:sz w:val="28"/>
        </w:rPr>
        <w:t xml:space="preserve">
      7. Ескелді аудандық мәслихатының аппараты өз құзыретінің мәселелері бойынша заңнамада белгіленген тәртіппен Ескелді аудандық мәслихаты хатшысының өкімдерімен және Қазақстан Республикасының заңнамасында көзделген басқа да актілермен ресімделетін шешімдер қабылдайды. </w:t>
      </w:r>
    </w:p>
    <w:bookmarkEnd w:id="12"/>
    <w:bookmarkStart w:name="z22" w:id="13"/>
    <w:p>
      <w:pPr>
        <w:spacing w:after="0"/>
        <w:ind w:left="0"/>
        <w:jc w:val="both"/>
      </w:pPr>
      <w:r>
        <w:rPr>
          <w:rFonts w:ascii="Times New Roman"/>
          <w:b w:val="false"/>
          <w:i w:val="false"/>
          <w:color w:val="000000"/>
          <w:sz w:val="28"/>
        </w:rPr>
        <w:t xml:space="preserve">
      8. Ескелді аудандық мәслихат аппаратының құрылымы мен штат санының лимиті Қазақстан Республикасының заңнамасына сәйкес бекітіледі. </w:t>
      </w:r>
    </w:p>
    <w:bookmarkEnd w:id="13"/>
    <w:bookmarkStart w:name="z23" w:id="14"/>
    <w:p>
      <w:pPr>
        <w:spacing w:after="0"/>
        <w:ind w:left="0"/>
        <w:jc w:val="both"/>
      </w:pPr>
      <w:r>
        <w:rPr>
          <w:rFonts w:ascii="Times New Roman"/>
          <w:b w:val="false"/>
          <w:i w:val="false"/>
          <w:color w:val="000000"/>
          <w:sz w:val="28"/>
        </w:rPr>
        <w:t>
      9. Заңды тұлғаның орналасқан жері: индекс 040500, Қазақстан Республикасы, Жетісу облысы, Ескелді ауданы, Қарабұлақ ауылы, Оразбеков көшесі, № 67 үй.</w:t>
      </w:r>
    </w:p>
    <w:bookmarkEnd w:id="14"/>
    <w:bookmarkStart w:name="z24" w:id="15"/>
    <w:p>
      <w:pPr>
        <w:spacing w:after="0"/>
        <w:ind w:left="0"/>
        <w:jc w:val="both"/>
      </w:pPr>
      <w:r>
        <w:rPr>
          <w:rFonts w:ascii="Times New Roman"/>
          <w:b w:val="false"/>
          <w:i w:val="false"/>
          <w:color w:val="000000"/>
          <w:sz w:val="28"/>
        </w:rPr>
        <w:t>
      Мемлекеттік органның толық атауы – "Ескелді аудандық мәслихатының аппараты" мемлекеттік мекемесі.</w:t>
      </w:r>
    </w:p>
    <w:bookmarkEnd w:id="15"/>
    <w:bookmarkStart w:name="z25" w:id="16"/>
    <w:p>
      <w:pPr>
        <w:spacing w:after="0"/>
        <w:ind w:left="0"/>
        <w:jc w:val="both"/>
      </w:pPr>
      <w:r>
        <w:rPr>
          <w:rFonts w:ascii="Times New Roman"/>
          <w:b w:val="false"/>
          <w:i w:val="false"/>
          <w:color w:val="000000"/>
          <w:sz w:val="28"/>
        </w:rPr>
        <w:t>
      10. Осы ереже мәслихат аппаратының құрылтай құжаты болып табылады.</w:t>
      </w:r>
    </w:p>
    <w:bookmarkEnd w:id="16"/>
    <w:bookmarkStart w:name="z26" w:id="17"/>
    <w:p>
      <w:pPr>
        <w:spacing w:after="0"/>
        <w:ind w:left="0"/>
        <w:jc w:val="both"/>
      </w:pPr>
      <w:r>
        <w:rPr>
          <w:rFonts w:ascii="Times New Roman"/>
          <w:b w:val="false"/>
          <w:i w:val="false"/>
          <w:color w:val="000000"/>
          <w:sz w:val="28"/>
        </w:rPr>
        <w:t>
      11. Ескелді аудандық мәслихат аппаратының қызметін қаржыландыру жергілікті бюджеттерден жүзеге асырылады.</w:t>
      </w:r>
    </w:p>
    <w:bookmarkEnd w:id="17"/>
    <w:bookmarkStart w:name="z27" w:id="18"/>
    <w:p>
      <w:pPr>
        <w:spacing w:after="0"/>
        <w:ind w:left="0"/>
        <w:jc w:val="both"/>
      </w:pPr>
      <w:r>
        <w:rPr>
          <w:rFonts w:ascii="Times New Roman"/>
          <w:b w:val="false"/>
          <w:i w:val="false"/>
          <w:color w:val="000000"/>
          <w:sz w:val="28"/>
        </w:rPr>
        <w:t>
      12. Ескелді аудандық мәслихатының аппараты кәсіпкерлік субъектілерімен мәслихат аппаратының мемлекеттік мекемесінің өкілеттіктері болып табылатын міндеттерді орындау тұрғысынан шарттық қарым-қатынас жасауға тыйым салынады.</w:t>
      </w:r>
    </w:p>
    <w:bookmarkEnd w:id="18"/>
    <w:bookmarkStart w:name="z28" w:id="19"/>
    <w:p>
      <w:pPr>
        <w:spacing w:after="0"/>
        <w:ind w:left="0"/>
        <w:jc w:val="both"/>
      </w:pPr>
      <w:r>
        <w:rPr>
          <w:rFonts w:ascii="Times New Roman"/>
          <w:b w:val="false"/>
          <w:i w:val="false"/>
          <w:color w:val="000000"/>
          <w:sz w:val="28"/>
        </w:rPr>
        <w:t>
      Егер "Ескелді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бюджетке жіберіледі.</w:t>
      </w:r>
    </w:p>
    <w:bookmarkEnd w:id="19"/>
    <w:bookmarkStart w:name="z29"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30" w:id="21"/>
    <w:p>
      <w:pPr>
        <w:spacing w:after="0"/>
        <w:ind w:left="0"/>
        <w:jc w:val="both"/>
      </w:pPr>
      <w:r>
        <w:rPr>
          <w:rFonts w:ascii="Times New Roman"/>
          <w:b w:val="false"/>
          <w:i w:val="false"/>
          <w:color w:val="000000"/>
          <w:sz w:val="28"/>
        </w:rPr>
        <w:t>
      13. Мақсаттары:</w:t>
      </w:r>
    </w:p>
    <w:bookmarkEnd w:id="21"/>
    <w:bookmarkStart w:name="z31" w:id="22"/>
    <w:p>
      <w:pPr>
        <w:spacing w:after="0"/>
        <w:ind w:left="0"/>
        <w:jc w:val="both"/>
      </w:pPr>
      <w:r>
        <w:rPr>
          <w:rFonts w:ascii="Times New Roman"/>
          <w:b w:val="false"/>
          <w:i w:val="false"/>
          <w:color w:val="000000"/>
          <w:sz w:val="28"/>
        </w:rPr>
        <w:t xml:space="preserve">
      1) Ескелді аудандық мәслихаттың, оның органдары мен депутаттарының тиімді қызметін қамтамасыз ету; </w:t>
      </w:r>
    </w:p>
    <w:bookmarkEnd w:id="22"/>
    <w:bookmarkStart w:name="z32" w:id="23"/>
    <w:p>
      <w:pPr>
        <w:spacing w:after="0"/>
        <w:ind w:left="0"/>
        <w:jc w:val="both"/>
      </w:pPr>
      <w:r>
        <w:rPr>
          <w:rFonts w:ascii="Times New Roman"/>
          <w:b w:val="false"/>
          <w:i w:val="false"/>
          <w:color w:val="000000"/>
          <w:sz w:val="28"/>
        </w:rPr>
        <w:t>
      2) Ескелді аудандық мәслихаттың, оның органдары мен депутаттарының, ұйымдастырушылық, құжаттамалық, құқықтық, ақпараттық-талдамалық қызметін қамтамасыз ету;</w:t>
      </w:r>
    </w:p>
    <w:bookmarkEnd w:id="23"/>
    <w:bookmarkStart w:name="z33" w:id="24"/>
    <w:p>
      <w:pPr>
        <w:spacing w:after="0"/>
        <w:ind w:left="0"/>
        <w:jc w:val="both"/>
      </w:pPr>
      <w:r>
        <w:rPr>
          <w:rFonts w:ascii="Times New Roman"/>
          <w:b w:val="false"/>
          <w:i w:val="false"/>
          <w:color w:val="000000"/>
          <w:sz w:val="28"/>
        </w:rPr>
        <w:t>
      3) Ескелді аудандық мәслихаттың және оның органдарының бақылау функцияларын іске асыруды қамтамасыз ету.</w:t>
      </w:r>
    </w:p>
    <w:bookmarkEnd w:id="24"/>
    <w:bookmarkStart w:name="z34" w:id="25"/>
    <w:p>
      <w:pPr>
        <w:spacing w:after="0"/>
        <w:ind w:left="0"/>
        <w:jc w:val="both"/>
      </w:pPr>
      <w:r>
        <w:rPr>
          <w:rFonts w:ascii="Times New Roman"/>
          <w:b w:val="false"/>
          <w:i w:val="false"/>
          <w:color w:val="000000"/>
          <w:sz w:val="28"/>
        </w:rPr>
        <w:t>
      14. Өкілеттіктері:</w:t>
      </w:r>
    </w:p>
    <w:bookmarkEnd w:id="25"/>
    <w:bookmarkStart w:name="z35" w:id="26"/>
    <w:p>
      <w:pPr>
        <w:spacing w:after="0"/>
        <w:ind w:left="0"/>
        <w:jc w:val="both"/>
      </w:pPr>
      <w:r>
        <w:rPr>
          <w:rFonts w:ascii="Times New Roman"/>
          <w:b w:val="false"/>
          <w:i w:val="false"/>
          <w:color w:val="000000"/>
          <w:sz w:val="28"/>
        </w:rPr>
        <w:t>
      1) құқықтары:</w:t>
      </w:r>
    </w:p>
    <w:bookmarkEnd w:id="26"/>
    <w:bookmarkStart w:name="z36" w:id="27"/>
    <w:p>
      <w:pPr>
        <w:spacing w:after="0"/>
        <w:ind w:left="0"/>
        <w:jc w:val="both"/>
      </w:pPr>
      <w:r>
        <w:rPr>
          <w:rFonts w:ascii="Times New Roman"/>
          <w:b w:val="false"/>
          <w:i w:val="false"/>
          <w:color w:val="000000"/>
          <w:sz w:val="28"/>
        </w:rPr>
        <w:t>
      мемлекеттік органдардан және лауазымды тұлғалардан жоспарланып отырған Ескелді аудандық мәслихаттың сессияларының және тұрақты (уақытша) комиссиялардың отырыстарының күн тәртібіндегі мәселелер, бойынша ақпаратты сұрау;</w:t>
      </w:r>
    </w:p>
    <w:bookmarkEnd w:id="27"/>
    <w:bookmarkStart w:name="z37" w:id="28"/>
    <w:p>
      <w:pPr>
        <w:spacing w:after="0"/>
        <w:ind w:left="0"/>
        <w:jc w:val="both"/>
      </w:pPr>
      <w:r>
        <w:rPr>
          <w:rFonts w:ascii="Times New Roman"/>
          <w:b w:val="false"/>
          <w:i w:val="false"/>
          <w:color w:val="000000"/>
          <w:sz w:val="28"/>
        </w:rPr>
        <w:t>
      депутаттардың сауалдарын және депутаттық ұсыныстарды уақытылы қарауды және іске асыруды қамтамасыз ету мақсатында мемлекеттік органдар мен мекемелерге сауалдар жіберу;</w:t>
      </w:r>
    </w:p>
    <w:bookmarkEnd w:id="28"/>
    <w:bookmarkStart w:name="z38" w:id="29"/>
    <w:p>
      <w:pPr>
        <w:spacing w:after="0"/>
        <w:ind w:left="0"/>
        <w:jc w:val="both"/>
      </w:pPr>
      <w:r>
        <w:rPr>
          <w:rFonts w:ascii="Times New Roman"/>
          <w:b w:val="false"/>
          <w:i w:val="false"/>
          <w:color w:val="000000"/>
          <w:sz w:val="28"/>
        </w:rPr>
        <w:t>
      2) міндеттері:</w:t>
      </w:r>
    </w:p>
    <w:bookmarkEnd w:id="29"/>
    <w:bookmarkStart w:name="z39" w:id="30"/>
    <w:p>
      <w:pPr>
        <w:spacing w:after="0"/>
        <w:ind w:left="0"/>
        <w:jc w:val="both"/>
      </w:pPr>
      <w:r>
        <w:rPr>
          <w:rFonts w:ascii="Times New Roman"/>
          <w:b w:val="false"/>
          <w:i w:val="false"/>
          <w:color w:val="000000"/>
          <w:sz w:val="28"/>
        </w:rPr>
        <w:t>
      1) Ескелді аудандық мәслихатына жолданған заңды және жеке тұлғалардың өтініштерін қарап жауап беру, орындалу мерзімі мен нәтижесін бақылауды жүзеге асыру;</w:t>
      </w:r>
    </w:p>
    <w:bookmarkEnd w:id="30"/>
    <w:bookmarkStart w:name="z40" w:id="31"/>
    <w:p>
      <w:pPr>
        <w:spacing w:after="0"/>
        <w:ind w:left="0"/>
        <w:jc w:val="both"/>
      </w:pPr>
      <w:r>
        <w:rPr>
          <w:rFonts w:ascii="Times New Roman"/>
          <w:b w:val="false"/>
          <w:i w:val="false"/>
          <w:color w:val="000000"/>
          <w:sz w:val="28"/>
        </w:rPr>
        <w:t>
      2) Ескелді аудандық мәслихат сессияларының және тұрақты комиссиялардың отырыстарын хаттамалауды қамтамасыз ету.</w:t>
      </w:r>
    </w:p>
    <w:bookmarkEnd w:id="31"/>
    <w:bookmarkStart w:name="z41" w:id="32"/>
    <w:p>
      <w:pPr>
        <w:spacing w:after="0"/>
        <w:ind w:left="0"/>
        <w:jc w:val="both"/>
      </w:pPr>
      <w:r>
        <w:rPr>
          <w:rFonts w:ascii="Times New Roman"/>
          <w:b w:val="false"/>
          <w:i w:val="false"/>
          <w:color w:val="000000"/>
          <w:sz w:val="28"/>
        </w:rPr>
        <w:t>
      15. Функциялары:</w:t>
      </w:r>
    </w:p>
    <w:bookmarkEnd w:id="32"/>
    <w:bookmarkStart w:name="z42" w:id="33"/>
    <w:p>
      <w:pPr>
        <w:spacing w:after="0"/>
        <w:ind w:left="0"/>
        <w:jc w:val="both"/>
      </w:pPr>
      <w:r>
        <w:rPr>
          <w:rFonts w:ascii="Times New Roman"/>
          <w:b w:val="false"/>
          <w:i w:val="false"/>
          <w:color w:val="000000"/>
          <w:sz w:val="28"/>
        </w:rPr>
        <w:t>
      1) Ескелді аудандық мәслихат депутаттарына ұйымдастырушылық, құжаттамалық, құқықтық, ақпараттық-талдау қызметтерін көрсету;</w:t>
      </w:r>
    </w:p>
    <w:bookmarkEnd w:id="33"/>
    <w:bookmarkStart w:name="z43" w:id="34"/>
    <w:p>
      <w:pPr>
        <w:spacing w:after="0"/>
        <w:ind w:left="0"/>
        <w:jc w:val="both"/>
      </w:pPr>
      <w:r>
        <w:rPr>
          <w:rFonts w:ascii="Times New Roman"/>
          <w:b w:val="false"/>
          <w:i w:val="false"/>
          <w:color w:val="000000"/>
          <w:sz w:val="28"/>
        </w:rPr>
        <w:t>
      2) Ескелді аудандық мәслихаттың қарауына енгізілген нормативтік құқықтық актілердің және өзге де шешімдер жобаларының Қазақстан Республикасының қолданыстағы заңнамасына сәйкес келуін қадағалау, аудандық мәслихатпен қабылданған нормативтік құқықтық актілерге мониторинг жүргізу;</w:t>
      </w:r>
    </w:p>
    <w:bookmarkEnd w:id="34"/>
    <w:bookmarkStart w:name="z44" w:id="35"/>
    <w:p>
      <w:pPr>
        <w:spacing w:after="0"/>
        <w:ind w:left="0"/>
        <w:jc w:val="both"/>
      </w:pPr>
      <w:r>
        <w:rPr>
          <w:rFonts w:ascii="Times New Roman"/>
          <w:b w:val="false"/>
          <w:i w:val="false"/>
          <w:color w:val="000000"/>
          <w:sz w:val="28"/>
        </w:rPr>
        <w:t>
      3) Ескелді аудандық мәслихаттың қызметін қамтамасыз ету шығындарын айқындау, іс-сапар шығындарын өтеу, депутаттарды қажетті кеңсе құралдарымен және депутаттық қызметті атқару үшін өзге де тауарлармен қамтамасыз ету;</w:t>
      </w:r>
    </w:p>
    <w:bookmarkEnd w:id="35"/>
    <w:bookmarkStart w:name="z45" w:id="36"/>
    <w:p>
      <w:pPr>
        <w:spacing w:after="0"/>
        <w:ind w:left="0"/>
        <w:jc w:val="both"/>
      </w:pPr>
      <w:r>
        <w:rPr>
          <w:rFonts w:ascii="Times New Roman"/>
          <w:b w:val="false"/>
          <w:i w:val="false"/>
          <w:color w:val="000000"/>
          <w:sz w:val="28"/>
        </w:rPr>
        <w:t>
      4) Ескелді аудандық мәслихаттың және оның органдарының қызметі туралы мәліметтерді бұқаралық ақпарат құралдарында жариялауды ұйымдастыру, заңмен белгіленген өкілеттіктер шегінде шешімдер мен нормативтік құқықтық актілерді әзірлеп, қабылдау және жариялау;</w:t>
      </w:r>
    </w:p>
    <w:bookmarkEnd w:id="36"/>
    <w:bookmarkStart w:name="z46" w:id="37"/>
    <w:p>
      <w:pPr>
        <w:spacing w:after="0"/>
        <w:ind w:left="0"/>
        <w:jc w:val="both"/>
      </w:pPr>
      <w:r>
        <w:rPr>
          <w:rFonts w:ascii="Times New Roman"/>
          <w:b w:val="false"/>
          <w:i w:val="false"/>
          <w:color w:val="000000"/>
          <w:sz w:val="28"/>
        </w:rPr>
        <w:t>
      5) түскен ақпаратты, атқарушы органдар басшыларының есептерін жинақтау, талдау, талдау материалдарын әзірлеу;</w:t>
      </w:r>
    </w:p>
    <w:bookmarkEnd w:id="37"/>
    <w:bookmarkStart w:name="z47" w:id="38"/>
    <w:p>
      <w:pPr>
        <w:spacing w:after="0"/>
        <w:ind w:left="0"/>
        <w:jc w:val="both"/>
      </w:pPr>
      <w:r>
        <w:rPr>
          <w:rFonts w:ascii="Times New Roman"/>
          <w:b w:val="false"/>
          <w:i w:val="false"/>
          <w:color w:val="000000"/>
          <w:sz w:val="28"/>
        </w:rPr>
        <w:t>
      6) Ескелді аудандық мәслихаттың ресми сайтын аудандық мәслихаттың, оның органдары мен депутаттарының қызметі туралы қажетті ақпаратпен толықтыру;</w:t>
      </w:r>
    </w:p>
    <w:bookmarkEnd w:id="38"/>
    <w:bookmarkStart w:name="z48" w:id="39"/>
    <w:p>
      <w:pPr>
        <w:spacing w:after="0"/>
        <w:ind w:left="0"/>
        <w:jc w:val="both"/>
      </w:pPr>
      <w:r>
        <w:rPr>
          <w:rFonts w:ascii="Times New Roman"/>
          <w:b w:val="false"/>
          <w:i w:val="false"/>
          <w:color w:val="000000"/>
          <w:sz w:val="28"/>
        </w:rPr>
        <w:t>
      7) Ескелді аудандық мәслихат аппараты қызметкерлерінің біліктілігін жоғарылатылуын және қайта даярлануын қамтамасыз ету;</w:t>
      </w:r>
    </w:p>
    <w:bookmarkEnd w:id="39"/>
    <w:bookmarkStart w:name="z49" w:id="40"/>
    <w:p>
      <w:pPr>
        <w:spacing w:after="0"/>
        <w:ind w:left="0"/>
        <w:jc w:val="both"/>
      </w:pPr>
      <w:r>
        <w:rPr>
          <w:rFonts w:ascii="Times New Roman"/>
          <w:b w:val="false"/>
          <w:i w:val="false"/>
          <w:color w:val="000000"/>
          <w:sz w:val="28"/>
        </w:rPr>
        <w:t xml:space="preserve">
      8) Қазақстан Республикасының заңнамасымен Ескелді аудандық мәслихат аппаратына жүктелген өзге де функцияларды жүзеге асыру; </w:t>
      </w:r>
    </w:p>
    <w:bookmarkEnd w:id="40"/>
    <w:bookmarkStart w:name="z50" w:id="41"/>
    <w:p>
      <w:pPr>
        <w:spacing w:after="0"/>
        <w:ind w:left="0"/>
        <w:jc w:val="both"/>
      </w:pPr>
      <w:r>
        <w:rPr>
          <w:rFonts w:ascii="Times New Roman"/>
          <w:b w:val="false"/>
          <w:i w:val="false"/>
          <w:color w:val="000000"/>
          <w:sz w:val="28"/>
        </w:rPr>
        <w:t>
      9) Тұрақты және уақытша комиссиялардың отырыстарына қатысу, шешімдер мен нормативтік құқықтық актілдердің жобаларын дайындап, депутаттардың қарауына беру, комиссиялардың қорытындыларын, мәслихат шешімдері мен нормативтік құқықтық актілдерін дайындау;</w:t>
      </w:r>
    </w:p>
    <w:bookmarkEnd w:id="41"/>
    <w:bookmarkStart w:name="z51" w:id="42"/>
    <w:p>
      <w:pPr>
        <w:spacing w:after="0"/>
        <w:ind w:left="0"/>
        <w:jc w:val="both"/>
      </w:pPr>
      <w:r>
        <w:rPr>
          <w:rFonts w:ascii="Times New Roman"/>
          <w:b w:val="false"/>
          <w:i w:val="false"/>
          <w:color w:val="000000"/>
          <w:sz w:val="28"/>
        </w:rPr>
        <w:t xml:space="preserve">
      10) Ескелді аудандық мәслихаттың нормативтік-құқықтық сипаттағы шешімдерін ресімдеу және әділет органдарына мемлекеттік тіркеуге ұсыну. </w:t>
      </w:r>
    </w:p>
    <w:bookmarkEnd w:id="42"/>
    <w:bookmarkStart w:name="z52" w:id="43"/>
    <w:p>
      <w:pPr>
        <w:spacing w:after="0"/>
        <w:ind w:left="0"/>
        <w:jc w:val="both"/>
      </w:pPr>
      <w:r>
        <w:rPr>
          <w:rFonts w:ascii="Times New Roman"/>
          <w:b w:val="false"/>
          <w:i w:val="false"/>
          <w:color w:val="000000"/>
          <w:sz w:val="28"/>
        </w:rPr>
        <w:t>
      Мақсаттар мен өкілеттіктерді іске асыру мемлекеттік органдар үшін Қазақстан Республикасының заңнамасында белгіленген құзыреттер шегінде жүзеге асырылады.</w:t>
      </w:r>
    </w:p>
    <w:bookmarkEnd w:id="43"/>
    <w:bookmarkStart w:name="z53" w:id="44"/>
    <w:p>
      <w:pPr>
        <w:spacing w:after="0"/>
        <w:ind w:left="0"/>
        <w:jc w:val="left"/>
      </w:pPr>
      <w:r>
        <w:rPr>
          <w:rFonts w:ascii="Times New Roman"/>
          <w:b/>
          <w:i w:val="false"/>
          <w:color w:val="000000"/>
        </w:rPr>
        <w:t xml:space="preserve"> 3-тарау. Мемлекеттік органның, алқалы органдардың (бар болса) бірінші басшысының мәртебесі, өкілеттіктері</w:t>
      </w:r>
    </w:p>
    <w:bookmarkEnd w:id="44"/>
    <w:bookmarkStart w:name="z54" w:id="45"/>
    <w:p>
      <w:pPr>
        <w:spacing w:after="0"/>
        <w:ind w:left="0"/>
        <w:jc w:val="both"/>
      </w:pPr>
      <w:r>
        <w:rPr>
          <w:rFonts w:ascii="Times New Roman"/>
          <w:b w:val="false"/>
          <w:i w:val="false"/>
          <w:color w:val="000000"/>
          <w:sz w:val="28"/>
        </w:rPr>
        <w:t>
      16. Ескелді аудандық мәслихат аппаратына басшылықты мәслихат аппаратына жүктелген міндеттердің орындалуына және оның функцияларын жүзеге асыруға дербес жауапты болатын мәслихаттың хатшысы жүзеге асырады.</w:t>
      </w:r>
    </w:p>
    <w:bookmarkEnd w:id="45"/>
    <w:bookmarkStart w:name="z55" w:id="46"/>
    <w:p>
      <w:pPr>
        <w:spacing w:after="0"/>
        <w:ind w:left="0"/>
        <w:jc w:val="both"/>
      </w:pPr>
      <w:r>
        <w:rPr>
          <w:rFonts w:ascii="Times New Roman"/>
          <w:b w:val="false"/>
          <w:i w:val="false"/>
          <w:color w:val="000000"/>
          <w:sz w:val="28"/>
        </w:rPr>
        <w:t>
      17. Ескелді аудандық мәслихат хатшысын мәслихат сессиясында депутаттар арасынан ашық немесе жасырын дауыс беру арқылы депутаттар жалпы санының көпшілік даусымен сайлайды және қызметінен босатады.</w:t>
      </w:r>
    </w:p>
    <w:bookmarkEnd w:id="46"/>
    <w:bookmarkStart w:name="z56" w:id="47"/>
    <w:p>
      <w:pPr>
        <w:spacing w:after="0"/>
        <w:ind w:left="0"/>
        <w:jc w:val="both"/>
      </w:pPr>
      <w:r>
        <w:rPr>
          <w:rFonts w:ascii="Times New Roman"/>
          <w:b w:val="false"/>
          <w:i w:val="false"/>
          <w:color w:val="000000"/>
          <w:sz w:val="28"/>
        </w:rPr>
        <w:t>
      18. Ескелді аудандық мәслихат хатшысының орынбасарлары болмайды.</w:t>
      </w:r>
    </w:p>
    <w:bookmarkEnd w:id="47"/>
    <w:bookmarkStart w:name="z57" w:id="48"/>
    <w:p>
      <w:pPr>
        <w:spacing w:after="0"/>
        <w:ind w:left="0"/>
        <w:jc w:val="both"/>
      </w:pPr>
      <w:r>
        <w:rPr>
          <w:rFonts w:ascii="Times New Roman"/>
          <w:b w:val="false"/>
          <w:i w:val="false"/>
          <w:color w:val="000000"/>
          <w:sz w:val="28"/>
        </w:rPr>
        <w:t>
      19. Ескелді аудандық мәслихат хатшысының өкілеттігі:</w:t>
      </w:r>
    </w:p>
    <w:bookmarkEnd w:id="48"/>
    <w:bookmarkStart w:name="z58" w:id="49"/>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49"/>
    <w:bookmarkStart w:name="z59" w:id="50"/>
    <w:p>
      <w:pPr>
        <w:spacing w:after="0"/>
        <w:ind w:left="0"/>
        <w:jc w:val="both"/>
      </w:pPr>
      <w:r>
        <w:rPr>
          <w:rFonts w:ascii="Times New Roman"/>
          <w:b w:val="false"/>
          <w:i w:val="false"/>
          <w:color w:val="000000"/>
          <w:sz w:val="28"/>
        </w:rPr>
        <w:t>
      2) мәслихат сессиясын шақыру туралы шешiм қабылдайды;</w:t>
      </w:r>
    </w:p>
    <w:bookmarkEnd w:id="50"/>
    <w:bookmarkStart w:name="z60" w:id="51"/>
    <w:p>
      <w:pPr>
        <w:spacing w:after="0"/>
        <w:ind w:left="0"/>
        <w:jc w:val="both"/>
      </w:pPr>
      <w:r>
        <w:rPr>
          <w:rFonts w:ascii="Times New Roman"/>
          <w:b w:val="false"/>
          <w:i w:val="false"/>
          <w:color w:val="000000"/>
          <w:sz w:val="28"/>
        </w:rPr>
        <w:t>
      3) мәслихат сессиясының отырысын жүргiзедi, мәслихат регламентiнiң сақталуын қамтамасыз етедi;</w:t>
      </w:r>
    </w:p>
    <w:bookmarkEnd w:id="51"/>
    <w:bookmarkStart w:name="z61" w:id="52"/>
    <w:p>
      <w:pPr>
        <w:spacing w:after="0"/>
        <w:ind w:left="0"/>
        <w:jc w:val="both"/>
      </w:pPr>
      <w:r>
        <w:rPr>
          <w:rFonts w:ascii="Times New Roman"/>
          <w:b w:val="false"/>
          <w:i w:val="false"/>
          <w:color w:val="000000"/>
          <w:sz w:val="28"/>
        </w:rPr>
        <w:t>
      4)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52"/>
    <w:bookmarkStart w:name="z62" w:id="53"/>
    <w:p>
      <w:pPr>
        <w:spacing w:after="0"/>
        <w:ind w:left="0"/>
        <w:jc w:val="both"/>
      </w:pPr>
      <w:r>
        <w:rPr>
          <w:rFonts w:ascii="Times New Roman"/>
          <w:b w:val="false"/>
          <w:i w:val="false"/>
          <w:color w:val="000000"/>
          <w:sz w:val="28"/>
        </w:rPr>
        <w:t>
      5) депутаттар сауалдарының және депутаттық өтiнiштердiң қаралуын бақылайды;</w:t>
      </w:r>
    </w:p>
    <w:bookmarkEnd w:id="53"/>
    <w:bookmarkStart w:name="z63" w:id="54"/>
    <w:p>
      <w:pPr>
        <w:spacing w:after="0"/>
        <w:ind w:left="0"/>
        <w:jc w:val="both"/>
      </w:pPr>
      <w:r>
        <w:rPr>
          <w:rFonts w:ascii="Times New Roman"/>
          <w:b w:val="false"/>
          <w:i w:val="false"/>
          <w:color w:val="000000"/>
          <w:sz w:val="28"/>
        </w:rPr>
        <w:t>
      6) мәслихат аппаратының қызметiне басшылық жасайды, оның қызметшiлерiн қызметке тағайындайды және қызметтен босатады;</w:t>
      </w:r>
    </w:p>
    <w:bookmarkEnd w:id="54"/>
    <w:bookmarkStart w:name="z64" w:id="55"/>
    <w:p>
      <w:pPr>
        <w:spacing w:after="0"/>
        <w:ind w:left="0"/>
        <w:jc w:val="both"/>
      </w:pPr>
      <w:r>
        <w:rPr>
          <w:rFonts w:ascii="Times New Roman"/>
          <w:b w:val="false"/>
          <w:i w:val="false"/>
          <w:color w:val="000000"/>
          <w:sz w:val="28"/>
        </w:rPr>
        <w:t>
      7) сайлаушылар өтiнiштерi туралы және олар бойынша қабылданған шаралар туралы мәслихатқа ұдайы ақпарат берiп отырады;</w:t>
      </w:r>
    </w:p>
    <w:bookmarkEnd w:id="55"/>
    <w:bookmarkStart w:name="z65" w:id="56"/>
    <w:p>
      <w:pPr>
        <w:spacing w:after="0"/>
        <w:ind w:left="0"/>
        <w:jc w:val="both"/>
      </w:pPr>
      <w:r>
        <w:rPr>
          <w:rFonts w:ascii="Times New Roman"/>
          <w:b w:val="false"/>
          <w:i w:val="false"/>
          <w:color w:val="000000"/>
          <w:sz w:val="28"/>
        </w:rPr>
        <w:t>
      8) мәслихаттың өзге де жергiлiктi өзiн-өзi басқару органдарымен өзара iс-қимылын ұйымдастырады;</w:t>
      </w:r>
    </w:p>
    <w:bookmarkEnd w:id="56"/>
    <w:bookmarkStart w:name="z66" w:id="57"/>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Заңның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әкiмге сенiмсiздiк бiлдiру туралы мәселеге бастамашылық еткен Ескелді аудандық мәслихат депутаттарының жиналған қолдарының түпнұсқалығын тексеруді ұйымдастырады;</w:t>
      </w:r>
    </w:p>
    <w:bookmarkEnd w:id="57"/>
    <w:bookmarkStart w:name="z67" w:id="58"/>
    <w:p>
      <w:pPr>
        <w:spacing w:after="0"/>
        <w:ind w:left="0"/>
        <w:jc w:val="both"/>
      </w:pPr>
      <w:r>
        <w:rPr>
          <w:rFonts w:ascii="Times New Roman"/>
          <w:b w:val="false"/>
          <w:i w:val="false"/>
          <w:color w:val="000000"/>
          <w:sz w:val="28"/>
        </w:rPr>
        <w:t>
      10) өз құзыретiндегi мәселелер бойынша өкiмдер шығарады;</w:t>
      </w:r>
    </w:p>
    <w:bookmarkEnd w:id="58"/>
    <w:bookmarkStart w:name="z68" w:id="59"/>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59"/>
    <w:bookmarkStart w:name="z69" w:id="60"/>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60"/>
    <w:bookmarkStart w:name="z70" w:id="61"/>
    <w:p>
      <w:pPr>
        <w:spacing w:after="0"/>
        <w:ind w:left="0"/>
        <w:jc w:val="both"/>
      </w:pPr>
      <w:r>
        <w:rPr>
          <w:rFonts w:ascii="Times New Roman"/>
          <w:b w:val="false"/>
          <w:i w:val="false"/>
          <w:color w:val="000000"/>
          <w:sz w:val="28"/>
        </w:rPr>
        <w:t>
      13) мәслихат шешiмдерiнiң жариялануын қамтамасыз етедi, олардың орындалуына бақылау жасау жөнiндегi iс-шараларды белгiлейдi;</w:t>
      </w:r>
    </w:p>
    <w:bookmarkEnd w:id="61"/>
    <w:bookmarkStart w:name="z71" w:id="62"/>
    <w:p>
      <w:pPr>
        <w:spacing w:after="0"/>
        <w:ind w:left="0"/>
        <w:jc w:val="both"/>
      </w:pPr>
      <w:r>
        <w:rPr>
          <w:rFonts w:ascii="Times New Roman"/>
          <w:b w:val="false"/>
          <w:i w:val="false"/>
          <w:color w:val="000000"/>
          <w:sz w:val="28"/>
        </w:rPr>
        <w:t xml:space="preserve">
      14)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Қазақстан Республикасының заңнамасында, мәслихат регламенті мен шешімінде көзделген өзге де өкілеттіктерді орындайды.</w:t>
      </w:r>
    </w:p>
    <w:bookmarkEnd w:id="62"/>
    <w:bookmarkStart w:name="z72" w:id="63"/>
    <w:p>
      <w:pPr>
        <w:spacing w:after="0"/>
        <w:ind w:left="0"/>
        <w:jc w:val="both"/>
      </w:pPr>
      <w:r>
        <w:rPr>
          <w:rFonts w:ascii="Times New Roman"/>
          <w:b w:val="false"/>
          <w:i w:val="false"/>
          <w:color w:val="000000"/>
          <w:sz w:val="28"/>
        </w:rPr>
        <w:t xml:space="preserve">
      Ескелді аудандық мәслихат хатшысы болмаған кезеңде оның өкілеттіктерін орындауды "Қазақстан Республикасындағы жергілікті мемлекеттік басқару және өзін-өзі басқару туралы" Қазақстан Республикасы Заңының 19-бабының </w:t>
      </w:r>
      <w:r>
        <w:rPr>
          <w:rFonts w:ascii="Times New Roman"/>
          <w:b w:val="false"/>
          <w:i w:val="false"/>
          <w:color w:val="000000"/>
          <w:sz w:val="28"/>
        </w:rPr>
        <w:t>5-тармағына</w:t>
      </w:r>
      <w:r>
        <w:rPr>
          <w:rFonts w:ascii="Times New Roman"/>
          <w:b w:val="false"/>
          <w:i w:val="false"/>
          <w:color w:val="000000"/>
          <w:sz w:val="28"/>
        </w:rPr>
        <w:t xml:space="preserve"> сәйкес оны алмастыратын адам жүзеге асырады.</w:t>
      </w:r>
    </w:p>
    <w:bookmarkEnd w:id="63"/>
    <w:bookmarkStart w:name="z73" w:id="64"/>
    <w:p>
      <w:pPr>
        <w:spacing w:after="0"/>
        <w:ind w:left="0"/>
        <w:jc w:val="both"/>
      </w:pPr>
      <w:r>
        <w:rPr>
          <w:rFonts w:ascii="Times New Roman"/>
          <w:b w:val="false"/>
          <w:i w:val="false"/>
          <w:color w:val="000000"/>
          <w:sz w:val="28"/>
        </w:rPr>
        <w:t>
      20. "Ескелді аудандық мәслихатының аппараты" мемлекеттік мекемесін Қазақстан Республикасының қолданыстағы заңнамасына сәйкес мәслихат хатшысы қызметке тағайындалатын және қызметтен босататын мәслихаттың аппарат басшысы басқарады.</w:t>
      </w:r>
    </w:p>
    <w:bookmarkEnd w:id="64"/>
    <w:bookmarkStart w:name="z74" w:id="65"/>
    <w:p>
      <w:pPr>
        <w:spacing w:after="0"/>
        <w:ind w:left="0"/>
        <w:jc w:val="left"/>
      </w:pPr>
      <w:r>
        <w:rPr>
          <w:rFonts w:ascii="Times New Roman"/>
          <w:b/>
          <w:i w:val="false"/>
          <w:color w:val="000000"/>
        </w:rPr>
        <w:t xml:space="preserve"> 4-тарау. Мемлекеттік органның мүлкі</w:t>
      </w:r>
    </w:p>
    <w:bookmarkEnd w:id="65"/>
    <w:bookmarkStart w:name="z75" w:id="66"/>
    <w:p>
      <w:pPr>
        <w:spacing w:after="0"/>
        <w:ind w:left="0"/>
        <w:jc w:val="both"/>
      </w:pPr>
      <w:r>
        <w:rPr>
          <w:rFonts w:ascii="Times New Roman"/>
          <w:b w:val="false"/>
          <w:i w:val="false"/>
          <w:color w:val="000000"/>
          <w:sz w:val="28"/>
        </w:rPr>
        <w:t>
      21. Ескелді аудандық мәслихат аппаратының заңнамада көзделген жағдайларда жедел басқару құқығында оқшауланған мүлкінің болуы мүмкін.</w:t>
      </w:r>
    </w:p>
    <w:bookmarkEnd w:id="66"/>
    <w:bookmarkStart w:name="z76" w:id="67"/>
    <w:p>
      <w:pPr>
        <w:spacing w:after="0"/>
        <w:ind w:left="0"/>
        <w:jc w:val="both"/>
      </w:pPr>
      <w:r>
        <w:rPr>
          <w:rFonts w:ascii="Times New Roman"/>
          <w:b w:val="false"/>
          <w:i w:val="false"/>
          <w:color w:val="000000"/>
          <w:sz w:val="28"/>
        </w:rPr>
        <w:t>
      Ескелді аудандық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7"/>
    <w:bookmarkStart w:name="z77" w:id="68"/>
    <w:p>
      <w:pPr>
        <w:spacing w:after="0"/>
        <w:ind w:left="0"/>
        <w:jc w:val="both"/>
      </w:pPr>
      <w:r>
        <w:rPr>
          <w:rFonts w:ascii="Times New Roman"/>
          <w:b w:val="false"/>
          <w:i w:val="false"/>
          <w:color w:val="000000"/>
          <w:sz w:val="28"/>
        </w:rPr>
        <w:t>
      22. Ескелді аудандық мәслихат аппаратына бекітілген мүлік коммуналдық меншікке жатады.</w:t>
      </w:r>
    </w:p>
    <w:bookmarkEnd w:id="68"/>
    <w:bookmarkStart w:name="z78" w:id="69"/>
    <w:p>
      <w:pPr>
        <w:spacing w:after="0"/>
        <w:ind w:left="0"/>
        <w:jc w:val="both"/>
      </w:pPr>
      <w:r>
        <w:rPr>
          <w:rFonts w:ascii="Times New Roman"/>
          <w:b w:val="false"/>
          <w:i w:val="false"/>
          <w:color w:val="000000"/>
          <w:sz w:val="28"/>
        </w:rPr>
        <w:t>
      23. Егер заңнамада өзгеше көзделмесе, мәслихат аппараты,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9"/>
    <w:bookmarkStart w:name="z79" w:id="7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0"/>
    <w:bookmarkStart w:name="z80" w:id="71"/>
    <w:p>
      <w:pPr>
        <w:spacing w:after="0"/>
        <w:ind w:left="0"/>
        <w:jc w:val="both"/>
      </w:pPr>
      <w:r>
        <w:rPr>
          <w:rFonts w:ascii="Times New Roman"/>
          <w:b w:val="false"/>
          <w:i w:val="false"/>
          <w:color w:val="000000"/>
          <w:sz w:val="28"/>
        </w:rPr>
        <w:t>
      24. Ескелді аудандық мәслихат аппаратын қайта ұйымдастыру және тарату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