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d00a" w14:textId="bc7d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мүгедектегі бар азаматтарды квота бойынша жұмысқа орналастыру үшін мекемелер мен кәсіпорындардын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2022 жылғы 2 желтоқсандағы № 500 қаулысы. Күші жойылды - Алматы облысы Іле ауданы әкімдігінің 2023 жылғы 29 қарашадағы № 525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ауданы әкімдігінің 29.11.2023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06 сәуірдегі Қазақстан Республикасы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Іле ауданының әкімдігінің 2017 жылғы 12 қантардағы </w:t>
      </w:r>
      <w:r>
        <w:rPr>
          <w:rFonts w:ascii="Times New Roman"/>
          <w:b w:val="false"/>
          <w:i w:val="false"/>
          <w:color w:val="000000"/>
          <w:sz w:val="28"/>
        </w:rPr>
        <w:t>№11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жұмысқа орналастыру үшін жұмыс орындарына квота белгілеу туралы" қаулысына (Нормативтік құқықтық актілерді мемлекеттік тіркеу тізілімінде №109346 тіркелген) сәйкес,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квота бойынша мүгедектерді жұмысқа орналастыру үшін аудан мекемелер мен кәсіпорындардын тізімін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"Іле ауданы әкімдігінің халықты жұмыспен қамту орталығы" коммуналдык мемлекеттік мекемесі жұмысқа жарамды мүгедектерді белгілінген квота бойынша жұмысқа орналастыруын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қаулысына 1 қосымша "____"________2020 ж №__________________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квота бойынша мүгедектігі бар азаматтарды жұмысқа орналастыру үшін аудан мекемелер мен кәсіпорындардын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(ауыр жұмыстардағы, еңбек жағдайлары зиянды, қауіпті жұмыстардағы жұмыс орындарын есепке алмағанда)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орындардың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"№19 орта мектеп"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орта мектеп"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 орта мектеп"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"№28 орта мектеп" МКМ"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орта мектеп" МКМ"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Ремстройтехника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 бала бақша"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 Глобал Фарм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АЛАТАУ-ҚҰС" Акционерлік Қоғам бірлестігі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"Эпсилон продукт"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"Караой" ауыл шаруашылық комплексі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"Бимбо QSR KZ"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"Алмателеком" 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"Филип Моррис Казахстан"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AluminiumofKazakhstan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"ДЖЕЙ ТИ АЙ КАЗАХСТАН"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"ІЛЕ КОММУНАЛДЫҚ –ШАРУАШЫЛЫҒЫ МКК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орталық ауруханасы"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"Первый пивзавод"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"GalanzBottlers"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"Промет"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"Шин-Лайн"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"DOLCE"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 Glass Company"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деликатесы"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аймақтық балалар клиникалық ауруханасы ШЖҚ МКМ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"Аспан Азия"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