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07584" w14:textId="7507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2021 жылғы 30 желтоқсандағы "Іле ауданының Боралдай кенті және ауылдық округтерінің 2022-2024 жылдарға арналған бюджеттері туралы" № 15-52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2022 жылғы 20 мамырдағы № 20-84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Іле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"Іле ауданының Боралдай кенті және ауылдық округтерінің 2022-2024 жылдарға арналған бюджеттері туралы" 2021 жылғы 30 желтоқсандағы № 15-52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163936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Боралдай кентінің бюджеті тиісінше осы шешімнің 1, 2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518 318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489 111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29 207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542 196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23 878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23 878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23 878 мың теңге".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2022-2024 жылдарға арналған Ащыбұлақ ауылдық округінің бюджеті тиісінше осы шешімнің 4, 5 және 6-қосымшаларына сәйкес, оның ішінде 2022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533 685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506 421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27 264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558 336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24 651 мың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24 651 мың теңге.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24 651 мың теңге".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2022-2024 жылдарға арналған Байсерке ауылдық округінің бюджеті тиісінше осы шешімнің 7, 8 және 9-қосымшаларына сәйкес, оның ішінде 2022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521 653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491 809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29 844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525 759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4 106 мың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4 106 мың теңге.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4 106 мың теңге".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2022-2024 жылдарға арналған Жетіген ауылдық округінің бюджеті тиісінше осы шешімнің 10, 11 және 12-қосымшаларына сәйкес, оның ішінде 2022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188 218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166 587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21 631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190 763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2 545 мың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2 545 мың теңге.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2 545 мың теңге".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2022-2024 жылдарға арналған КазЦИК ауылдық округінің бюджеті тиісінше осы шешімнің 13, 14 және 15-қосымшаларына сәйкес, оның ішінде 2022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181 391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166 003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15 388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201 853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20 462 мың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20 462 мың теңге.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20 462 мың теңге".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2022-2024 жылдарға арналған Қараой ауылдық округінің бюджеті тиісінше осы шешімнің 16, 17 және 18-қосымшаларына сәйкес, оның ішінде 2022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141 664 мың теңге, оның ішінде: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77 050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64 614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151 453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9 789 мың теңге;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9 789 мың теңге.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9 789 мың теңге".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2022-2024 жылдарға арналған Күрті ауылдық округінің бюджеті тиісінше осы шешімнің 19, 20 және 21-қосымшаларына сәйкес, оның ішінде 2022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152 927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18 430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134 497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153 798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871 мың теңге;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871 мың теңге.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871 мың теңге".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2022-2024 жылдарға арналған Междуреченский ауылдық округінің бюджеті тиісінше осы шешімнің 22, 23 және 24-қосымшаларына сәйкес, оның ішінде 2022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131 497 мың теңге, оның ішінде: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118 842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12 655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144 925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(-)13 428 мың теңге;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13 428 мың теңге.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13 428 мың теңге".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2022-2024 жылдарға арналған Чапаев ауылдық округінің бюджеті тиісінше осы шешімнің 25, 26 және 27-қосымшаларына сәйкес, оның ішінде 2022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135 212 мың теңге, оның ішінде: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55 400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79 812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139 534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4 322 мың теңге;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4 322 мың теңге.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4 322 мың теңге".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2022-2024 жылдарға арналған Энергетический ауылдық округінің бюджеті тиісінше осы шешімнің 28, 29 және 30-қосымшаларына сәйкес, оның ішінде 2022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806 621 мың теңге, оның ішінде: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765 715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40 906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833 427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мың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26 806 мың теңге;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26 806 мың теңге 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26 806 мың теңге.".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20 мамырдағы № 20-84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30 желтоқсандағы № 15-52 шешіміне 1-қосымша</w:t>
            </w:r>
          </w:p>
        </w:tc>
      </w:tr>
    </w:tbl>
    <w:bookmarkStart w:name="z19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кентінің 2022 жылға арналған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20 мамырдағы № 20-84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30 желтоқсандағы № 15-52 шешіміне 4-қосымша</w:t>
            </w:r>
          </w:p>
        </w:tc>
      </w:tr>
    </w:tbl>
    <w:bookmarkStart w:name="z19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Ащыбұлақ ауылдық округінің 2022 жылға арналған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20 мамырдағы № 20-84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30 желтоқсандағы № 15-52 шешіміне 7-қосымша</w:t>
            </w:r>
          </w:p>
        </w:tc>
      </w:tr>
    </w:tbl>
    <w:bookmarkStart w:name="z20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Байсерке ауылдық округінің 2022 жылға арналған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20 мамырдағы № 20-84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30 желтоқсандағы № 15-52 шешіміне 10-қосымша</w:t>
            </w:r>
          </w:p>
        </w:tc>
      </w:tr>
    </w:tbl>
    <w:bookmarkStart w:name="z20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Жетыген ауылдық округінің 2022 жылға арналған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20 мамырдағы № 20-84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30 желтоқсандағы № 15-52 шешіміне 13-қосымша</w:t>
            </w:r>
          </w:p>
        </w:tc>
      </w:tr>
    </w:tbl>
    <w:bookmarkStart w:name="z20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КазЦик ауылдық округінің 2022 жылға арналған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20 мамырдағы № 20-84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30 желтоқсандағы № 15-52 шешіміне 16-қосымша</w:t>
            </w:r>
          </w:p>
        </w:tc>
      </w:tr>
    </w:tbl>
    <w:bookmarkStart w:name="z21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Қараой ауылдық округінің 2022 жылға арналған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20 мамырдағы № 20-84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30 желтоқсандағы № 15-52 шешіміне 19-қосымша</w:t>
            </w:r>
          </w:p>
        </w:tc>
      </w:tr>
    </w:tbl>
    <w:bookmarkStart w:name="z21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Күрті ауылдық округінің 2022 жылға арналған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20 мамырдағы № 20-84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30 желтоқсандағы № 15-52 шешіміне 22-қосымша</w:t>
            </w:r>
          </w:p>
        </w:tc>
      </w:tr>
    </w:tbl>
    <w:bookmarkStart w:name="z21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Междуреченск ауылдық округінің 2022 жылға арналған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20 мамырдағы № 20-84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30 желтоқсандағы № 15-52 шешіміне 25-қосымша</w:t>
            </w:r>
          </w:p>
        </w:tc>
      </w:tr>
    </w:tbl>
    <w:bookmarkStart w:name="z21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Чапаев ауылдық округінің 2022 жылға арналған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20 мамырдағы № 20-84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30 желтоқсандағы № 15-52 шешіміне 28-қосымша</w:t>
            </w:r>
          </w:p>
        </w:tc>
      </w:tr>
    </w:tbl>
    <w:bookmarkStart w:name="z22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Энергетический ауылдық округінің 2022 жылға арналған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627 615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