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7415" w14:textId="0777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аудандық мәслихатының 2021 жылғы 30 желтоқсандағы "Іле ауданының Боралдай кенті және ауылдық округтерінің 2022-2024 жылдарға арналған бюджеттері туралы" № 15-52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2022 жылғы 15 желтоқсандағы № 30-103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Іле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Іле аудандық мәслихатының "Іле ауданының Боралдай кенті және ауылдық округтерінің 2022-2024 жылдарға арналған бюджеттері туралы" 2021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15-52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163936 тіркелген) шешіміне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-тармақтары жаңа редакцияда жазылсын: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арналған Боралдай кентінің бюджеті тиісінше осы шешімнің 1, 2 және 3-қосымшаларына сәйкес, оның ішінде 2022 жылға келесі көлемдерде бекітілсін: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520 565 мың теңге, оның ішінде: 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485 851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150 мың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34 564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544 443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23 878 мың теңге;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23 878 мың теңге.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23 878 мың теңге".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2022-2024 жылдарға арналған Ащыбұлақ ауылдық округінің бюджеті тиісінше осы шешімнің 4, 5 және 6-қосымшаларына сәйкес, оның ішінде 2022 жылға келесі көлемдерде бекітілсін: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567 543 мың теңге, оның ішінде: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464 421 мың теңге;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103 122 мың теңге;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592 194 мың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24 651 мың теңге;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24 651 мың теңге.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24 651 мың теңге".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2022-2024 жылдарға арналған Байсерке ауылдық округінің бюджеті тиісінше осы шешімнің 7, 8 және 9-қосымшаларына сәйкес, оның ішінде 2022 жылға келесі көлемдерде бекітілсін: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538 208 мың теңге, оның ішінде: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489 050 мың теңге;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890 мың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48 268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542 314 мың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4 106 мың теңге; 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4 106 мың теңге.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4 106 мың теңге".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2022-2024 жылдарға арналған Жетіген ауылдық округінің бюджеті тиісінше осы шешімнің 10, 11 және 12-қосымшаларына сәйкес, оның ішінде 2022 жылға келесі көлемдерде бекітілсін: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179 289 мың теңге, оның ішінде: 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139 263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1 400 мың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38 626 мың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181 834 мың теңге;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2 545 мың теңге; 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2 545 мың теңге.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2 545 мың теңге".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2022-2024 жылдарға арналған КазЦИК ауылдық округінің бюджеті тиісінше осы шешімнің 13, 14 және 15-қосымшаларына сәйкес, оның ішінде 2022 жылға келесі көлемдерде бекітілсін: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183 120 мың теңге, оның ішінде: 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168 932 мың теңге;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14 188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203 582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20 462 мың теңге; 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20 462 мың теңге.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20 462 мың теңге".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2022-2024 жылдарға арналған Қараой ауылдық округінің бюджеті тиісінше осы шешімнің 16, 17 және 18-қосымшаларына сәйкес, оның ішінде 2022 жылға келесі көлемдерде бекітілсін: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131 306 мың теңге, оның ішінде: 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66 192 мың теңге;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65 114 мың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141 095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9 789 мың теңге; 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9 789 мың теңге.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9 789 мың теңге".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2022-2024 жылдарға арналған Күрті ауылдық округінің бюджеті тиісінше осы шешімнің 19, 20 және 21-қосымшаларына сәйкес, оның ішінде 2022 жылға келесі көлемдерде бекітілсін: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169 238 мың теңге, оның ішінде: 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20 701 мың теңге;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430 мың теңге;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148 107 мың теңге;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170 109 мың теңге;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871 мың теңге; 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871 мың теңге.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871 мың теңге".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2022-2024 жылдарға арналған Междуреченский ауылдық округінің бюджеті тиісінше осы шешімнің 22, 23 және 24-қосымшаларына сәйкес, оның ішінде 2022 жылға келесі көлемдерде бекітілсін: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135 457 мың теңге, оның ішінде: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106 239 мың теңге;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0 теңге;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29 218 мың теңге;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148 885 мың теңге;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13 428 мың теңге; 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13 428 мың теңге.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13 428 мың теңге".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2022-2024 жылдарға арналған Чапаев ауылдық округінің бюджеті тиісінше осы шешімнің 25, 26 және 27-қосымшаларына сәйкес, оның ішінде 2022 жылға келесі көлемдерде бекітілсін: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154 065 мың теңге, оның ішінде: 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52 366 мың теңге;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430 мың теңге;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101 269 мың теңге;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158 387 мың теңге;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4 322 мың теңге; 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4 322 мың теңге.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4 322 мың теңге".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2022-2024 жылдарға арналған Энергетический ауылдық округінің бюджеті тиісінше осы шешімнің 28, 29 және 30-қосымшаларына сәйкес, оның ішінде 2022 жылға келесі көлемдерде бекітілсін: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899 780 мың теңге, оның ішінде: 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түсімдері 740 615 мың теңге;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0 теңге;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4 990 мың теңге;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134 065 мың теңге;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926 586 мың теңге;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0 теңге, оның ішінде: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0 теңге; 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0 теңге;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мың теңге;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26 806 мың теңге; 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26 806 мың теңге 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26 806 мың теңге.".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Іле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15 желтоқсандағы № 30-103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30 желтоқсандағы № 15-52 шешіміне 1-қосымша</w:t>
            </w:r>
          </w:p>
        </w:tc>
      </w:tr>
    </w:tbl>
    <w:bookmarkStart w:name="z195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кентінің 2022 жылға арналған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15 желтоқсандағы № 30-103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30 желтоқсандағы № 15-52 шешіміне 4-қосымша</w:t>
            </w:r>
          </w:p>
        </w:tc>
      </w:tr>
    </w:tbl>
    <w:bookmarkStart w:name="z198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Ащыбұлақ ауылдық округінің 2022 жылға арналған бюджеті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15 желтоқсандағы № 30-103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30 желтоқсандағы № 15-52 шешіміне 7-қосымша</w:t>
            </w:r>
          </w:p>
        </w:tc>
      </w:tr>
    </w:tbl>
    <w:bookmarkStart w:name="z201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Байсерке ауылдық округінің 2022 жылға арналған бюджеті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542 314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15 желтоқсандағы № 30-103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30 желтоқсандағы № 15-52 шешіміне 10-қосымша</w:t>
            </w:r>
          </w:p>
        </w:tc>
      </w:tr>
    </w:tbl>
    <w:bookmarkStart w:name="z204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Жетыген ауылдық округінің 2022 жылға арналған бюджеті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15 желтоқсандағы № 30-103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30 желтоқсандағы № 15-52 шешіміне 13-қосымша</w:t>
            </w:r>
          </w:p>
        </w:tc>
      </w:tr>
    </w:tbl>
    <w:bookmarkStart w:name="z207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КазЦик ауылдық округінің 2022 жылға арналған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15 желтоқсандағы № 30-103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30 желтоқсандағы № 15-52 шешіміне 16-қосымша</w:t>
            </w:r>
          </w:p>
        </w:tc>
      </w:tr>
    </w:tbl>
    <w:bookmarkStart w:name="z210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Қараой ауылдық округінің 2022 жылға арналған бюджеті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15 желтоқсандағы № 30-103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30 желтоқсандағы № 15-52 шешіміне 19-қосымша</w:t>
            </w:r>
          </w:p>
        </w:tc>
      </w:tr>
    </w:tbl>
    <w:bookmarkStart w:name="z213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Күрті ауылдық округінің 2022 жылға арналған бюджеті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15 желтоқсандағы № 30-103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30 желтоқсандағы № 15-52 шешіміне 22-қосымша</w:t>
            </w:r>
          </w:p>
        </w:tc>
      </w:tr>
    </w:tbl>
    <w:bookmarkStart w:name="z216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Междуреченск ауылдық округінің 2022 жылға арналған бюджеті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15 желтоқсандағы № 30-103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30 желтоқсандағы № 15-52 шешіміне 25-қосымша</w:t>
            </w:r>
          </w:p>
        </w:tc>
      </w:tr>
    </w:tbl>
    <w:bookmarkStart w:name="z219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Чапаев ауылдық округінің 2022 жылға арналған бюджеті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2022 жылғы 15 желтоқсандағы № 30-103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аудандық мәслихатының 2021 жылғы 30 желтоқсандағы № 15-52 шешіміне 28-қосымша</w:t>
            </w:r>
          </w:p>
        </w:tc>
      </w:tr>
    </w:tbl>
    <w:bookmarkStart w:name="z222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Энергетический ауылдық округінің 2022 жылға арналған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251 477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