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df9ab" w14:textId="efdf9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Іле ауданының 2023-2025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аудандық мәслихатының 2022 жылғы 23 желтоқсандағы № 31-104 шешімі.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01.01.2023 бастап қолданысқа енгiзiледi - осы шешімінің </w:t>
      </w:r>
      <w:r>
        <w:rPr>
          <w:rFonts w:ascii="Times New Roman"/>
          <w:b w:val="false"/>
          <w:i w:val="false"/>
          <w:color w:val="ff0000"/>
          <w:sz w:val="28"/>
        </w:rPr>
        <w:t>7</w:t>
      </w:r>
      <w:r>
        <w:rPr>
          <w:rFonts w:ascii="Times New Roman"/>
          <w:b w:val="false"/>
          <w:i w:val="false"/>
          <w:color w:val="ff0000"/>
          <w:sz w:val="28"/>
        </w:rPr>
        <w:t>-тармағымен.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кодексiнің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Іле аудандық мәслихаты ШЕШТI: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аудандық бюджет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241 831 859 мың теңге, оның iшiнде: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223 124 381 мың теңге;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52 893 мың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2 429 023 мың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13 836 522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243 664 927 мың теңге;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(-) 7 746 мың теңге, оның ішінде: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67 275 мың теңге;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75 021 мың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теңге, оның ішінде: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мың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мың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1 825 322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1 825 322 мың теңге, оның ішінде: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837 975 мың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445 141 мың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1 432 488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Алматы облысы Іле аудандық мәслихатының 22.12.2023 </w:t>
      </w:r>
      <w:r>
        <w:rPr>
          <w:rFonts w:ascii="Times New Roman"/>
          <w:b w:val="false"/>
          <w:i w:val="false"/>
          <w:color w:val="000000"/>
          <w:sz w:val="28"/>
        </w:rPr>
        <w:t>№ 16-44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аудандық бюджетте 217 478 414 мың теңге сомасында облыстық бюджетке бюджеттік алып қоюлардың көлемі көзделсін.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Заңнаманы өзгертуге байланысты жоғары тұрған бюджеттің шығындарын өтеуге төменгі тұрған бюджеттен ағымдағы нысаналы трансферттер 0 теңге сомасында көзделсін.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Ауданның жергілікті атқарушы органының 2023 жылға арналған резерві 160 680 мың теңге сомасында бекiтiлсiн.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2023 жылға арналған аудандық бюджетте ауылдық округтердің бюджеттеріне аудандық бюджеттен берілетін бюджеттік субвенциялар көлемдері 87 924 мың теңге сомасында көзделсін, оның ішінде: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Күрті ауылдық округіне 46 453 мың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Чапай ауылдық округіне 41 471 мың теңге.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2023 жылға арналған аудандық бюджетте кент және ауылдық округтердің бюджеттеріне берілетін ағымдағы нысаналы трансферттер көзделгені ескерілсін, оның ішінде: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асыруға.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трансферттерді кент және ауылдық округтердің бюджеттеріне бөлу Іле ауданы әкімдігінің қаулысы негізінде айқындалады.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шешiм 2023 жылдың 1 қаңтарынан бастап қолданысқа енгiзiледі.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Іле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Іле аудандық мәслихатының 2022 жылғы 23 желтоқсандағы № 31-104 шешіміне 1 қосымша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Алматы облысы Іле аудандық мәслихатының 22.12.2023 </w:t>
      </w:r>
      <w:r>
        <w:rPr>
          <w:rFonts w:ascii="Times New Roman"/>
          <w:b w:val="false"/>
          <w:i w:val="false"/>
          <w:color w:val="ff0000"/>
          <w:sz w:val="28"/>
        </w:rPr>
        <w:t>№ 16-44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241 831 859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223 124 381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13 331 401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12 659 827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671 574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206 132 646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205 988 869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16 225 562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2 389 040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2 389 040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13 836 522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13 836 522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243 664 927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1 114 578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960 303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898 754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570 470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шаруашылығы, жолаушылар көлігі, автомобиль жолдары және тұрғын үй инспекциясы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 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шаруашылығы, жолаушылар көлігі, автомобиль жолдары және тұрғын үй инспекциясы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3 645 401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1 197 668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1 197 668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атаулы әлеуметтік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1 197 668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2 279 380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2 279 380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497 439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әлеуметтiк көмек көрсету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адамдарға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мүгедектігі бар адамдарға қолмен көрсететін тіл маманының қызметтері 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1 049 415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шаруашылығы, жолаушылар көлігі, автомобиль жолдары және тұрғын үй инспекциясы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11 525 931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7 234 344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1 378 932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1 378 932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2 487 611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1 061 660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225 951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1 501 424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1 501 424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қажеттiлiктер үшiн жер учаскелерiн алып қою, оның iшiнде сатып алу жолымен алып 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қою және осыған байланысты жылжымайтын мүлiктi иелiктен айыру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353 011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2 562 672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2 034 015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422 413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898 652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коммуналдық шаруашылығы, жолаушылар көлігі, автомобиль жолдары және тұрғын үй инспекциясы бөлiмi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528 657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436 853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1 728 915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1 354 048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718 813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632 377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коммуналдық шаруашылығы, жолаушылар көлігі, автомобиль жолдары және тұрғын үй инспекциясы бөлiмi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374 867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183 934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"Мәдениет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1 565 709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1 565 709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1 257 319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1 257 319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шаруашылығы, жолаушылар көлігі, автомобиль жолдары және тұрғын үй инспекциясы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225 516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Жануарларға арналған баспаналар, уақытша ұстау пункттерін салу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2 041 630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1 716 988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1 661 275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650 815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927 248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шаруашылығы, жолаушылар көлігі, автомобиль жолдары және тұрғын үй инспекциясы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4 319 465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4 287 096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Ауданның (облыстық маңызы бар қаланың) жергілікті атқарушы органының резерві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1 627 599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1 627 599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1 715 210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1 577 924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шаруашылығы, жолаушылар көлігі, автомобиль жолдары және тұрғын үй инспекциясы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491 534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218 267 475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218 267 475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218 267 475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217 478 414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695 582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- 7 746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-1 825 322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1 432 488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445 141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445 141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445 141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445 141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2022 жылғы 23 желтоқсандағы № 31-104 шешіміне 2 қосымша</w:t>
            </w:r>
          </w:p>
        </w:tc>
      </w:tr>
    </w:tbl>
    <w:bookmarkStart w:name="z4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249 839 229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247 544 356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6 300 000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6 300 000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2 940 000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2 940 000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238 304 356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238 304 356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1 619 331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1 619 331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1 619 331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675 542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675 542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675 542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248 736 274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795 793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673 161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624 174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277 662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шаруашылығы, жолаушылар көлігі, автомобиль жолдары және тұрғын үй инспекциясы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 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шаруашылығы, жолаушылар көлігі, автомобиль жолдары және тұрғын үй инспекциясы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3 002 084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1 108 860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1 108 860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атаулы әлеуметтік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1 108 860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1 772 378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1 772 378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246 212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әлеуметтiк көмек көрсету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286 496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адамдарға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мүгедектігі бар адамдарға қолмен көрсететін тіл маманының қызметтері 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шаруашылығы, жолаушылар көлігі, автомобиль жолдары және тұрғын үй инспекциясы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3 664 066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1 598 607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1 598 607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1 598 607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2 560 897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коммуналдық шаруашылығы, жолаушылар көлігі, автомобиль жолдары және тұрғын үй инспекциясы бөлiмi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1 873 658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коммуналдық шаруашылығы, жолаушылар көлігі, автомобиль жолдары және тұрғын үй инспекциясы бөлiмi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1 873 658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1 151 625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713 931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487 621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шаруашылығы, жолаушылар көлігі, автомобиль жолдары және тұрғын үй инспекциясы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1 416 527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1 416 527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шаруашылығы, жолаушылар көлігі, автомобиль жолдары және тұрғын үй инспекциясы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1 416 527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және орташа жөндеу аудандық маңызы бар автомобиль жолдарын және елді-мекендердің көшелерін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1 087 927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660 205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637 766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Ауданның (облыстық маңызы бар қаланың) жергілікті атқарушы органының резерві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шаруашылығы, жолаушылар көлігі, автомобиль жолдары және тұрғын үй инспекциясы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237 880 137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237 880 137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237 880 137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237 786 938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-1 008 202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837 730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1 845 932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1 845 932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1 845 932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1 845 932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Іле аудандық мәслихатының 2022 жылғы 23 желтоқсандағы № 31-104 шешіміне 3 қосымша </w:t>
            </w:r>
          </w:p>
        </w:tc>
      </w:tr>
    </w:tbl>
    <w:bookmarkStart w:name="z4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аудандық бюджет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265 365 908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264 690 366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6 615 000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6 615 000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3 087 000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3 087 000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254 988 366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254 988 366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675 542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675 542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675 542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265 924 170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722 161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593 936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542 638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шаруашылығы, жолаушылар көлігі, автомобиль жолдары және тұрғын үй инспекциясы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 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шаруашылығы, жолаушылар көлігі, автомобиль жолдары және тұрғын үй инспекциясы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3 069 876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1 130 584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1 130 584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атаулы әлеуметтік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1 130 584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1 814 490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1 814 490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247 812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әлеуметтiк көмек көрсету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адамдарға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мүгедектігі бар адамдарға қолмен көрсететін тіл маманының қызметтері 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954 424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шаруашылығы, жолаушылар көлігі, автомобиль жолдары және тұрғын үй инспекциясы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2 994 123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1 694 524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1 694 524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1 694 524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коммуналдық шаруашылығы, жолаушылар көлігі, автомобиль жолдары және тұрғын үй инспекциясы бөлiмi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1 118 655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коммуналдық шаруашылығы, жолаушылар көлігі, автомобиль жолдары және тұрғын үй инспекциясы бөлiмi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1 118 655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756 767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194 621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194 621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194 621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168 677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168 677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шаруашылығы, жолаушылар көлігі, автомобиль жолдары және тұрғын үй инспекциясы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2 180 681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2 180 681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шаруашылығы, жолаушылар көлігі, автомобиль жолдары және тұрғын үй инспекциясы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2 180 681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328 316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және орташа жөндеу аудандық маңызы бар автомобиль жолдарын және елді-мекендердің көшелерін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1 832 365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846 629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823 059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Ауданның (облыстық маңызы бар қаланың) жергілікті атқарушы органының резерві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шаруашылығы, жолаушылар көлігі, автомобиль жолдары және тұрғын үй инспекциясы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635 736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635 736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254 709 598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254 709 598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254 709 598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254 610 807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-653 016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879 617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