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be09" w14:textId="f2cb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Боралдай кенті және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мәслихаттың 2022 жылғы 28 желтоқсандағы № 32-107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11-тармағымен.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Іле аудандық мәслихаты ШЕШТI: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Боралдай кентінің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736 850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635 059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101 791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737 676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826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826 мың теңге.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826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Ащыбұлақ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610 350 мың теңге, оның ішінде: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465 201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145 149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618 660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8 310 мың теңге;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8 310 мың теңге.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8 310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Байсерке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1 168 680 мың теңге, оның ішінде: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1 032 806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135 874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1 169 511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831 мың теңге;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831 мың теңге.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831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Жетіген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271 317 мың теңге, оның ішінде: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203 632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67 685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274 713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3 396 мың теңге;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3 396 мың теңге.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3 396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КазЦИК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272 859 мың теңге, оның ішінде: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226 633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46 226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274 765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1 906 мың теңге;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1 906 мың теңге.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1 906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Қараой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191 681 мың теңге, оның ішінде: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118 342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73 339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209 184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17 503 мың теңге;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17 503 мың теңге.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17 503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Күрті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161 341 мың теңге, оның ішінде: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26 301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135 040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167 681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6 340 мың теңге;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6 340 мың теңге.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6 340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Междуреченский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133 746 мың теңге, оның ішінде: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92 376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41 370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145 321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11 575 мың теңге;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11 575 мың теңге.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11 575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Іле аудандық мәслихатының 25.12.2023 № </w:t>
      </w:r>
      <w:r>
        <w:rPr>
          <w:rFonts w:ascii="Times New Roman"/>
          <w:b w:val="false"/>
          <w:i w:val="false"/>
          <w:color w:val="000000"/>
          <w:sz w:val="28"/>
        </w:rPr>
        <w:t>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Чапаев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160 277 мың теңге, оның ішінде: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55 295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104 982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161 119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842 мың теңге;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842 мың теңге.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842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Энергетический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913 748 мың теңге, оның ішінде: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699 389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214 359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918 022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4 274 мың теңге;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4 274 мың теңге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4 274 мың теңге.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2023 жылдың 1 қаңтарынан бастап қолданысқа енгізіледі.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Боралдай кентінің 2024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Боралдай кентінің 2025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5-қосымша</w:t>
            </w:r>
          </w:p>
        </w:tc>
      </w:tr>
    </w:tbl>
    <w:bookmarkStart w:name="z20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2024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6-қосымша</w:t>
            </w:r>
          </w:p>
        </w:tc>
      </w:tr>
    </w:tbl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2025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2023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1 168 680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1 032 806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8-қосымша</w:t>
            </w:r>
          </w:p>
        </w:tc>
      </w:tr>
    </w:tbl>
    <w:bookmarkStart w:name="z21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2024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9-қосымша</w:t>
            </w:r>
          </w:p>
        </w:tc>
      </w:tr>
    </w:tbl>
    <w:bookmarkStart w:name="z2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2025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2023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11-қосымша</w:t>
            </w:r>
          </w:p>
        </w:tc>
      </w:tr>
    </w:tbl>
    <w:bookmarkStart w:name="z2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2024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12-қосымша</w:t>
            </w:r>
          </w:p>
        </w:tc>
      </w:tr>
    </w:tbl>
    <w:bookmarkStart w:name="z22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2025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2023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14-қосымша</w:t>
            </w:r>
          </w:p>
        </w:tc>
      </w:tr>
    </w:tbl>
    <w:bookmarkStart w:name="z23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2024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15-қосымша</w:t>
            </w:r>
          </w:p>
        </w:tc>
      </w:tr>
    </w:tbl>
    <w:bookmarkStart w:name="z23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2025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2023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17-қосымша</w:t>
            </w:r>
          </w:p>
        </w:tc>
      </w:tr>
    </w:tbl>
    <w:bookmarkStart w:name="z23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2024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18-қосымша</w:t>
            </w:r>
          </w:p>
        </w:tc>
      </w:tr>
    </w:tbl>
    <w:bookmarkStart w:name="z24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2025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2023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20-қосымша</w:t>
            </w:r>
          </w:p>
        </w:tc>
      </w:tr>
    </w:tbl>
    <w:bookmarkStart w:name="z24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2024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21-қосымша</w:t>
            </w:r>
          </w:p>
        </w:tc>
      </w:tr>
    </w:tbl>
    <w:bookmarkStart w:name="z25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2025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2023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23-қосымша</w:t>
            </w:r>
          </w:p>
        </w:tc>
      </w:tr>
    </w:tbl>
    <w:bookmarkStart w:name="z25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2024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24-қосымша</w:t>
            </w:r>
          </w:p>
        </w:tc>
      </w:tr>
    </w:tbl>
    <w:bookmarkStart w:name="z25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2025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2023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26-қосымша</w:t>
            </w:r>
          </w:p>
        </w:tc>
      </w:tr>
    </w:tbl>
    <w:bookmarkStart w:name="z26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2024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27-қосымша</w:t>
            </w:r>
          </w:p>
        </w:tc>
      </w:tr>
    </w:tbl>
    <w:bookmarkStart w:name="z27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2025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Іле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17-48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2023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28 желтоқсандағы № 32-107 шешіміне 29-қосымша</w:t>
            </w:r>
          </w:p>
        </w:tc>
      </w:tr>
    </w:tbl>
    <w:bookmarkStart w:name="z27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2024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32-107 шешіміне 30-қосымша</w:t>
            </w:r>
          </w:p>
        </w:tc>
      </w:tr>
    </w:tbl>
    <w:bookmarkStart w:name="z27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2025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