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a1a3e" w14:textId="74a1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мәслихатының 2022 жылғы 21 қаңтардағы № 16-3 шешімі. Күші жойылды - Алматы облысы Қарасай аудандық мәслихатының 2023 жылғы 19 қаңтардағы № 33-9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Қарасай аудандық мәслихатының 19.01.2023 </w:t>
      </w:r>
      <w:r>
        <w:rPr>
          <w:rFonts w:ascii="Times New Roman"/>
          <w:b w:val="false"/>
          <w:i w:val="false"/>
          <w:color w:val="ff0000"/>
          <w:sz w:val="28"/>
        </w:rPr>
        <w:t>№ 33-9</w:t>
      </w:r>
      <w:r>
        <w:rPr>
          <w:rFonts w:ascii="Times New Roman"/>
          <w:b w:val="false"/>
          <w:i w:val="false"/>
          <w:color w:val="ff0000"/>
          <w:sz w:val="28"/>
        </w:rPr>
        <w:t xml:space="preserve"> шешімімен (2023 жылғы 1 қаңтардан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"Мәслихаттың үлгі регламентін бекіту туралы" </w:t>
      </w:r>
      <w:r>
        <w:rPr>
          <w:rFonts w:ascii="Times New Roman"/>
          <w:b w:val="false"/>
          <w:i w:val="false"/>
          <w:color w:val="000000"/>
          <w:sz w:val="28"/>
        </w:rPr>
        <w:t>№704</w:t>
      </w:r>
      <w:r>
        <w:rPr>
          <w:rFonts w:ascii="Times New Roman"/>
          <w:b w:val="false"/>
          <w:i w:val="false"/>
          <w:color w:val="000000"/>
          <w:sz w:val="28"/>
        </w:rPr>
        <w:t xml:space="preserve"> Жарлығына, Қазақстан Республикасы Президентінің "Мәслихаттың үлгі регламентін бекіту туралы" Қазақстан Республикасы президентінің 2013 жылғы 3 желтоқсандағы №704 Жарлығына өзгеріс енгізу туралы 2021 жылғы 13 желтоқсандағы </w:t>
      </w:r>
      <w:r>
        <w:rPr>
          <w:rFonts w:ascii="Times New Roman"/>
          <w:b w:val="false"/>
          <w:i w:val="false"/>
          <w:color w:val="000000"/>
          <w:sz w:val="28"/>
        </w:rPr>
        <w:t>№715</w:t>
      </w:r>
      <w:r>
        <w:rPr>
          <w:rFonts w:ascii="Times New Roman"/>
          <w:b w:val="false"/>
          <w:i w:val="false"/>
          <w:color w:val="000000"/>
          <w:sz w:val="28"/>
        </w:rPr>
        <w:t xml:space="preserve"> Жарлығына сәйкес, Қарасай аудандық мәслихаты ШЕШІМ ҚАБЫЛДАДЫ:</w:t>
      </w:r>
    </w:p>
    <w:bookmarkStart w:name="z8" w:id="1"/>
    <w:p>
      <w:pPr>
        <w:spacing w:after="0"/>
        <w:ind w:left="0"/>
        <w:jc w:val="both"/>
      </w:pPr>
      <w:r>
        <w:rPr>
          <w:rFonts w:ascii="Times New Roman"/>
          <w:b w:val="false"/>
          <w:i w:val="false"/>
          <w:color w:val="000000"/>
          <w:sz w:val="28"/>
        </w:rPr>
        <w:t xml:space="preserve">
      1. Қарасай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№1 қосымшасына сәйкес бекітілсін.</w:t>
      </w:r>
    </w:p>
    <w:bookmarkEnd w:id="1"/>
    <w:bookmarkStart w:name="z9" w:id="2"/>
    <w:p>
      <w:pPr>
        <w:spacing w:after="0"/>
        <w:ind w:left="0"/>
        <w:jc w:val="both"/>
      </w:pPr>
      <w:r>
        <w:rPr>
          <w:rFonts w:ascii="Times New Roman"/>
          <w:b w:val="false"/>
          <w:i w:val="false"/>
          <w:color w:val="000000"/>
          <w:sz w:val="28"/>
        </w:rPr>
        <w:t xml:space="preserve">
      2. Қарасай аудандық мәслихатының 2021 жылғы 1 қазандағы "Қарасай аудандық мәслихатының Регламентін бекіту туралы" </w:t>
      </w:r>
      <w:r>
        <w:rPr>
          <w:rFonts w:ascii="Times New Roman"/>
          <w:b w:val="false"/>
          <w:i w:val="false"/>
          <w:color w:val="000000"/>
          <w:sz w:val="28"/>
        </w:rPr>
        <w:t>№ 11-3</w:t>
      </w:r>
      <w:r>
        <w:rPr>
          <w:rFonts w:ascii="Times New Roman"/>
          <w:b w:val="false"/>
          <w:i w:val="false"/>
          <w:color w:val="000000"/>
          <w:sz w:val="28"/>
        </w:rPr>
        <w:t xml:space="preserve"> шешімінің күші жойылсын.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Әбілбеков Қордайға жүктелсін.</w:t>
      </w:r>
    </w:p>
    <w:bookmarkEnd w:id="3"/>
    <w:bookmarkStart w:name="z11" w:id="4"/>
    <w:p>
      <w:pPr>
        <w:spacing w:after="0"/>
        <w:ind w:left="0"/>
        <w:jc w:val="both"/>
      </w:pPr>
      <w:r>
        <w:rPr>
          <w:rFonts w:ascii="Times New Roman"/>
          <w:b w:val="false"/>
          <w:i w:val="false"/>
          <w:color w:val="000000"/>
          <w:sz w:val="28"/>
        </w:rPr>
        <w:t>
      4. Осы шешім алғашқы ресми жарияланған күнінен бастап қолдаңысқа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Б.Айнабеков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2022 жылғы 21 қаңтардағы № 16-3 шешіміне қосымша</w:t>
            </w:r>
          </w:p>
        </w:tc>
      </w:tr>
    </w:tbl>
    <w:bookmarkStart w:name="z14" w:id="5"/>
    <w:p>
      <w:pPr>
        <w:spacing w:after="0"/>
        <w:ind w:left="0"/>
        <w:jc w:val="left"/>
      </w:pPr>
      <w:r>
        <w:rPr>
          <w:rFonts w:ascii="Times New Roman"/>
          <w:b/>
          <w:i w:val="false"/>
          <w:color w:val="000000"/>
        </w:rPr>
        <w:t xml:space="preserve"> Қарасай аудандық мәслихатының РЕГЛАМЕНТІ</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Қарасай аудандық мәслихатының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7"/>
    <w:bookmarkStart w:name="z17" w:id="8"/>
    <w:p>
      <w:pPr>
        <w:spacing w:after="0"/>
        <w:ind w:left="0"/>
        <w:jc w:val="both"/>
      </w:pPr>
      <w:r>
        <w:rPr>
          <w:rFonts w:ascii="Times New Roman"/>
          <w:b w:val="false"/>
          <w:i w:val="false"/>
          <w:color w:val="000000"/>
          <w:sz w:val="28"/>
        </w:rPr>
        <w:t>
      2. Қарасай аудандық мәслихаты (жергілікті өкілді орган) -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8"/>
    <w:bookmarkStart w:name="z18" w:id="9"/>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9"/>
    <w:bookmarkStart w:name="z19" w:id="10"/>
    <w:p>
      <w:pPr>
        <w:spacing w:after="0"/>
        <w:ind w:left="0"/>
        <w:jc w:val="left"/>
      </w:pPr>
      <w:r>
        <w:rPr>
          <w:rFonts w:ascii="Times New Roman"/>
          <w:b/>
          <w:i w:val="false"/>
          <w:color w:val="000000"/>
        </w:rPr>
        <w:t xml:space="preserve"> 2-тарау. Мәслихаттың сессиясын өткізу тәртібі</w:t>
      </w:r>
    </w:p>
    <w:bookmarkEnd w:id="10"/>
    <w:bookmarkStart w:name="z20" w:id="11"/>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1"/>
    <w:bookmarkStart w:name="z21" w:id="12"/>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2"/>
    <w:bookmarkStart w:name="z22" w:id="13"/>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3"/>
    <w:bookmarkStart w:name="z23" w:id="14"/>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w:t>
      </w:r>
    </w:p>
    <w:bookmarkEnd w:id="14"/>
    <w:bookmarkStart w:name="z24" w:id="15"/>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5"/>
    <w:bookmarkStart w:name="z25" w:id="16"/>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6"/>
    <w:bookmarkStart w:name="z26" w:id="17"/>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аудандық сайлау комиссиясының төрағасы шақырады.</w:t>
      </w:r>
    </w:p>
    <w:bookmarkEnd w:id="17"/>
    <w:bookmarkStart w:name="z27" w:id="18"/>
    <w:p>
      <w:pPr>
        <w:spacing w:after="0"/>
        <w:ind w:left="0"/>
        <w:jc w:val="both"/>
      </w:pPr>
      <w:r>
        <w:rPr>
          <w:rFonts w:ascii="Times New Roman"/>
          <w:b w:val="false"/>
          <w:i w:val="false"/>
          <w:color w:val="000000"/>
          <w:sz w:val="28"/>
        </w:rPr>
        <w:t>
      6. Аудандық сайлау комиссиясының төрағасы мәслихаттың бірінші сессиясын ашады және оны мәслихат хатшысы сайланғанға дейін жүргізеді. Аудандық сайлау комиссиясының төрағасы депутаттарға депутаттар ішінен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8"/>
    <w:bookmarkStart w:name="z28" w:id="19"/>
    <w:p>
      <w:pPr>
        <w:spacing w:after="0"/>
        <w:ind w:left="0"/>
        <w:jc w:val="both"/>
      </w:pPr>
      <w:r>
        <w:rPr>
          <w:rFonts w:ascii="Times New Roman"/>
          <w:b w:val="false"/>
          <w:i w:val="false"/>
          <w:color w:val="000000"/>
          <w:sz w:val="28"/>
        </w:rPr>
        <w:t>
      7. Мәслихат шешімдерді дауыс беру арқылы қабылдайды.</w:t>
      </w:r>
    </w:p>
    <w:bookmarkEnd w:id="19"/>
    <w:bookmarkStart w:name="z29" w:id="20"/>
    <w:p>
      <w:pPr>
        <w:spacing w:after="0"/>
        <w:ind w:left="0"/>
        <w:jc w:val="both"/>
      </w:pPr>
      <w:r>
        <w:rPr>
          <w:rFonts w:ascii="Times New Roman"/>
          <w:b w:val="false"/>
          <w:i w:val="false"/>
          <w:color w:val="000000"/>
          <w:sz w:val="28"/>
        </w:rPr>
        <w:t>
      Дауыс беру:</w:t>
      </w:r>
    </w:p>
    <w:bookmarkEnd w:id="20"/>
    <w:bookmarkStart w:name="z30" w:id="21"/>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1"/>
    <w:bookmarkStart w:name="z31" w:id="22"/>
    <w:p>
      <w:pPr>
        <w:spacing w:after="0"/>
        <w:ind w:left="0"/>
        <w:jc w:val="both"/>
      </w:pPr>
      <w:r>
        <w:rPr>
          <w:rFonts w:ascii="Times New Roman"/>
          <w:b w:val="false"/>
          <w:i w:val="false"/>
          <w:color w:val="000000"/>
          <w:sz w:val="28"/>
        </w:rPr>
        <w:t>
      2) қол көтеру арқылы;</w:t>
      </w:r>
    </w:p>
    <w:bookmarkEnd w:id="22"/>
    <w:bookmarkStart w:name="z32" w:id="23"/>
    <w:p>
      <w:pPr>
        <w:spacing w:after="0"/>
        <w:ind w:left="0"/>
        <w:jc w:val="both"/>
      </w:pPr>
      <w:r>
        <w:rPr>
          <w:rFonts w:ascii="Times New Roman"/>
          <w:b w:val="false"/>
          <w:i w:val="false"/>
          <w:color w:val="000000"/>
          <w:sz w:val="28"/>
        </w:rPr>
        <w:t>
      3) бюллетеньдер пайдаланылып жүзеге асырылады.</w:t>
      </w:r>
    </w:p>
    <w:bookmarkEnd w:id="23"/>
    <w:bookmarkStart w:name="z33" w:id="24"/>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4"/>
    <w:bookmarkStart w:name="z34" w:id="25"/>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5"/>
    <w:bookmarkStart w:name="z35" w:id="26"/>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6"/>
    <w:bookmarkStart w:name="z36" w:id="27"/>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7"/>
    <w:bookmarkStart w:name="z37" w:id="28"/>
    <w:p>
      <w:pPr>
        <w:spacing w:after="0"/>
        <w:ind w:left="0"/>
        <w:jc w:val="both"/>
      </w:pPr>
      <w:r>
        <w:rPr>
          <w:rFonts w:ascii="Times New Roman"/>
          <w:b w:val="false"/>
          <w:i w:val="false"/>
          <w:color w:val="000000"/>
          <w:sz w:val="28"/>
        </w:rPr>
        <w:t>
      8. Мәслихаттың кезекті сессиясы мәслихат хатшысының шешімімен жылына төрт реттен сиретпей шақырылады және оны мәслихат хатшысы жүргізеді.</w:t>
      </w:r>
    </w:p>
    <w:bookmarkEnd w:id="28"/>
    <w:bookmarkStart w:name="z38" w:id="29"/>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9"/>
    <w:bookmarkStart w:name="z39" w:id="30"/>
    <w:p>
      <w:pPr>
        <w:spacing w:after="0"/>
        <w:ind w:left="0"/>
        <w:jc w:val="both"/>
      </w:pPr>
      <w:r>
        <w:rPr>
          <w:rFonts w:ascii="Times New Roman"/>
          <w:b w:val="false"/>
          <w:i w:val="false"/>
          <w:color w:val="000000"/>
          <w:sz w:val="28"/>
        </w:rPr>
        <w:t>
      9. Мәслихаттың кезектен тыс сессиясын мәслихат хатшысы осы мәслихатқа сайланған депутаттар санының кемінде үштен бірінің ұсынысы бойынша, сондай-ақ, аудан әкімінің өтініші бойынша шақырады және жүргізеді.</w:t>
      </w:r>
    </w:p>
    <w:bookmarkEnd w:id="30"/>
    <w:bookmarkStart w:name="z40" w:id="31"/>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1"/>
    <w:bookmarkStart w:name="z41" w:id="32"/>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2"/>
    <w:bookmarkStart w:name="z42" w:id="33"/>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3"/>
    <w:bookmarkStart w:name="z43" w:id="34"/>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4"/>
    <w:bookmarkStart w:name="z44" w:id="35"/>
    <w:p>
      <w:pPr>
        <w:spacing w:after="0"/>
        <w:ind w:left="0"/>
        <w:jc w:val="both"/>
      </w:pPr>
      <w:r>
        <w:rPr>
          <w:rFonts w:ascii="Times New Roman"/>
          <w:b w:val="false"/>
          <w:i w:val="false"/>
          <w:color w:val="000000"/>
          <w:sz w:val="28"/>
        </w:rPr>
        <w:t xml:space="preserve">
      11. Регламентте белгіленген тәртіппен мәслихаттың сессияларын, тұрақты комиссиялары мен өзге де органдарының отырыстарын өткізу кезеңінде және депутаттық өкілеттіктерді жүзеге асыруға байланысты мәслихат депутаттарының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 </w:t>
      </w:r>
    </w:p>
    <w:bookmarkEnd w:id="35"/>
    <w:bookmarkStart w:name="z45" w:id="36"/>
    <w:p>
      <w:pPr>
        <w:spacing w:after="0"/>
        <w:ind w:left="0"/>
        <w:jc w:val="both"/>
      </w:pPr>
      <w:r>
        <w:rPr>
          <w:rFonts w:ascii="Times New Roman"/>
          <w:b w:val="false"/>
          <w:i w:val="false"/>
          <w:color w:val="000000"/>
          <w:sz w:val="28"/>
        </w:rPr>
        <w:t>
      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аудан әкімі енгізетін мәселелердің негізінде қалыптастырады.</w:t>
      </w:r>
    </w:p>
    <w:bookmarkEnd w:id="36"/>
    <w:bookmarkStart w:name="z46" w:id="37"/>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bookmarkEnd w:id="37"/>
    <w:bookmarkStart w:name="z47" w:id="38"/>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8"/>
    <w:bookmarkStart w:name="z48" w:id="39"/>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9"/>
    <w:bookmarkStart w:name="z49" w:id="40"/>
    <w:p>
      <w:pPr>
        <w:spacing w:after="0"/>
        <w:ind w:left="0"/>
        <w:jc w:val="both"/>
      </w:pPr>
      <w:r>
        <w:rPr>
          <w:rFonts w:ascii="Times New Roman"/>
          <w:b w:val="false"/>
          <w:i w:val="false"/>
          <w:color w:val="000000"/>
          <w:sz w:val="28"/>
        </w:rPr>
        <w:t xml:space="preserve">
      13. Сессияға енгізілетін мәселелерді сапалы дайындау үшін мәслихат хатшысы сессияны дайындау жөніндегі іс-шаралар жоспарын уақтылы әзірлейді және аумақтық әкімімен келісу бойынша бекітеді. </w:t>
      </w:r>
    </w:p>
    <w:bookmarkEnd w:id="40"/>
    <w:bookmarkStart w:name="z50" w:id="41"/>
    <w:p>
      <w:pPr>
        <w:spacing w:after="0"/>
        <w:ind w:left="0"/>
        <w:jc w:val="both"/>
      </w:pPr>
      <w:r>
        <w:rPr>
          <w:rFonts w:ascii="Times New Roman"/>
          <w:b w:val="false"/>
          <w:i w:val="false"/>
          <w:color w:val="000000"/>
          <w:sz w:val="28"/>
        </w:rPr>
        <w:t xml:space="preserve">
      14. Мәслихаттың қарауына жататын мәселелер бойынша аудандық мәслихатының сессияларына аудан әкімі, ауылдық округ әкімдері, жұмысы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 </w:t>
      </w:r>
    </w:p>
    <w:bookmarkEnd w:id="41"/>
    <w:bookmarkStart w:name="z51" w:id="42"/>
    <w:p>
      <w:pPr>
        <w:spacing w:after="0"/>
        <w:ind w:left="0"/>
        <w:jc w:val="both"/>
      </w:pPr>
      <w:r>
        <w:rPr>
          <w:rFonts w:ascii="Times New Roman"/>
          <w:b w:val="false"/>
          <w:i w:val="false"/>
          <w:color w:val="000000"/>
          <w:sz w:val="28"/>
        </w:rPr>
        <w:t>
      15.Мәслихаттың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2"/>
    <w:bookmarkStart w:name="z52" w:id="43"/>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bookmarkEnd w:id="43"/>
    <w:bookmarkStart w:name="z53" w:id="44"/>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4"/>
    <w:bookmarkStart w:name="z54" w:id="45"/>
    <w:p>
      <w:pPr>
        <w:spacing w:after="0"/>
        <w:ind w:left="0"/>
        <w:jc w:val="both"/>
      </w:pPr>
      <w:r>
        <w:rPr>
          <w:rFonts w:ascii="Times New Roman"/>
          <w:b w:val="false"/>
          <w:i w:val="false"/>
          <w:color w:val="000000"/>
          <w:sz w:val="28"/>
        </w:rPr>
        <w:t>
      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5"/>
    <w:bookmarkStart w:name="z55" w:id="46"/>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46"/>
    <w:bookmarkStart w:name="z56" w:id="47"/>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7"/>
    <w:bookmarkStart w:name="z57" w:id="48"/>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End w:id="48"/>
    <w:bookmarkStart w:name="z58" w:id="49"/>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49"/>
    <w:bookmarkStart w:name="z59" w:id="50"/>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50"/>
    <w:bookmarkStart w:name="z60" w:id="51"/>
    <w:p>
      <w:pPr>
        <w:spacing w:after="0"/>
        <w:ind w:left="0"/>
        <w:jc w:val="left"/>
      </w:pPr>
      <w:r>
        <w:rPr>
          <w:rFonts w:ascii="Times New Roman"/>
          <w:b/>
          <w:i w:val="false"/>
          <w:color w:val="000000"/>
        </w:rPr>
        <w:t xml:space="preserve"> 3-тарау. Мәслихат актілерін қабылдау тәртібі</w:t>
      </w:r>
    </w:p>
    <w:bookmarkEnd w:id="51"/>
    <w:bookmarkStart w:name="z61" w:id="52"/>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2"/>
    <w:bookmarkStart w:name="z62" w:id="53"/>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53"/>
    <w:bookmarkStart w:name="z63" w:id="54"/>
    <w:p>
      <w:pPr>
        <w:spacing w:after="0"/>
        <w:ind w:left="0"/>
        <w:jc w:val="both"/>
      </w:pPr>
      <w:r>
        <w:rPr>
          <w:rFonts w:ascii="Times New Roman"/>
          <w:b w:val="false"/>
          <w:i w:val="false"/>
          <w:color w:val="000000"/>
          <w:sz w:val="28"/>
        </w:rPr>
        <w:t xml:space="preserve">
      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 </w:t>
      </w:r>
    </w:p>
    <w:bookmarkEnd w:id="54"/>
    <w:bookmarkStart w:name="z64" w:id="55"/>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5"/>
    <w:bookmarkStart w:name="z65" w:id="56"/>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6"/>
    <w:bookmarkStart w:name="z66" w:id="57"/>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 әкімінің ұсынуы бойынша мәслихат онымен бірлескен шешім қабылдайды.</w:t>
      </w:r>
    </w:p>
    <w:bookmarkEnd w:id="57"/>
    <w:bookmarkStart w:name="z67" w:id="58"/>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8"/>
    <w:bookmarkStart w:name="z68" w:id="59"/>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59"/>
    <w:bookmarkStart w:name="z69" w:id="60"/>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60"/>
    <w:bookmarkStart w:name="z70" w:id="61"/>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1"/>
    <w:bookmarkStart w:name="z71" w:id="62"/>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2"/>
    <w:bookmarkStart w:name="z72" w:id="63"/>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3"/>
    <w:bookmarkStart w:name="z73" w:id="64"/>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4"/>
    <w:bookmarkStart w:name="z74" w:id="65"/>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5"/>
    <w:bookmarkStart w:name="z75" w:id="66"/>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6"/>
    <w:bookmarkStart w:name="z76" w:id="67"/>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7"/>
    <w:bookmarkStart w:name="z77" w:id="68"/>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8"/>
    <w:bookmarkStart w:name="z78" w:id="69"/>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9"/>
    <w:bookmarkStart w:name="z79" w:id="70"/>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70"/>
    <w:bookmarkStart w:name="z80" w:id="71"/>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1"/>
    <w:bookmarkStart w:name="z81" w:id="72"/>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2"/>
    <w:bookmarkStart w:name="z82" w:id="73"/>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3"/>
    <w:bookmarkStart w:name="z83" w:id="74"/>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4"/>
    <w:bookmarkStart w:name="z84" w:id="75"/>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5"/>
    <w:bookmarkStart w:name="z85" w:id="76"/>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6"/>
    <w:bookmarkStart w:name="z86" w:id="77"/>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ауылдық округтер әкімдері аппараттарының өкілдері қосылуы мүмкін.</w:t>
      </w:r>
    </w:p>
    <w:bookmarkEnd w:id="77"/>
    <w:bookmarkStart w:name="z87" w:id="78"/>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8"/>
    <w:bookmarkStart w:name="z88" w:id="79"/>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9"/>
    <w:bookmarkStart w:name="z89" w:id="80"/>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bookmarkEnd w:id="80"/>
    <w:bookmarkStart w:name="z90" w:id="81"/>
    <w:p>
      <w:pPr>
        <w:spacing w:after="0"/>
        <w:ind w:left="0"/>
        <w:jc w:val="both"/>
      </w:pPr>
      <w:r>
        <w:rPr>
          <w:rFonts w:ascii="Times New Roman"/>
          <w:b w:val="false"/>
          <w:i w:val="false"/>
          <w:color w:val="000000"/>
          <w:sz w:val="28"/>
        </w:rPr>
        <w:t>
      Аудандық бюджетті облыстық бюджетті бекіту туралы облыстық мәслихаттың шешіміне қол қойғаннан кейін екі апта мерзімнен кешіктірмей тиісті мәслихаттың сессиясында бекітіледі. Ауылдық округтердің бюджеттерін аудандық бюджетті бекіту туралы аудан мәслихатының шешіміне қол қойылғаннан кейін екі апта мерзімінен кешіктірмей ауданның мәслихаты бекітеді.</w:t>
      </w:r>
    </w:p>
    <w:bookmarkEnd w:id="81"/>
    <w:bookmarkStart w:name="z91" w:id="82"/>
    <w:p>
      <w:pPr>
        <w:spacing w:after="0"/>
        <w:ind w:left="0"/>
        <w:jc w:val="both"/>
      </w:pPr>
      <w:r>
        <w:rPr>
          <w:rFonts w:ascii="Times New Roman"/>
          <w:b w:val="false"/>
          <w:i w:val="false"/>
          <w:color w:val="000000"/>
          <w:sz w:val="28"/>
        </w:rPr>
        <w:t>
      Ауылдық округтердің бюджеттерін қалалық мәслихаттың жеке шешімдерімен бекітуге жол беріледі.</w:t>
      </w:r>
    </w:p>
    <w:bookmarkEnd w:id="82"/>
    <w:bookmarkStart w:name="z92" w:id="83"/>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3"/>
    <w:bookmarkStart w:name="z93" w:id="84"/>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4"/>
    <w:bookmarkStart w:name="z94" w:id="85"/>
    <w:p>
      <w:pPr>
        <w:spacing w:after="0"/>
        <w:ind w:left="0"/>
        <w:jc w:val="left"/>
      </w:pPr>
      <w:r>
        <w:rPr>
          <w:rFonts w:ascii="Times New Roman"/>
          <w:b/>
          <w:i w:val="false"/>
          <w:color w:val="000000"/>
        </w:rPr>
        <w:t xml:space="preserve"> 4-тарау. Есептерді тыңдау тәртібі</w:t>
      </w:r>
    </w:p>
    <w:bookmarkEnd w:id="85"/>
    <w:bookmarkStart w:name="z95" w:id="86"/>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6"/>
    <w:bookmarkStart w:name="z96" w:id="87"/>
    <w:p>
      <w:pPr>
        <w:spacing w:after="0"/>
        <w:ind w:left="0"/>
        <w:jc w:val="both"/>
      </w:pPr>
      <w:r>
        <w:rPr>
          <w:rFonts w:ascii="Times New Roman"/>
          <w:b w:val="false"/>
          <w:i w:val="false"/>
          <w:color w:val="000000"/>
          <w:sz w:val="28"/>
        </w:rPr>
        <w:t>
      33. Мәслихат отырысында депутаттар алдында аудан әкімінің жыл сайынғы есебін тыңдау күн тәртібі бойынша мәслихат хатшысының не оны алмастыратын адамның қысқаша кіріспе сөзінен басталады.</w:t>
      </w:r>
    </w:p>
    <w:bookmarkEnd w:id="87"/>
    <w:bookmarkStart w:name="z97" w:id="88"/>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аудан әкіміне беріледі.</w:t>
      </w:r>
    </w:p>
    <w:bookmarkEnd w:id="88"/>
    <w:bookmarkStart w:name="z98" w:id="89"/>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9"/>
    <w:bookmarkStart w:name="z99" w:id="9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0"/>
    <w:bookmarkStart w:name="z100" w:id="91"/>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91"/>
    <w:bookmarkStart w:name="z101" w:id="9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2"/>
    <w:bookmarkStart w:name="z102" w:id="93"/>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3"/>
    <w:bookmarkStart w:name="z103" w:id="94"/>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4"/>
    <w:bookmarkStart w:name="z104" w:id="95"/>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5"/>
    <w:bookmarkStart w:name="z105" w:id="96"/>
    <w:p>
      <w:pPr>
        <w:spacing w:after="0"/>
        <w:ind w:left="0"/>
        <w:jc w:val="both"/>
      </w:pPr>
      <w:r>
        <w:rPr>
          <w:rFonts w:ascii="Times New Roman"/>
          <w:b w:val="false"/>
          <w:i w:val="false"/>
          <w:color w:val="000000"/>
          <w:sz w:val="28"/>
        </w:rPr>
        <w:t>
      35. Мыналар:</w:t>
      </w:r>
    </w:p>
    <w:bookmarkEnd w:id="96"/>
    <w:bookmarkStart w:name="z106" w:id="97"/>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7"/>
    <w:bookmarkStart w:name="z107" w:id="98"/>
    <w:p>
      <w:pPr>
        <w:spacing w:after="0"/>
        <w:ind w:left="0"/>
        <w:jc w:val="both"/>
      </w:pPr>
      <w:r>
        <w:rPr>
          <w:rFonts w:ascii="Times New Roman"/>
          <w:b w:val="false"/>
          <w:i w:val="false"/>
          <w:color w:val="000000"/>
          <w:sz w:val="28"/>
        </w:rPr>
        <w:t>
      2) жергілікті қоғамдастық жиналысының қалалық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8"/>
    <w:bookmarkStart w:name="z108" w:id="99"/>
    <w:p>
      <w:pPr>
        <w:spacing w:after="0"/>
        <w:ind w:left="0"/>
        <w:jc w:val="both"/>
      </w:pPr>
      <w:r>
        <w:rPr>
          <w:rFonts w:ascii="Times New Roman"/>
          <w:b w:val="false"/>
          <w:i w:val="false"/>
          <w:color w:val="000000"/>
          <w:sz w:val="28"/>
        </w:rPr>
        <w:t xml:space="preserve">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99"/>
    <w:bookmarkStart w:name="z109" w:id="100"/>
    <w:p>
      <w:pPr>
        <w:spacing w:after="0"/>
        <w:ind w:left="0"/>
        <w:jc w:val="both"/>
      </w:pPr>
      <w:r>
        <w:rPr>
          <w:rFonts w:ascii="Times New Roman"/>
          <w:b w:val="false"/>
          <w:i w:val="false"/>
          <w:color w:val="000000"/>
          <w:sz w:val="28"/>
        </w:rPr>
        <w:t>
      36. Мәслихат хатшысының, мәслихаттың тұрақты комиссиялары мен өзге де органдары төрағаларының есептерін мәслихат тыңдайды.</w:t>
      </w:r>
    </w:p>
    <w:bookmarkEnd w:id="100"/>
    <w:bookmarkStart w:name="z110" w:id="101"/>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1"/>
    <w:bookmarkStart w:name="z111" w:id="102"/>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2"/>
    <w:bookmarkStart w:name="z112" w:id="103"/>
    <w:p>
      <w:pPr>
        <w:spacing w:after="0"/>
        <w:ind w:left="0"/>
        <w:jc w:val="both"/>
      </w:pPr>
      <w:r>
        <w:rPr>
          <w:rFonts w:ascii="Times New Roman"/>
          <w:b w:val="false"/>
          <w:i w:val="false"/>
          <w:color w:val="000000"/>
          <w:sz w:val="28"/>
        </w:rPr>
        <w:t>
      37. Мәслихат жылына бір реттен сиретпей халық алдында мәслихаттың атқарған жұмысы, оның тұрақты комиссияларының қызметі туралы есеп береді.</w:t>
      </w:r>
    </w:p>
    <w:bookmarkEnd w:id="103"/>
    <w:bookmarkStart w:name="z113" w:id="104"/>
    <w:p>
      <w:pPr>
        <w:spacing w:after="0"/>
        <w:ind w:left="0"/>
        <w:jc w:val="both"/>
      </w:pPr>
      <w:r>
        <w:rPr>
          <w:rFonts w:ascii="Times New Roman"/>
          <w:b w:val="false"/>
          <w:i w:val="false"/>
          <w:color w:val="000000"/>
          <w:sz w:val="28"/>
        </w:rPr>
        <w:t>
      38. Аудан мәслихатының есебін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4"/>
    <w:bookmarkStart w:name="z114" w:id="105"/>
    <w:p>
      <w:pPr>
        <w:spacing w:after="0"/>
        <w:ind w:left="0"/>
        <w:jc w:val="both"/>
      </w:pPr>
      <w:r>
        <w:rPr>
          <w:rFonts w:ascii="Times New Roman"/>
          <w:b w:val="false"/>
          <w:i w:val="false"/>
          <w:color w:val="000000"/>
          <w:sz w:val="28"/>
        </w:rPr>
        <w:t>
      Тұрғындар алдында мәслихат хатшысын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5"/>
    <w:bookmarkStart w:name="z115" w:id="106"/>
    <w:p>
      <w:pPr>
        <w:spacing w:after="0"/>
        <w:ind w:left="0"/>
        <w:jc w:val="both"/>
      </w:pPr>
      <w:r>
        <w:rPr>
          <w:rFonts w:ascii="Times New Roman"/>
          <w:b w:val="false"/>
          <w:i w:val="false"/>
          <w:color w:val="000000"/>
          <w:sz w:val="28"/>
        </w:rPr>
        <w:t>
      Тиісті аумақтың әкімінен кейін сөз мәслихат хатшысына, не оны алмастыратын адамға, не тұрақты комиссияның төрағасына беріледі.</w:t>
      </w:r>
    </w:p>
    <w:bookmarkEnd w:id="106"/>
    <w:bookmarkStart w:name="z116" w:id="107"/>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7"/>
    <w:bookmarkStart w:name="z117" w:id="108"/>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bookmarkEnd w:id="108"/>
    <w:bookmarkStart w:name="z118" w:id="109"/>
    <w:p>
      <w:pPr>
        <w:spacing w:after="0"/>
        <w:ind w:left="0"/>
        <w:jc w:val="left"/>
      </w:pPr>
      <w:r>
        <w:rPr>
          <w:rFonts w:ascii="Times New Roman"/>
          <w:b/>
          <w:i w:val="false"/>
          <w:color w:val="000000"/>
        </w:rPr>
        <w:t xml:space="preserve"> 5-тарау. Депутаттық сауалдарды қарау тәртібі</w:t>
      </w:r>
    </w:p>
    <w:bookmarkEnd w:id="109"/>
    <w:bookmarkStart w:name="z119" w:id="110"/>
    <w:p>
      <w:pPr>
        <w:spacing w:after="0"/>
        <w:ind w:left="0"/>
        <w:jc w:val="both"/>
      </w:pPr>
      <w:r>
        <w:rPr>
          <w:rFonts w:ascii="Times New Roman"/>
          <w:b w:val="false"/>
          <w:i w:val="false"/>
          <w:color w:val="000000"/>
          <w:sz w:val="28"/>
        </w:rPr>
        <w:t>
      39.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0"/>
    <w:bookmarkStart w:name="z120" w:id="111"/>
    <w:p>
      <w:pPr>
        <w:spacing w:after="0"/>
        <w:ind w:left="0"/>
        <w:jc w:val="both"/>
      </w:pPr>
      <w:r>
        <w:rPr>
          <w:rFonts w:ascii="Times New Roman"/>
          <w:b w:val="false"/>
          <w:i w:val="false"/>
          <w:color w:val="000000"/>
          <w:sz w:val="28"/>
        </w:rPr>
        <w:t>
      40.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1"/>
    <w:bookmarkStart w:name="z121" w:id="112"/>
    <w:p>
      <w:pPr>
        <w:spacing w:after="0"/>
        <w:ind w:left="0"/>
        <w:jc w:val="both"/>
      </w:pPr>
      <w:r>
        <w:rPr>
          <w:rFonts w:ascii="Times New Roman"/>
          <w:b w:val="false"/>
          <w:i w:val="false"/>
          <w:color w:val="000000"/>
          <w:sz w:val="28"/>
        </w:rPr>
        <w:t>
      41.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2"/>
    <w:bookmarkStart w:name="z122" w:id="113"/>
    <w:p>
      <w:pPr>
        <w:spacing w:after="0"/>
        <w:ind w:left="0"/>
        <w:jc w:val="both"/>
      </w:pPr>
      <w:r>
        <w:rPr>
          <w:rFonts w:ascii="Times New Roman"/>
          <w:b w:val="false"/>
          <w:i w:val="false"/>
          <w:color w:val="000000"/>
          <w:sz w:val="28"/>
        </w:rPr>
        <w:t>
      42.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3"/>
    <w:bookmarkStart w:name="z123" w:id="114"/>
    <w:p>
      <w:pPr>
        <w:spacing w:after="0"/>
        <w:ind w:left="0"/>
        <w:jc w:val="both"/>
      </w:pPr>
      <w:r>
        <w:rPr>
          <w:rFonts w:ascii="Times New Roman"/>
          <w:b w:val="false"/>
          <w:i w:val="false"/>
          <w:color w:val="000000"/>
          <w:sz w:val="28"/>
        </w:rPr>
        <w:t>
      43. Депутаттық сауалға жауап бір айдан кешіктірілмейтін мерзімде жазбаша нысанда ұсынылады, оған осы Регламенттің 39-тармағында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14"/>
    <w:bookmarkStart w:name="z124" w:id="115"/>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5"/>
    <w:bookmarkStart w:name="z125" w:id="116"/>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6"/>
    <w:bookmarkStart w:name="z126" w:id="117"/>
    <w:p>
      <w:pPr>
        <w:spacing w:after="0"/>
        <w:ind w:left="0"/>
        <w:jc w:val="left"/>
      </w:pPr>
      <w:r>
        <w:rPr>
          <w:rFonts w:ascii="Times New Roman"/>
          <w:b/>
          <w:i w:val="false"/>
          <w:color w:val="000000"/>
        </w:rPr>
        <w:t xml:space="preserve"> 1-параграф. Мәслихат хатшысы</w:t>
      </w:r>
    </w:p>
    <w:bookmarkEnd w:id="117"/>
    <w:bookmarkStart w:name="z127" w:id="118"/>
    <w:p>
      <w:pPr>
        <w:spacing w:after="0"/>
        <w:ind w:left="0"/>
        <w:jc w:val="both"/>
      </w:pPr>
      <w:r>
        <w:rPr>
          <w:rFonts w:ascii="Times New Roman"/>
          <w:b w:val="false"/>
          <w:i w:val="false"/>
          <w:color w:val="000000"/>
          <w:sz w:val="28"/>
        </w:rPr>
        <w:t>
      44.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118"/>
    <w:bookmarkStart w:name="z128" w:id="119"/>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bookmarkEnd w:id="119"/>
    <w:bookmarkStart w:name="z129" w:id="120"/>
    <w:p>
      <w:pPr>
        <w:spacing w:after="0"/>
        <w:ind w:left="0"/>
        <w:jc w:val="both"/>
      </w:pPr>
      <w:r>
        <w:rPr>
          <w:rFonts w:ascii="Times New Roman"/>
          <w:b w:val="false"/>
          <w:i w:val="false"/>
          <w:color w:val="000000"/>
          <w:sz w:val="28"/>
        </w:rPr>
        <w:t>
      Егер мәслихат хатшысының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0"/>
    <w:bookmarkStart w:name="z130" w:id="121"/>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1"/>
    <w:bookmarkStart w:name="z131" w:id="122"/>
    <w:p>
      <w:pPr>
        <w:spacing w:after="0"/>
        <w:ind w:left="0"/>
        <w:jc w:val="both"/>
      </w:pPr>
      <w:r>
        <w:rPr>
          <w:rFonts w:ascii="Times New Roman"/>
          <w:b w:val="false"/>
          <w:i w:val="false"/>
          <w:color w:val="000000"/>
          <w:sz w:val="28"/>
        </w:rPr>
        <w:t>
      Мәслихат хатшысы мәслихаттың өкілеттігі мерзіміне сайланады.</w:t>
      </w:r>
    </w:p>
    <w:bookmarkEnd w:id="122"/>
    <w:bookmarkStart w:name="z132" w:id="123"/>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End w:id="123"/>
    <w:bookmarkStart w:name="z133" w:id="124"/>
    <w:p>
      <w:pPr>
        <w:spacing w:after="0"/>
        <w:ind w:left="0"/>
        <w:jc w:val="both"/>
      </w:pPr>
      <w:r>
        <w:rPr>
          <w:rFonts w:ascii="Times New Roman"/>
          <w:b w:val="false"/>
          <w:i w:val="false"/>
          <w:color w:val="000000"/>
          <w:sz w:val="28"/>
        </w:rPr>
        <w:t>
      45. Аудан мәслихатының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4"/>
    <w:bookmarkStart w:name="z134" w:id="125"/>
    <w:p>
      <w:pPr>
        <w:spacing w:after="0"/>
        <w:ind w:left="0"/>
        <w:jc w:val="both"/>
      </w:pPr>
      <w:r>
        <w:rPr>
          <w:rFonts w:ascii="Times New Roman"/>
          <w:b w:val="false"/>
          <w:i w:val="false"/>
          <w:color w:val="000000"/>
          <w:sz w:val="28"/>
        </w:rPr>
        <w:t>
      46.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125"/>
    <w:bookmarkStart w:name="z135" w:id="126"/>
    <w:p>
      <w:pPr>
        <w:spacing w:after="0"/>
        <w:ind w:left="0"/>
        <w:jc w:val="both"/>
      </w:pPr>
      <w:r>
        <w:rPr>
          <w:rFonts w:ascii="Times New Roman"/>
          <w:b w:val="false"/>
          <w:i w:val="false"/>
          <w:color w:val="000000"/>
          <w:sz w:val="28"/>
        </w:rPr>
        <w:t>
      47. Мәслихат хатшысы мәслихаттың тұрақты комиссияларында болуға құқылы емес. Мәслихат хатшысының өкілеттіктері мерзімінен бұрын тоқтатылған кезде жаңа хатшыны сайлау Заңда және осы Регламентте белгіленген тәртіппен өткізіледі.</w:t>
      </w:r>
    </w:p>
    <w:bookmarkEnd w:id="126"/>
    <w:bookmarkStart w:name="z136" w:id="127"/>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7"/>
    <w:bookmarkStart w:name="z137" w:id="128"/>
    <w:p>
      <w:pPr>
        <w:spacing w:after="0"/>
        <w:ind w:left="0"/>
        <w:jc w:val="both"/>
      </w:pPr>
      <w:r>
        <w:rPr>
          <w:rFonts w:ascii="Times New Roman"/>
          <w:b w:val="false"/>
          <w:i w:val="false"/>
          <w:color w:val="000000"/>
          <w:sz w:val="28"/>
        </w:rPr>
        <w:t>
      48.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8"/>
    <w:bookmarkStart w:name="z138" w:id="129"/>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хатшысының ұсынысы бойынша мәслихат айқындайды.</w:t>
      </w:r>
    </w:p>
    <w:bookmarkEnd w:id="129"/>
    <w:bookmarkStart w:name="z139" w:id="130"/>
    <w:p>
      <w:pPr>
        <w:spacing w:after="0"/>
        <w:ind w:left="0"/>
        <w:jc w:val="both"/>
      </w:pPr>
      <w:r>
        <w:rPr>
          <w:rFonts w:ascii="Times New Roman"/>
          <w:b w:val="false"/>
          <w:i w:val="false"/>
          <w:color w:val="000000"/>
          <w:sz w:val="28"/>
        </w:rPr>
        <w:t>
      Тұрақты комиссиялардың саны жетіден аспауға тиіс.</w:t>
      </w:r>
    </w:p>
    <w:bookmarkEnd w:id="130"/>
    <w:bookmarkStart w:name="z140" w:id="131"/>
    <w:p>
      <w:pPr>
        <w:spacing w:after="0"/>
        <w:ind w:left="0"/>
        <w:jc w:val="both"/>
      </w:pPr>
      <w:r>
        <w:rPr>
          <w:rFonts w:ascii="Times New Roman"/>
          <w:b w:val="false"/>
          <w:i w:val="false"/>
          <w:color w:val="000000"/>
          <w:sz w:val="28"/>
        </w:rPr>
        <w:t>
      Тұрақты комиссиялар жұмыс топтарын құра алады.</w:t>
      </w:r>
    </w:p>
    <w:bookmarkEnd w:id="131"/>
    <w:bookmarkStart w:name="z141" w:id="132"/>
    <w:p>
      <w:pPr>
        <w:spacing w:after="0"/>
        <w:ind w:left="0"/>
        <w:jc w:val="both"/>
      </w:pPr>
      <w:r>
        <w:rPr>
          <w:rFonts w:ascii="Times New Roman"/>
          <w:b w:val="false"/>
          <w:i w:val="false"/>
          <w:color w:val="000000"/>
          <w:sz w:val="28"/>
        </w:rPr>
        <w:t>
      49. Тұрақты комиссиялардың қызметін ұйымдастыру, функциялары мен өкілеттіктері Заңда және осы Регламентте айқындалады.</w:t>
      </w:r>
    </w:p>
    <w:bookmarkEnd w:id="132"/>
    <w:bookmarkStart w:name="z142" w:id="133"/>
    <w:p>
      <w:pPr>
        <w:spacing w:after="0"/>
        <w:ind w:left="0"/>
        <w:jc w:val="both"/>
      </w:pPr>
      <w:r>
        <w:rPr>
          <w:rFonts w:ascii="Times New Roman"/>
          <w:b w:val="false"/>
          <w:i w:val="false"/>
          <w:color w:val="000000"/>
          <w:sz w:val="28"/>
        </w:rPr>
        <w:t>
      50. Мәслихаттың қарауына жатқызылған жекелеген мәселелерді сессияларда қарауға дайындау мақсатында мәслихат не мәслихаттың хатшысы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3"/>
    <w:bookmarkStart w:name="z143" w:id="134"/>
    <w:p>
      <w:pPr>
        <w:spacing w:after="0"/>
        <w:ind w:left="0"/>
        <w:jc w:val="both"/>
      </w:pPr>
      <w:r>
        <w:rPr>
          <w:rFonts w:ascii="Times New Roman"/>
          <w:b w:val="false"/>
          <w:i w:val="false"/>
          <w:color w:val="000000"/>
          <w:sz w:val="28"/>
        </w:rPr>
        <w:t>
      51. Тұрақты комиссиялар өз бастамасы немесе мәслихаттың шешімі бойынша жария тыңдаулар өткізе алады.</w:t>
      </w:r>
    </w:p>
    <w:bookmarkEnd w:id="134"/>
    <w:bookmarkStart w:name="z144" w:id="135"/>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5"/>
    <w:bookmarkStart w:name="z145" w:id="136"/>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6"/>
    <w:bookmarkStart w:name="z146" w:id="137"/>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7"/>
    <w:bookmarkStart w:name="z147" w:id="138"/>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8"/>
    <w:bookmarkStart w:name="z148" w:id="139"/>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9"/>
    <w:bookmarkStart w:name="z149" w:id="140"/>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0"/>
    <w:bookmarkStart w:name="z150" w:id="141"/>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1"/>
    <w:bookmarkStart w:name="z151" w:id="142"/>
    <w:p>
      <w:pPr>
        <w:spacing w:after="0"/>
        <w:ind w:left="0"/>
        <w:jc w:val="both"/>
      </w:pPr>
      <w:r>
        <w:rPr>
          <w:rFonts w:ascii="Times New Roman"/>
          <w:b w:val="false"/>
          <w:i w:val="false"/>
          <w:color w:val="000000"/>
          <w:sz w:val="28"/>
        </w:rPr>
        <w:t>
      52.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142"/>
    <w:bookmarkStart w:name="z152" w:id="143"/>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3"/>
    <w:bookmarkStart w:name="z153" w:id="144"/>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4"/>
    <w:bookmarkStart w:name="z154" w:id="145"/>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5"/>
    <w:bookmarkStart w:name="z155" w:id="146"/>
    <w:p>
      <w:pPr>
        <w:spacing w:after="0"/>
        <w:ind w:left="0"/>
        <w:jc w:val="left"/>
      </w:pPr>
      <w:r>
        <w:rPr>
          <w:rFonts w:ascii="Times New Roman"/>
          <w:b/>
          <w:i w:val="false"/>
          <w:color w:val="000000"/>
        </w:rPr>
        <w:t xml:space="preserve"> 3-параграф. Мәслихаттың тұрақты комиссиясының төрағасы</w:t>
      </w:r>
    </w:p>
    <w:bookmarkEnd w:id="146"/>
    <w:bookmarkStart w:name="z156" w:id="147"/>
    <w:p>
      <w:pPr>
        <w:spacing w:after="0"/>
        <w:ind w:left="0"/>
        <w:jc w:val="both"/>
      </w:pPr>
      <w:r>
        <w:rPr>
          <w:rFonts w:ascii="Times New Roman"/>
          <w:b w:val="false"/>
          <w:i w:val="false"/>
          <w:color w:val="000000"/>
          <w:sz w:val="28"/>
        </w:rPr>
        <w:t>
      53.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7"/>
    <w:bookmarkStart w:name="z157" w:id="148"/>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8"/>
    <w:bookmarkStart w:name="z158" w:id="149"/>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49"/>
    <w:bookmarkStart w:name="z159" w:id="150"/>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0"/>
    <w:bookmarkStart w:name="z160" w:id="151"/>
    <w:p>
      <w:pPr>
        <w:spacing w:after="0"/>
        <w:ind w:left="0"/>
        <w:jc w:val="both"/>
      </w:pPr>
      <w:r>
        <w:rPr>
          <w:rFonts w:ascii="Times New Roman"/>
          <w:b w:val="false"/>
          <w:i w:val="false"/>
          <w:color w:val="000000"/>
          <w:sz w:val="28"/>
        </w:rPr>
        <w:t>
      54.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1"/>
    <w:bookmarkStart w:name="z161" w:id="152"/>
    <w:p>
      <w:pPr>
        <w:spacing w:after="0"/>
        <w:ind w:left="0"/>
        <w:jc w:val="both"/>
      </w:pPr>
      <w:r>
        <w:rPr>
          <w:rFonts w:ascii="Times New Roman"/>
          <w:b w:val="false"/>
          <w:i w:val="false"/>
          <w:color w:val="000000"/>
          <w:sz w:val="28"/>
        </w:rPr>
        <w:t>
      55.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2"/>
    <w:bookmarkStart w:name="z162" w:id="153"/>
    <w:p>
      <w:pPr>
        <w:spacing w:after="0"/>
        <w:ind w:left="0"/>
        <w:jc w:val="left"/>
      </w:pPr>
      <w:r>
        <w:rPr>
          <w:rFonts w:ascii="Times New Roman"/>
          <w:b/>
          <w:i w:val="false"/>
          <w:color w:val="000000"/>
        </w:rPr>
        <w:t xml:space="preserve"> 4-параграф. Мәслихаттың есеп комиссиясы</w:t>
      </w:r>
    </w:p>
    <w:bookmarkEnd w:id="153"/>
    <w:bookmarkStart w:name="z163" w:id="154"/>
    <w:p>
      <w:pPr>
        <w:spacing w:after="0"/>
        <w:ind w:left="0"/>
        <w:jc w:val="both"/>
      </w:pPr>
      <w:r>
        <w:rPr>
          <w:rFonts w:ascii="Times New Roman"/>
          <w:b w:val="false"/>
          <w:i w:val="false"/>
          <w:color w:val="000000"/>
          <w:sz w:val="28"/>
        </w:rPr>
        <w:t>
      56.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4"/>
    <w:bookmarkStart w:name="z164" w:id="155"/>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5"/>
    <w:bookmarkStart w:name="z165" w:id="156"/>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6"/>
    <w:bookmarkStart w:name="z166" w:id="157"/>
    <w:p>
      <w:pPr>
        <w:spacing w:after="0"/>
        <w:ind w:left="0"/>
        <w:jc w:val="both"/>
      </w:pPr>
      <w:r>
        <w:rPr>
          <w:rFonts w:ascii="Times New Roman"/>
          <w:b w:val="false"/>
          <w:i w:val="false"/>
          <w:color w:val="000000"/>
          <w:sz w:val="28"/>
        </w:rPr>
        <w:t>
      57. Ашық дауыс беру өткізілген кезде есеп комиссиясы дауыс беру және оның қорытындысын шығару процесін ұйымдастырады.</w:t>
      </w:r>
    </w:p>
    <w:bookmarkEnd w:id="157"/>
    <w:bookmarkStart w:name="z167" w:id="158"/>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8"/>
    <w:bookmarkStart w:name="z168" w:id="159"/>
    <w:p>
      <w:pPr>
        <w:spacing w:after="0"/>
        <w:ind w:left="0"/>
        <w:jc w:val="both"/>
      </w:pPr>
      <w:r>
        <w:rPr>
          <w:rFonts w:ascii="Times New Roman"/>
          <w:b w:val="false"/>
          <w:i w:val="false"/>
          <w:color w:val="000000"/>
          <w:sz w:val="28"/>
        </w:rPr>
        <w:t>
      Ашық дауыс беру басталар алдында мәслихат хатшысы дауысқа қойылатын ұсыныстардың санын көрсетеді, олардың мазмұнын оқып береді.</w:t>
      </w:r>
    </w:p>
    <w:bookmarkEnd w:id="159"/>
    <w:bookmarkStart w:name="z169" w:id="160"/>
    <w:p>
      <w:pPr>
        <w:spacing w:after="0"/>
        <w:ind w:left="0"/>
        <w:jc w:val="both"/>
      </w:pPr>
      <w:r>
        <w:rPr>
          <w:rFonts w:ascii="Times New Roman"/>
          <w:b w:val="false"/>
          <w:i w:val="false"/>
          <w:color w:val="000000"/>
          <w:sz w:val="28"/>
        </w:rPr>
        <w:t>
      58. Мәслихат хатшысын сайлау үшін жасырын дауыс беру өткізілуі мүмкін. Мәслихат хатшысының шешімі бойынша жасырын дауыс беру өзге мәселелер бойынша да өткізілуі мүмкін.</w:t>
      </w:r>
    </w:p>
    <w:bookmarkEnd w:id="160"/>
    <w:bookmarkStart w:name="z170" w:id="161"/>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1"/>
    <w:bookmarkStart w:name="z171" w:id="162"/>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2"/>
    <w:bookmarkStart w:name="z172" w:id="163"/>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3"/>
    <w:bookmarkStart w:name="z173" w:id="164"/>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4"/>
    <w:bookmarkStart w:name="z174" w:id="165"/>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5"/>
    <w:bookmarkStart w:name="z175" w:id="166"/>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6"/>
    <w:bookmarkStart w:name="z176" w:id="167"/>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7"/>
    <w:bookmarkStart w:name="z177" w:id="168"/>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8"/>
    <w:bookmarkStart w:name="z178" w:id="169"/>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69"/>
    <w:bookmarkStart w:name="z179" w:id="170"/>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0"/>
    <w:bookmarkStart w:name="z180" w:id="171"/>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1"/>
    <w:bookmarkStart w:name="z181" w:id="172"/>
    <w:p>
      <w:pPr>
        <w:spacing w:after="0"/>
        <w:ind w:left="0"/>
        <w:jc w:val="left"/>
      </w:pPr>
      <w:r>
        <w:rPr>
          <w:rFonts w:ascii="Times New Roman"/>
          <w:b/>
          <w:i w:val="false"/>
          <w:color w:val="000000"/>
        </w:rPr>
        <w:t xml:space="preserve"> 5-параграф. Мәслихаттардағы депутаттық бірлестіктер</w:t>
      </w:r>
    </w:p>
    <w:bookmarkEnd w:id="172"/>
    <w:bookmarkStart w:name="z182" w:id="173"/>
    <w:p>
      <w:pPr>
        <w:spacing w:after="0"/>
        <w:ind w:left="0"/>
        <w:jc w:val="both"/>
      </w:pPr>
      <w:r>
        <w:rPr>
          <w:rFonts w:ascii="Times New Roman"/>
          <w:b w:val="false"/>
          <w:i w:val="false"/>
          <w:color w:val="000000"/>
          <w:sz w:val="28"/>
        </w:rPr>
        <w:t>
      59.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173"/>
    <w:bookmarkStart w:name="z183" w:id="174"/>
    <w:p>
      <w:pPr>
        <w:spacing w:after="0"/>
        <w:ind w:left="0"/>
        <w:jc w:val="both"/>
      </w:pPr>
      <w:r>
        <w:rPr>
          <w:rFonts w:ascii="Times New Roman"/>
          <w:b w:val="false"/>
          <w:i w:val="false"/>
          <w:color w:val="000000"/>
          <w:sz w:val="28"/>
        </w:rPr>
        <w:t>
      60.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4"/>
    <w:bookmarkStart w:name="z184" w:id="175"/>
    <w:p>
      <w:pPr>
        <w:spacing w:after="0"/>
        <w:ind w:left="0"/>
        <w:jc w:val="both"/>
      </w:pPr>
      <w:r>
        <w:rPr>
          <w:rFonts w:ascii="Times New Roman"/>
          <w:b w:val="false"/>
          <w:i w:val="false"/>
          <w:color w:val="000000"/>
          <w:sz w:val="28"/>
        </w:rPr>
        <w:t>
      61. Депутаттық бірлестіктердің мүшелері:</w:t>
      </w:r>
    </w:p>
    <w:bookmarkEnd w:id="175"/>
    <w:bookmarkStart w:name="z185" w:id="176"/>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6"/>
    <w:bookmarkStart w:name="z186" w:id="177"/>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7"/>
    <w:bookmarkStart w:name="z187" w:id="178"/>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8"/>
    <w:bookmarkStart w:name="z188" w:id="179"/>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79"/>
    <w:bookmarkStart w:name="z189" w:id="180"/>
    <w:p>
      <w:pPr>
        <w:spacing w:after="0"/>
        <w:ind w:left="0"/>
        <w:jc w:val="both"/>
      </w:pPr>
      <w:r>
        <w:rPr>
          <w:rFonts w:ascii="Times New Roman"/>
          <w:b w:val="false"/>
          <w:i w:val="false"/>
          <w:color w:val="000000"/>
          <w:sz w:val="28"/>
        </w:rPr>
        <w:t>
      62.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0"/>
    <w:bookmarkStart w:name="z190" w:id="181"/>
    <w:p>
      <w:pPr>
        <w:spacing w:after="0"/>
        <w:ind w:left="0"/>
        <w:jc w:val="left"/>
      </w:pPr>
      <w:r>
        <w:rPr>
          <w:rFonts w:ascii="Times New Roman"/>
          <w:b/>
          <w:i w:val="false"/>
          <w:color w:val="000000"/>
        </w:rPr>
        <w:t xml:space="preserve"> 7-тарау. Депутаттық әдеп қағидалары</w:t>
      </w:r>
    </w:p>
    <w:bookmarkEnd w:id="181"/>
    <w:bookmarkStart w:name="z191" w:id="182"/>
    <w:p>
      <w:pPr>
        <w:spacing w:after="0"/>
        <w:ind w:left="0"/>
        <w:jc w:val="both"/>
      </w:pPr>
      <w:r>
        <w:rPr>
          <w:rFonts w:ascii="Times New Roman"/>
          <w:b w:val="false"/>
          <w:i w:val="false"/>
          <w:color w:val="000000"/>
          <w:sz w:val="28"/>
        </w:rPr>
        <w:t>
      63. Мәслихат депутаттары:</w:t>
      </w:r>
    </w:p>
    <w:bookmarkEnd w:id="182"/>
    <w:bookmarkStart w:name="z192" w:id="183"/>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3"/>
    <w:bookmarkStart w:name="z193" w:id="184"/>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4"/>
    <w:bookmarkStart w:name="z194" w:id="185"/>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5"/>
    <w:bookmarkStart w:name="z195" w:id="186"/>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6"/>
    <w:bookmarkStart w:name="z196" w:id="187"/>
    <w:p>
      <w:pPr>
        <w:spacing w:after="0"/>
        <w:ind w:left="0"/>
        <w:jc w:val="both"/>
      </w:pPr>
      <w:r>
        <w:rPr>
          <w:rFonts w:ascii="Times New Roman"/>
          <w:b w:val="false"/>
          <w:i w:val="false"/>
          <w:color w:val="000000"/>
          <w:sz w:val="28"/>
        </w:rPr>
        <w:t>
      5) сөйлеушілердің сөзін бөлмеуге тиіс.</w:t>
      </w:r>
    </w:p>
    <w:bookmarkEnd w:id="187"/>
    <w:bookmarkStart w:name="z197" w:id="188"/>
    <w:p>
      <w:pPr>
        <w:spacing w:after="0"/>
        <w:ind w:left="0"/>
        <w:jc w:val="both"/>
      </w:pPr>
      <w:r>
        <w:rPr>
          <w:rFonts w:ascii="Times New Roman"/>
          <w:b w:val="false"/>
          <w:i w:val="false"/>
          <w:color w:val="000000"/>
          <w:sz w:val="28"/>
        </w:rPr>
        <w:t>
      64.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8"/>
    <w:bookmarkStart w:name="z198" w:id="189"/>
    <w:p>
      <w:pPr>
        <w:spacing w:after="0"/>
        <w:ind w:left="0"/>
        <w:jc w:val="both"/>
      </w:pPr>
      <w:r>
        <w:rPr>
          <w:rFonts w:ascii="Times New Roman"/>
          <w:b w:val="false"/>
          <w:i w:val="false"/>
          <w:color w:val="000000"/>
          <w:sz w:val="28"/>
        </w:rPr>
        <w:t>
      65.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89"/>
    <w:bookmarkStart w:name="z199" w:id="190"/>
    <w:p>
      <w:pPr>
        <w:spacing w:after="0"/>
        <w:ind w:left="0"/>
        <w:jc w:val="both"/>
      </w:pPr>
      <w:r>
        <w:rPr>
          <w:rFonts w:ascii="Times New Roman"/>
          <w:b w:val="false"/>
          <w:i w:val="false"/>
          <w:color w:val="000000"/>
          <w:sz w:val="28"/>
        </w:rPr>
        <w:t>
      66.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0"/>
    <w:bookmarkStart w:name="z200" w:id="191"/>
    <w:p>
      <w:pPr>
        <w:spacing w:after="0"/>
        <w:ind w:left="0"/>
        <w:jc w:val="both"/>
      </w:pPr>
      <w:r>
        <w:rPr>
          <w:rFonts w:ascii="Times New Roman"/>
          <w:b w:val="false"/>
          <w:i w:val="false"/>
          <w:color w:val="000000"/>
          <w:sz w:val="28"/>
        </w:rPr>
        <w:t>
      67.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1"/>
    <w:bookmarkStart w:name="z201" w:id="192"/>
    <w:p>
      <w:pPr>
        <w:spacing w:after="0"/>
        <w:ind w:left="0"/>
        <w:jc w:val="both"/>
      </w:pPr>
      <w:r>
        <w:rPr>
          <w:rFonts w:ascii="Times New Roman"/>
          <w:b w:val="false"/>
          <w:i w:val="false"/>
          <w:color w:val="000000"/>
          <w:sz w:val="28"/>
        </w:rPr>
        <w:t xml:space="preserve">
      68.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2"/>
    <w:bookmarkStart w:name="z202" w:id="193"/>
    <w:p>
      <w:pPr>
        <w:spacing w:after="0"/>
        <w:ind w:left="0"/>
        <w:jc w:val="left"/>
      </w:pPr>
      <w:r>
        <w:rPr>
          <w:rFonts w:ascii="Times New Roman"/>
          <w:b/>
          <w:i w:val="false"/>
          <w:color w:val="000000"/>
        </w:rPr>
        <w:t xml:space="preserve"> 8-тарау. Мәслихат депутаттарының біліктілігін арттыру</w:t>
      </w:r>
    </w:p>
    <w:bookmarkEnd w:id="193"/>
    <w:bookmarkStart w:name="z203" w:id="194"/>
    <w:p>
      <w:pPr>
        <w:spacing w:after="0"/>
        <w:ind w:left="0"/>
        <w:jc w:val="both"/>
      </w:pPr>
      <w:r>
        <w:rPr>
          <w:rFonts w:ascii="Times New Roman"/>
          <w:b w:val="false"/>
          <w:i w:val="false"/>
          <w:color w:val="000000"/>
          <w:sz w:val="28"/>
        </w:rPr>
        <w:t>
      69.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4"/>
    <w:bookmarkStart w:name="z204" w:id="195"/>
    <w:p>
      <w:pPr>
        <w:spacing w:after="0"/>
        <w:ind w:left="0"/>
        <w:jc w:val="both"/>
      </w:pPr>
      <w:r>
        <w:rPr>
          <w:rFonts w:ascii="Times New Roman"/>
          <w:b w:val="false"/>
          <w:i w:val="false"/>
          <w:color w:val="000000"/>
          <w:sz w:val="28"/>
        </w:rPr>
        <w:t>
      70.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5"/>
    <w:bookmarkStart w:name="z205" w:id="196"/>
    <w:p>
      <w:pPr>
        <w:spacing w:after="0"/>
        <w:ind w:left="0"/>
        <w:jc w:val="both"/>
      </w:pPr>
      <w:r>
        <w:rPr>
          <w:rFonts w:ascii="Times New Roman"/>
          <w:b w:val="false"/>
          <w:i w:val="false"/>
          <w:color w:val="000000"/>
          <w:sz w:val="28"/>
        </w:rPr>
        <w:t>
      71. Мәслихат депутаттарының біліктілігін арттыру ұзақтығы кемінде 40 академиялық сағатты құрайды.</w:t>
      </w:r>
    </w:p>
    <w:bookmarkEnd w:id="196"/>
    <w:bookmarkStart w:name="z206" w:id="197"/>
    <w:p>
      <w:pPr>
        <w:spacing w:after="0"/>
        <w:ind w:left="0"/>
        <w:jc w:val="both"/>
      </w:pPr>
      <w:r>
        <w:rPr>
          <w:rFonts w:ascii="Times New Roman"/>
          <w:b w:val="false"/>
          <w:i w:val="false"/>
          <w:color w:val="000000"/>
          <w:sz w:val="28"/>
        </w:rPr>
        <w:t>
      72.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7"/>
    <w:bookmarkStart w:name="z207" w:id="198"/>
    <w:p>
      <w:pPr>
        <w:spacing w:after="0"/>
        <w:ind w:left="0"/>
        <w:jc w:val="both"/>
      </w:pPr>
      <w:r>
        <w:rPr>
          <w:rFonts w:ascii="Times New Roman"/>
          <w:b w:val="false"/>
          <w:i w:val="false"/>
          <w:color w:val="000000"/>
          <w:sz w:val="28"/>
        </w:rPr>
        <w:t>
      73.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8"/>
    <w:bookmarkStart w:name="z208" w:id="199"/>
    <w:p>
      <w:pPr>
        <w:spacing w:after="0"/>
        <w:ind w:left="0"/>
        <w:jc w:val="left"/>
      </w:pPr>
      <w:r>
        <w:rPr>
          <w:rFonts w:ascii="Times New Roman"/>
          <w:b/>
          <w:i w:val="false"/>
          <w:color w:val="000000"/>
        </w:rPr>
        <w:t xml:space="preserve"> 9-тарау. Мәслихат аппаратының жұмысын ұйымдастыру</w:t>
      </w:r>
    </w:p>
    <w:bookmarkEnd w:id="199"/>
    <w:bookmarkStart w:name="z209" w:id="200"/>
    <w:p>
      <w:pPr>
        <w:spacing w:after="0"/>
        <w:ind w:left="0"/>
        <w:jc w:val="both"/>
      </w:pPr>
      <w:r>
        <w:rPr>
          <w:rFonts w:ascii="Times New Roman"/>
          <w:b w:val="false"/>
          <w:i w:val="false"/>
          <w:color w:val="000000"/>
          <w:sz w:val="28"/>
        </w:rPr>
        <w:t>
      74.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0"/>
    <w:bookmarkStart w:name="z210" w:id="201"/>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1"/>
    <w:bookmarkStart w:name="z211" w:id="202"/>
    <w:p>
      <w:pPr>
        <w:spacing w:after="0"/>
        <w:ind w:left="0"/>
        <w:jc w:val="both"/>
      </w:pPr>
      <w:r>
        <w:rPr>
          <w:rFonts w:ascii="Times New Roman"/>
          <w:b w:val="false"/>
          <w:i w:val="false"/>
          <w:color w:val="000000"/>
          <w:sz w:val="28"/>
        </w:rPr>
        <w:t>
      Мәслихат аппараты туралы ережені мәслихат бекітеді.</w:t>
      </w:r>
    </w:p>
    <w:bookmarkEnd w:id="202"/>
    <w:bookmarkStart w:name="z212" w:id="203"/>
    <w:p>
      <w:pPr>
        <w:spacing w:after="0"/>
        <w:ind w:left="0"/>
        <w:jc w:val="both"/>
      </w:pPr>
      <w:r>
        <w:rPr>
          <w:rFonts w:ascii="Times New Roman"/>
          <w:b w:val="false"/>
          <w:i w:val="false"/>
          <w:color w:val="000000"/>
          <w:sz w:val="28"/>
        </w:rPr>
        <w:t>
      75.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3"/>
    <w:bookmarkStart w:name="z213" w:id="204"/>
    <w:p>
      <w:pPr>
        <w:spacing w:after="0"/>
        <w:ind w:left="0"/>
        <w:jc w:val="both"/>
      </w:pPr>
      <w:r>
        <w:rPr>
          <w:rFonts w:ascii="Times New Roman"/>
          <w:b w:val="false"/>
          <w:i w:val="false"/>
          <w:color w:val="000000"/>
          <w:sz w:val="28"/>
        </w:rPr>
        <w:t>
      76. Мәслихат аппаратының мемлекеттік қызметшілерінің қызметі Қазақстан Республикасының заңнамасына сәйкес жүзеге асырылады.</w:t>
      </w:r>
    </w:p>
    <w:bookmarkEnd w:id="204"/>
    <w:bookmarkStart w:name="z214" w:id="205"/>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