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a84b" w14:textId="1a3a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2021 жылғы 31 желтоқсандағы № 15-3 "Қарасай ауданының қала,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2022 жылғы 19 мамырдағы № 20-3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Қарасай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қала, ауылдық округтерінің 2022-2024 жылдарға арналған бюджеттері туралы"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жазылсын: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Қарасай ауданы Қаскелең қаласының 2022-2024 жылдарға арналған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1 205 315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936806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268509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257628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52 313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пайдалану)52 313 мыңтеңге,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52 313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2022-2024 жылдарға арналған бюджеті тиісінше осы шешімнің 4, 5,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124829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90225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34604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131030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6 201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пайдалану)6 201 мыңтеңге,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6 201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2022-2024 жылдарға арналған бюджеті тиісінше осы шешімнің 7, 8,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265165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129485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135680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270976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5 811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5 811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5 811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Жібек жолы ауылдық округінің 2022-2024 жылдарға арналған бюджеті тиісінше осы шешімнің 10, 11,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241122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158437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82685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242169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1 047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1 047 мыңтеңге,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1 047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2022-2024 жылдарға арналған бюджеті тиісінше осы шешімнің 13, 14,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427077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361620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65457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460664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33 587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33 587 мыңтеңге,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33 587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2022-2024 жылдарға арналған бюджеті тиісінше осы шешімнің 16, 17,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84971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39 734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45237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84976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мыңтеңге,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2022-2024 жылдарға арналған бюджеті тиісінше осы шешімнің 19, 20,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117590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74 648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42942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122327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4 737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пайдалану)4 737 мыңтеңге,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4 737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2022-2024 жылдарға арналған бюджеті тиісінше осы шешімнің 22, 23,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214892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163 983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50909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229401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14 509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14 509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14 509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2022-2024 жылдарға арналған бюджеті тиісінше осы шешімнің 25, 26,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339517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209 683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129834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350 227мың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10 710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10 710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10 710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2022-2024 жылдарға арналған бюджеті тиісінше осы шешімнің 28, 29,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341970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271629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70341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363 775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21 805мың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21 805мыңтеңге,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21 805 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2022-2024 жылдарға арналған бюджеті тиісінше осы шешімнің 31, 32,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137353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55 010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82343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145258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7 905мың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7 905 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7 905 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2022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31желтоқсандағы № 15-3 шешіміне 4-қосымша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7-қосымша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2022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10-қосымша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2022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13-қосымша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2022 жылға арналған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75 236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31желтоқсандағы № 15-3 шешіміне 16-қосымша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2022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19-қосымша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2022 жылға арналған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19 мамырдағы № 20-3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31 желтоқсандағы № 15-3 шешіміне 22-қосымша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2022 жылға арналған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25-қосымша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2022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28-қосымша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2022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19 мамырдағы № 20-3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31 желтоқсандағы № 15-3 шешіміне 31-қосымша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2022 жылға арналған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137 353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