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6c25" w14:textId="5516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2021 жылғы 31 желтоқсандағы № 15-3 "Қарасай ауданының қала,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2022 жылғы 9 қыркүйектегі № 25-3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Қарасай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аудандық мәслихатының "Қарасай ауданының қала, ауылдық округтерінің 2022-2024 жылдарға арналған бюджеттері туралы" 2021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15-3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жазылсын: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Қарасай ауданы Қаскелең қаласының 2022-2024 жылдарға арналған бюджеті тиісінше осы шешімнің 1, 2,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1 197 315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936 806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260 509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1 249 628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52 313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52 313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52 313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Қарасай ауданы Жамбыл ауылдық округінің 2022-2024 жылдарға арналған бюджеті тиісінше осы шешімнің 4, 5, 6-қосымшаларына сәйкес, оның ішінде 2022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145 729 мың теңге,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90 225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55 504 мың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151 930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қаржы активтерін сатудан түсетін түсімдер 0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6 201 мың теңге;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6 201 мың теңге, оның ішінде: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6 201 мың теңге.";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Қарасай ауданы Елтай ауылдық округінің 2022-2024 жылдарға арналған бюджеті тиісінше осы шешімнің 7, 8, 9-қосымшаларына сәйкес, оның ішінде 2022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265 501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129 821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135 680 мың теңге;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271 312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5 811 мың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5 811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қалдықтры 5 811 мың теңге.";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Қарасай ауданы Жібек жолы ауылдық округінің 2022-2024 жылдарға арналған бюджеті тиісінше осы шешімнің 10, 11, 12-қосымшаларына сәйкес, оның ішінде 2022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241 122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168 181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72 941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242 169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1 047 мың теңге;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1 047 мың теңге,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1 047 мың теңге.";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Қарасай ауданы Райымбек ауылдық округінің 2022-2024 жылдарға арналған бюджеті тиісінше осы шешімнің 13, 14, 15-қосымшаларына сәйкес, оның ішінде 2022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431 077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365 620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65 457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464 664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қаржы активтерін сатудан түсетін түсімдер 0 теңге;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33 587 мың теңге;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33 587 мың теңге, оның ішінде: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33 587 мың теңге.";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Қарасай ауданы Бірінші май ауылдық округінің 2022-2024 жылдарға арналған бюджеті тиісінше осы шешімнің 16, 17, 18-қосымшаларына сәйкес, оның ішінде 2022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96 128 мың теңге, оның ішінде: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39 734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56 394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96 833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705 мың теңге;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705 мың теңге, оның ішінде: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705 мың теңге.";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Қарасай ауданы Жандосов ауылдық округінің 2022-2024 жылдарға арналған бюджеті тиісінше осы шешімнің 19, 20, 21-қосымшаларына сәйкес, оның ішінде 2022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123 812 мың теңге, оның ішінде: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74 648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49 164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128 549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4 737 мың теңге;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4 737 мың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4 737 мың теңге.";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Қарасай ауданы Ұмтыл ауылдық округінің 2022-2024 жылдарға арналған бюджеті тиісінше осы шешімнің 22, 23, 24-қосымшаларына сәйкес, оның ішінде 2022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222 892 мың теңге, оның ішінде: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171 983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50 909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237 401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14 509 мың теңге;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14 509 мың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14 509 мың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Қарасай ауданы Шамалған ауылдық округінің 2022-2024 жылдарға арналған бюджеті тиісінше осы шешімнің 25, 26, 27-қосымшаларына сәйкес, оның ішінде 2022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346 905 мың теңге, оның ішінде: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215 083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131 822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357 615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10 710 мың теңге;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10 710 мың теңге, оның ішінде: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10 710 мың теңге.";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Қарасай ауданы Іргелі ауылдық округінің 2022-2024 жылдарға арналған бюджеті тиісінше осы шешімнің 28, 29, 30-қосымшаларына сәйкес, оның ішінде 2022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341 257 мың теңге, оның ішінде: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284 937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56 320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363 062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21 805 мың теңге;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21 805 мың теңге, оның ішінде: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21 805 мың теңге.";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Қарасай ауданы Әйтей ауылдық округінің 2022-2024 жылдарға арналған бюджеті тиісінше осы шешімнің 31, 32, 33-қосымшаларына сәйкес, оның ішінде 2022 жылға келесі көлемдерде бекітілсін: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148 353 мың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66 010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82 343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156 258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7 905 мың теңге; 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7 905 мың теңге, оның ішінде: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7 905 мың теңге.";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9 қыркүйектегі № 25-3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31 желтоқсандағы № 15-3 шешіміне 1-қосымша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Қаскелең қаласының 2022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9 қыркүйектегі № 25-3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31желтоқсандағы № 15-3 шешіміне 4-қосымша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округінің 2022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9 қыркүйектегі № 25-3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31 желтоқсандағы № 15-3 шешіміне 7-қосымша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ауылдық округінің 2022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9 қыркүйектегі № 25-3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31 желтоқсандағы № 15-3 шешіміне 10-қосымша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ауылдық округінің 2022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9 қыркүйектегі № 25-3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31 желтоқсандағы № 15-3 шешіміне 13-қосымша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ауылдық округінің 2022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75 236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9 қыркүйектегі № 25-3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31желтоқсандағы № 15-3 шешіміне 16-қосымша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май ауылдық округінің 2022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9 қыркүйектегі № 25-3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31 желтоқсандағы № 15-3 шешіміне 19-қосымша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 ауылдық округінің 2022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 аудандық мәслихатының 2022 жылғы 9 қыркүйектегі № 25-3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 аудандық мәслихатының 2021 жылғы 31 желтоқсандағы № 15-3 шешіміне 22-қосымша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Ұмтыл ауылдық округінің 2022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60 989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60 989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60 989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9 қыркүйектегі № 25-3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31 желтоқсандағы № 15-3 шешіміне 25-қосымша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Шамалған ауылдық округінің 2022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9 қыркүйектегі № 25-3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31 желтоқсандағы № 15-3 шешіміне 28-қосымша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Іргелі ауылдық округінің 2022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9 қыркүектегі № 25-3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31 желтоқсандағы № 15-3 шешіміне 31-қосымша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Әйтей ауылдық округінің 2022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148 353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