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067d" w14:textId="7f40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31 желтоқсандағы № 15-3 "Қарасай ауданының қала,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2022 жылғы 7 желтоқсандағы № 29-3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жазылсын: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2022-2024 жылдарға арналған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1 219 565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900 345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319 220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1 271 878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52 313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52 313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52 313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2022-2024 жылдарға арналған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142 505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92 623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49 882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148 706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6 201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6 201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6 201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2022-2024 жылдарға арналған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235 781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120 357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115 424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235 792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11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2022-2024 жылдарға арналған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234 372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168 843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65 529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234 439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67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67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2022-2024 жылдарға арналған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454 964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389 447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65 517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480 565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25 601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25 601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25 601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2022-2024 жылдарға арналған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101 534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41 482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60 052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101 539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2022-2024 жылдарға арналған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118 912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68 719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50 193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121 277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2 365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2 365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2 365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2022-2024 жылдарға арналған бюджеті тиісінше осы шешімнің 22, 23,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228 615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160 744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67 871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240 448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11 833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11 833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11 833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2022-2024 жылдарға арналған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337 636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210 994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126 642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348 346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10 710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10 710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10 710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2022-2024 жылдарға арналған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348 166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296 924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51 242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368 676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20 510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20 510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20 510 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2022-2024 жылдарға арналған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157 863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64 219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93 644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165 768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7 905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7 905 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7 905 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2022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31желтоқсандағы № 15-3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2022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2022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2022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31желтоқсандағы № 15-3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2022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2022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7 желтоқсандағы № 29-3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31 желтоқсандағы № 15-3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2022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2022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28-қосымша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2022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7 желтоқсандағы № 29-3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2022 жылға арналған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157 863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