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d9cb51" w14:textId="1d9cb5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Қарасай аудандық мәслихатының 2021 жылғы 28 желтоқсандағы № 14-3 "Қарасай ауданының 2022-2024 жылдарға арналған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Қарасай аудандық мәслихатының 2022 жылғы 15 желтоқсандағы № 30-3 шешімі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>
      Қарасай аудандық мәслихаты ШЕШТІ: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Қарасай аудандық мәслихатының "Қарасай ауданының 2022-2024 жылдарға арналған бюджеті туралы" 2021 жылғы 28 желтоқсандағы №14-3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26314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тіркелген) шешіміне келесі өзгерістер енгізілсін: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шешімінің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2022-2024 жылдарға арнадған аудандық бюджет тиісінше осы шешімнің 1,2,3-қосымшаларына сәйкес, оның ішінде 2022 жылға келесі көлемдерде бекітілсін: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30 316 686 мың теңге, оның ішінде: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21 649 893 мың теңге;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17 186 мың теңге; 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1 000 609 мың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7 648 998 мың теңге;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28 363 709 мың теңге;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80 579 мың теңге, оның ішінде: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 253 698 мың теңге; 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173 119 мың теңге;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теңге, оның ішінде: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0 теңге;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1 872 398 мың теңге;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(-) 1 872 398 мың теңге, оның ішінде: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253 698 мың теңге;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3 944 804 мың теңге;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1 818 708 теңге.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2022 жылдың 1 қаңтарынан бастап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Қарасай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Айнабеков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Қарасай аудандық мәслихатының 2022 жылғы 15 желтоқсан № 30-3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 аудандық мәслихатаның 2021 жылғы 28 желтоқсандағы № 14-3 шешіміне қосымша</w:t>
            </w:r>
          </w:p>
        </w:tc>
      </w:tr>
    </w:tbl>
    <w:bookmarkStart w:name="z34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Қарасай ауданының бюджеті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30 316 686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21 649 893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6 991 113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6 991 113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1 996 389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1 996 389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12 564 154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12 463 583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94 167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98 237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98 237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меншiгiндегi мүлiктi жалға беруден түсетiн 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Негiзгi капиталды сатудан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1 000 609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7 48 737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748 737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251 872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251 872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7 648 998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Төмен тұрған мемлекеттiк басқару органдарынан трансферттер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1 799 053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1 799 053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5 849 945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5 849 945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28 363 709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көрсетілетін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1 706 820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680 213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қызметiн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әкiмiнiң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634 988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әкiмiнiң қызметiн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бюджеттерге берілетін нысаналы ағымдағы трнасферттер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1 014 217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91 938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бюджеттерге берілетін нысаналы ағымдағы трнасферттер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коммуналдық шаруашылығы, жолаушылар көлігі, автомобиль жолдары және тұрғын үй инспекциясы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910 302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 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839 458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әкiмiнiң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бiрдей әскери мiндетті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жөніндегі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әкiмiнiң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Қоғамдық тәртіп, қауіпсіздік, құқықтық, сот, қылмыстық-атқару қызметі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коммуналдық шаруашылығы, жолаушылар көлігі, автомобиль жолдары және тұрғын үй инспекциясы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қауіпсіздігін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3 049 565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916 234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әлеуметтiк бағдарламалар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916 234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атаулы 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916 234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2 021 598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әлеуметтiк бағдарламалар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2 021 598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781 101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77 061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Жергiлiктi өкiлеттi органдардың шешiмi бойынша мұқтаж азаматтардың жекелеген топтарына әлеуметтiк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мүгедектерді протездік-ортопедиялық көмек, сурдотехникалық құралдар, тифлотехникалық құралдар, санаторий-курорттық емделу, міндетті гигиеналық құралдармен қамтамасыз ету, арнаулы жүріп-тұру құралдары, қозғалуға қиындығы бар бірінші топтағы мүгедектерге жеке көмекшінің және есту бойынша мүгедектерге қолмен көрсететін тіл маманының қызметтері 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711 101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әлеуметтiк бағдарламалар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деңгейде халық үшін әлеуметтік бағдарламаларды жұмыспен қамтуды қамтамасыз етуді iске асыру саласындағы мемлекеттiк саясатты iске асыру жөнiндегi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әлеуметтiк төлемдердi есептеу, төлеу мен жеткiзу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Республикасында мүгедектердің құқықтарын қамтамасыз етуге және өмір сүру сапасын жақсарту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коммуналдық шаруашылығы, жолаушылар көлігі, автомобиль жолдары және тұрғын үй инспекциясы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ретінде тұрғын үй сертификаттарын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Сенім білдірілген агенттің тұрғын үй сертификаттарын беру бойынша (бюджеттік кредит түріндегі әлеуметтік қолдау) қызметтеріне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6 129 286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5 049 116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2 530 611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1 764 610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 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766 001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мен жер қатынастары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2 129 507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мұқтажы үшін жер учаскелерін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2 129 507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коммуналдық шаруашылығы, жолаушылар көлігі, автомобиль жолдары және тұрғын үй инспекциясы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388 998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қажеттіліктер үшін жер учаскелерін алып қою, оның ішінде сатып алу жолымен алып қою және осыған байланысты жылжымайтын мүлікті иеліктен айыру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 объектілерінің ортақ мүлкіне күрделі жөндеу жүргізуге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653 815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коммуналдық шаруашылығы, жолаушылар көлігі, автомобиль жолдары және тұрғын үй инспекциясы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652 815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426 355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коммуналдық шаруашылығы, жолаушылар көлігі, автомобиль жолдары және тұрғын үй инспекциясы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426 355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Мәдениет, спорт, туризм және ақпараттық кеңiстiк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686 456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408 785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 обьектілерін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338 319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338 319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халықтарының басқа да тілдерін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Ақпаратты, мемлекеттілікті нығайту және азаматтардың әлеуметтіксенімділігін қалыптастыру саласында жергілікті деңгейде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коммуналдық шаруашылығы, жолаушылар көлігі, автомобиль жолдары және тұрғын үй инспекциясы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 энергетикалық жүйені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дүниесiн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мен жер қатынастары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және жер қатынастары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мен жер қатынастары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кенттердің, ауылдардың, ауылдық округтердің шекарасын белгілеу кезінде жүргізілетін жерге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72 966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72 966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72 966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1 266 098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1 266 098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коммуналдық шаруашылығы, жолаушылар көлігі, автомобиль жолдары және тұрғын үй инспекциясы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1 266 098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1 212 491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15 470 311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15 470 311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15 470 311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Заңнаманыөзгертугебайланыстыжоғарытұрғанбюджеттіңшығындарынөтеугетөмендегітұрғанбюджеттенағымдағынысаналытрансферттер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11 765 728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352 462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3 944 804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3 944 804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3 944 804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3 944 804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80 579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коммуналдық шаруашылығы, жолаушылар көлігі, автомобиль жолдары және тұрғын үй инспекциясы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қолдау ретінде тұрғын үй сертификаттарын беру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дүниесiн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252 698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кредиттердің сомаларын қайтару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86 275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активтерінен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1 872 398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-1 872 398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1 818 708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1 818 708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1 818 708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3 944 804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3 944 804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3 944 804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3 944 804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