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70ed" w14:textId="9f97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ауданының қала, ауылдық округтерінің 2023-2025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мәслихаттың 2022 жылғы 30 желтоқсандағы № 32-3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енгiзiледi - осы шешімінің 13-тармағымен.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ауданы Қаскелең қаласының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1 864 263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1 501 793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362 470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1 890 267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26 004 мың теңге;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26 004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26 004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Алматы облысы Қарасай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Қарасай ауданы Жамбыл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251 806 мың теңге, оның ішінде: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175 160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76 646 мың теңге;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254 509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қаржы активтерін сатудан түсетін түсімдер 0 теңге;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2 703 мың теңге;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2 703 мың теңге, оның ішінде: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2 703 мың теңге.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Алматы облысы Қарасай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Қарасай ауданы Елтай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38"/>
    <w:bookmarkStart w:name="z3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295 847 мың теңге, оның ішінде: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231 242 мың теңге;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64 605 мың теңге;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307 370 мың теңге;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11 523 мың теңге;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11 523 мың теңге, оның ішінде: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қалдықтры 11 523 мың теңге.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Алматы облысы Қарасай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Қарасай ауданы Жібек жолы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56"/>
    <w:bookmarkStart w:name="z4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395 273 мың теңге, оның ішінде: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305 573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89 700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399 265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3 992 мың теңге;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3 992 мың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3 992 мың теңге.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Алматы облысы Қарасай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Қарасай ауданы Райымбек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74"/>
    <w:bookmarkStart w:name="z6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805 282 мың теңге, оның ішінде: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614 282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191 000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822 843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қаржы активтерін сатудан түсетін түсімдер 0 теңге; 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17 561 мың теңге; 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17 561 мың теңге, оның ішінде: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17 561 мың теңге.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Алматы облысы Қарасай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Қарасай ауданы Бірінші май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92"/>
    <w:bookmarkStart w:name="z7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164 755 мың теңге, оның ішінде: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79 426 мың теңге;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85 329 мың теңге;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168 298 мың теңге;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3 543 мың теңге; 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3 543 мың теңге, оның ішінде: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3 543 мың теңге.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Алматы облысы Қарасай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Қарасай ауданы Жандосов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10"/>
    <w:bookmarkStart w:name="z8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200 997 мың теңге, оның ішінде: 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151 715 мың теңге;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49 282 мың теңге;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206 682 мың теңге;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5 685 мың теңге; 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5 685 мың теңге, оның ішінде: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5 685 мың теңге.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– Алматы облысы Қарасай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Қарасай ауданы Ұмтыл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28"/>
    <w:bookmarkStart w:name="z10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304 536 мың теңге, оның ішінде: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242 610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61 926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318 336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13 800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13 800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13 800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Алматы облысы Қарасай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Қарасай ауданы Шамалған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30"/>
    <w:bookmarkStart w:name="z11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409 026 мың теңге, оның ішінде: </w:t>
      </w:r>
    </w:p>
    <w:bookmarkEnd w:id="131"/>
    <w:bookmarkStart w:name="z15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271 817 мың теңге;</w:t>
      </w:r>
    </w:p>
    <w:bookmarkEnd w:id="132"/>
    <w:bookmarkStart w:name="z15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3"/>
    <w:bookmarkStart w:name="z15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34"/>
    <w:bookmarkStart w:name="z15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137 209 мың теңге;</w:t>
      </w:r>
    </w:p>
    <w:bookmarkEnd w:id="135"/>
    <w:bookmarkStart w:name="z16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415 865 мың теңге;</w:t>
      </w:r>
    </w:p>
    <w:bookmarkEnd w:id="136"/>
    <w:bookmarkStart w:name="z16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37"/>
    <w:bookmarkStart w:name="z16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8"/>
    <w:bookmarkStart w:name="z16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9"/>
    <w:bookmarkStart w:name="z16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40"/>
    <w:bookmarkStart w:name="z16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1"/>
    <w:bookmarkStart w:name="z16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42"/>
    <w:bookmarkStart w:name="z16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6 839 мың теңге; </w:t>
      </w:r>
    </w:p>
    <w:bookmarkEnd w:id="143"/>
    <w:bookmarkStart w:name="z16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6 839 мың теңге, оның ішінде:</w:t>
      </w:r>
    </w:p>
    <w:bookmarkEnd w:id="144"/>
    <w:bookmarkStart w:name="z16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5"/>
    <w:bookmarkStart w:name="z17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6"/>
    <w:bookmarkStart w:name="z17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6 839 мың теңге.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– Алматы облысы Қарасай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Қарасай ауданы Іргелі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48"/>
    <w:bookmarkStart w:name="z12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693 590 мың теңге, оның ішінде: </w:t>
      </w:r>
    </w:p>
    <w:bookmarkEnd w:id="149"/>
    <w:bookmarkStart w:name="z17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585 007 мың теңге;</w:t>
      </w:r>
    </w:p>
    <w:bookmarkEnd w:id="150"/>
    <w:bookmarkStart w:name="z17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1"/>
    <w:bookmarkStart w:name="z17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52"/>
    <w:bookmarkStart w:name="z17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108 583 мың теңге;</w:t>
      </w:r>
    </w:p>
    <w:bookmarkEnd w:id="153"/>
    <w:bookmarkStart w:name="z17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706 289 мың теңге;</w:t>
      </w:r>
    </w:p>
    <w:bookmarkEnd w:id="154"/>
    <w:bookmarkStart w:name="z17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55"/>
    <w:bookmarkStart w:name="z18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6"/>
    <w:bookmarkStart w:name="z18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7"/>
    <w:bookmarkStart w:name="z18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58"/>
    <w:bookmarkStart w:name="z18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9"/>
    <w:bookmarkStart w:name="z18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60"/>
    <w:bookmarkStart w:name="z18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12 699 мың теңге; </w:t>
      </w:r>
    </w:p>
    <w:bookmarkEnd w:id="161"/>
    <w:bookmarkStart w:name="z18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12 699 мың теңге, оның ішінде:</w:t>
      </w:r>
    </w:p>
    <w:bookmarkEnd w:id="162"/>
    <w:bookmarkStart w:name="z18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3"/>
    <w:bookmarkStart w:name="z18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4"/>
    <w:bookmarkStart w:name="z18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12 699 мың теңге.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– Алматы облысы Қарасай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Қарасай ауданы Әйтей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66"/>
    <w:bookmarkStart w:name="z14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287 485 мың теңге, оның ішінде:</w:t>
      </w:r>
    </w:p>
    <w:bookmarkEnd w:id="167"/>
    <w:bookmarkStart w:name="z13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117 961 мың теңге;</w:t>
      </w:r>
    </w:p>
    <w:bookmarkEnd w:id="168"/>
    <w:bookmarkStart w:name="z13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9"/>
    <w:bookmarkStart w:name="z14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70"/>
    <w:bookmarkStart w:name="z14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169 524 мың теңге;</w:t>
      </w:r>
    </w:p>
    <w:bookmarkEnd w:id="171"/>
    <w:bookmarkStart w:name="z14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293 158 мың теңге;</w:t>
      </w:r>
    </w:p>
    <w:bookmarkEnd w:id="172"/>
    <w:bookmarkStart w:name="z14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73"/>
    <w:bookmarkStart w:name="z14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4"/>
    <w:bookmarkStart w:name="z14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5"/>
    <w:bookmarkStart w:name="z14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76"/>
    <w:bookmarkStart w:name="z14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7"/>
    <w:bookmarkStart w:name="z14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78"/>
    <w:bookmarkStart w:name="z14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5 673 мың теңге; </w:t>
      </w:r>
    </w:p>
    <w:bookmarkEnd w:id="179"/>
    <w:bookmarkStart w:name="z15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5 673 мың теңге, оның ішінде:</w:t>
      </w:r>
    </w:p>
    <w:bookmarkEnd w:id="180"/>
    <w:bookmarkStart w:name="z15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1"/>
    <w:bookmarkStart w:name="z15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2"/>
    <w:bookmarkStart w:name="z15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5 673 мың теңге.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– Алматы облысы Қарасай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2023 жылға арналған аудандық бюджетте қала, ауылдық округтері бюджетінен аудандық бюджетке бюджеттік алып қоюлардың көлемі 2 176 029 мың теңге сомасында көзделсін, оның ішінде:</w:t>
      </w:r>
    </w:p>
    <w:bookmarkEnd w:id="184"/>
    <w:bookmarkStart w:name="z15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Қаскелең қаласы 910 815 мың теңге;</w:t>
      </w:r>
    </w:p>
    <w:bookmarkEnd w:id="185"/>
    <w:bookmarkStart w:name="z15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 66 976 мың теңге;</w:t>
      </w:r>
    </w:p>
    <w:bookmarkEnd w:id="186"/>
    <w:bookmarkStart w:name="z15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 ауылдық округі 87 829 мың теңге;</w:t>
      </w:r>
    </w:p>
    <w:bookmarkEnd w:id="187"/>
    <w:bookmarkStart w:name="z15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Жібек жолы ауылдық округі 116 151 мың теңге;</w:t>
      </w:r>
    </w:p>
    <w:bookmarkEnd w:id="188"/>
    <w:bookmarkStart w:name="z15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 ауылдық округі 364 741 мың теңге.</w:t>
      </w:r>
    </w:p>
    <w:bookmarkEnd w:id="189"/>
    <w:bookmarkStart w:name="z15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май ауылдық округі 6 531 мың теңге;</w:t>
      </w:r>
    </w:p>
    <w:bookmarkEnd w:id="190"/>
    <w:bookmarkStart w:name="z15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Жандосов ауылдық округі 27 713 мың теңге;</w:t>
      </w:r>
    </w:p>
    <w:bookmarkEnd w:id="191"/>
    <w:bookmarkStart w:name="z16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Ұмтыл ауылдық округі 129 575 мың теңге;</w:t>
      </w:r>
    </w:p>
    <w:bookmarkEnd w:id="192"/>
    <w:bookmarkStart w:name="z16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Шамалған ауылдық округі 176 553 мың теңге;</w:t>
      </w:r>
    </w:p>
    <w:bookmarkEnd w:id="193"/>
    <w:bookmarkStart w:name="z16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Іргелі ауылдық округі 268 412 мың теңге;</w:t>
      </w:r>
    </w:p>
    <w:bookmarkEnd w:id="194"/>
    <w:bookmarkStart w:name="z16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Әйтей ауылдық округі 20 733 мың теңге.</w:t>
      </w:r>
    </w:p>
    <w:bookmarkEnd w:id="195"/>
    <w:bookmarkStart w:name="z16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 2023 жылдың 1 қаңтарынан бастап қолданысқа енгізіледі.</w:t>
      </w:r>
    </w:p>
    <w:bookmarkEnd w:id="1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Алматы облысы Қарасай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Қаскелең қаласының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Ішкі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2-қосымша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Қаскелең қаласының 2024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1 354 358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1 354 358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3-қосымша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Қаскелең қаласының 2025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1 477 718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Алматы облысы Қарасай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5-қосымша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Жамбыл ауылдық округінің 2024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6-қосымша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Жамбыл ауылдық округінің 2025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Алматы облысы Қарасай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Елтай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8-қосымша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Елтай ауылдық округінің 2024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9-қосымша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Елтай ауылдық округінің 2025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10-қосымша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Алматы облысы Қарасай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11-қосымша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Жібек жолы ауылдық округінің 2024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12-қосымша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Жібек жолы ауылдық округінің 2025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13-қосымша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Алматы облысы Қарасай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113 379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14-қосымша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Райымбек ауылдық округінің 2024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79 440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79 440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79 440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79 440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15-қосымша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Райымбек ауылдық округінің 2025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76 296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16-қосымша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– Алматы облысы Қарасай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Бірінші май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17-қосымша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Бірінші май ауылдық округінің 2024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18-қосымша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Бірінші май ауылдық округінің 2025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19-қосымша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– Алматы облысы Қарасай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10-3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Жандосов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20-қосымша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Жандосов ауылдық округінің 2024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21-қосымша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Жандосов ауылдық округінің 2025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 аудандық мәслихатының 2022 жылғы 30 желтоқсандағы № 32-3 шешіміне 22-қосымша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– Алматы облысы Қарасай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Ұмтыл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67 570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67 570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67 570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67 570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 аудандық мәслихатының 2022 жылғы 30 желтоқсандағы № 32-3 шешіміне 23-қосымша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Ұмтыл ауылдық округінің 2024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 аудандық мәслихатының 2022 жылғы 30 желтоқсандағы № 32-3 шешіміне 24-қосымша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Ұмтыл ауылдық округінің 2025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59 079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59 079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59 079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25-қосымша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– Алматы облысы Қарасай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10-3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Шамалған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2 885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26-қосымша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Шамалған ауылдық округінің 2024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1 038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1 038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27-қосымша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Шамалған ауылдық округінің 2025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28-қосымша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– Алматы облысы Қарасай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10-3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Іргелі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29-қосымша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Іргелі ауылдық округінің 2024 жылға арналған бюджеті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30-қосымша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Іргелі ауылдық округінің 2025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31-қосымша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– Алматы облысы Қарасай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Әйтей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287 485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32-қосымша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Әйтей ауылдық округінің 2024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143 535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33-қосымша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Әйтей ауылдық округінің 2025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136 942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