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5f22" w14:textId="2225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2022 жылғы 28 қаңтардағы № 23-64 шешімі. Күші жойылды - Жетісу облысы Қаратал аудандық мәслихатының 2023 жылғы 19 қаңтардағы № 42-115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Қаратал аудандық мәслихатының 19.01.2023 </w:t>
      </w:r>
      <w:r>
        <w:rPr>
          <w:rFonts w:ascii="Times New Roman"/>
          <w:b w:val="false"/>
          <w:i w:val="false"/>
          <w:color w:val="ff0000"/>
          <w:sz w:val="28"/>
        </w:rPr>
        <w:t>№ 42-115</w:t>
      </w:r>
      <w:r>
        <w:rPr>
          <w:rFonts w:ascii="Times New Roman"/>
          <w:b w:val="false"/>
          <w:i w:val="false"/>
          <w:color w:val="ff0000"/>
          <w:sz w:val="28"/>
        </w:rPr>
        <w:t xml:space="preserve">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өзгеріс енгізу туралы" Қазақстан Республикасы Президентінің 2021 жылғы 13 желтоқсандағы </w:t>
      </w:r>
      <w:r>
        <w:rPr>
          <w:rFonts w:ascii="Times New Roman"/>
          <w:b w:val="false"/>
          <w:i w:val="false"/>
          <w:color w:val="000000"/>
          <w:sz w:val="28"/>
        </w:rPr>
        <w:t>№ 715</w:t>
      </w:r>
      <w:r>
        <w:rPr>
          <w:rFonts w:ascii="Times New Roman"/>
          <w:b w:val="false"/>
          <w:i w:val="false"/>
          <w:color w:val="000000"/>
          <w:sz w:val="28"/>
        </w:rPr>
        <w:t xml:space="preserve"> Жарлығына сәйкес, Қаратал аудандық мәслихаты ШЕШТІ:</w:t>
      </w:r>
    </w:p>
    <w:bookmarkStart w:name="z8" w:id="1"/>
    <w:p>
      <w:pPr>
        <w:spacing w:after="0"/>
        <w:ind w:left="0"/>
        <w:jc w:val="both"/>
      </w:pPr>
      <w:r>
        <w:rPr>
          <w:rFonts w:ascii="Times New Roman"/>
          <w:b w:val="false"/>
          <w:i w:val="false"/>
          <w:color w:val="000000"/>
          <w:sz w:val="28"/>
        </w:rPr>
        <w:t xml:space="preserve">
      1. Қаратал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"Қаратал аудандық мәслихатының 2021 жылғы 23 шілдедегі "Қаратал аудандық мәслихатының Регламентін бекіту туралы" № 11-36 шешімі жойылсын.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Досымбаева Алия Төлендіқызына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Ж.Теңелбаев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2022 жылғы 28 қаңтардағы № 23-64 шешіміне қосымша</w:t>
            </w:r>
          </w:p>
        </w:tc>
      </w:tr>
    </w:tbl>
    <w:bookmarkStart w:name="z13" w:id="4"/>
    <w:p>
      <w:pPr>
        <w:spacing w:after="0"/>
        <w:ind w:left="0"/>
        <w:jc w:val="left"/>
      </w:pPr>
      <w:r>
        <w:rPr>
          <w:rFonts w:ascii="Times New Roman"/>
          <w:b/>
          <w:i w:val="false"/>
          <w:color w:val="000000"/>
        </w:rPr>
        <w:t xml:space="preserve"> Қаратал аудандық мәслихатының Регламенті </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Қаратал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6" w:id="7"/>
    <w:p>
      <w:pPr>
        <w:spacing w:after="0"/>
        <w:ind w:left="0"/>
        <w:jc w:val="both"/>
      </w:pPr>
      <w:r>
        <w:rPr>
          <w:rFonts w:ascii="Times New Roman"/>
          <w:b w:val="false"/>
          <w:i w:val="false"/>
          <w:color w:val="000000"/>
          <w:sz w:val="28"/>
        </w:rPr>
        <w:t>
       2. Қаратал аудандық мәслихаты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7" w:id="8"/>
    <w:p>
      <w:pPr>
        <w:spacing w:after="0"/>
        <w:ind w:left="0"/>
        <w:jc w:val="both"/>
      </w:pPr>
      <w:r>
        <w:rPr>
          <w:rFonts w:ascii="Times New Roman"/>
          <w:b w:val="false"/>
          <w:i w:val="false"/>
          <w:color w:val="000000"/>
          <w:sz w:val="28"/>
        </w:rPr>
        <w:t xml:space="preserve">
       3. Мәслихаттың қызметі Қазақстан Республикасының Конституциясымен,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18" w:id="9"/>
    <w:p>
      <w:pPr>
        <w:spacing w:after="0"/>
        <w:ind w:left="0"/>
        <w:jc w:val="left"/>
      </w:pPr>
      <w:r>
        <w:rPr>
          <w:rFonts w:ascii="Times New Roman"/>
          <w:b/>
          <w:i w:val="false"/>
          <w:color w:val="000000"/>
        </w:rPr>
        <w:t xml:space="preserve"> 2. Мәслихаттың сессиясын өткізу тәртібі</w:t>
      </w:r>
    </w:p>
    <w:bookmarkEnd w:id="9"/>
    <w:bookmarkStart w:name="z19"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0"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1"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2"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3"/>
    <w:bookmarkStart w:name="z23"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4"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5"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аудандық аумақтық сайлау комиссиясының төрағасы шақырады.</w:t>
      </w:r>
    </w:p>
    <w:bookmarkEnd w:id="16"/>
    <w:bookmarkStart w:name="z26" w:id="17"/>
    <w:p>
      <w:pPr>
        <w:spacing w:after="0"/>
        <w:ind w:left="0"/>
        <w:jc w:val="both"/>
      </w:pPr>
      <w:r>
        <w:rPr>
          <w:rFonts w:ascii="Times New Roman"/>
          <w:b w:val="false"/>
          <w:i w:val="false"/>
          <w:color w:val="000000"/>
          <w:sz w:val="28"/>
        </w:rPr>
        <w:t>
       6. Аудандық аумақтық сайлау комиссиясының төрағасы мәслихаттың бірінші сессиясын ашады және оны мәслихат хатшысы сайланғанға дейін жүргізеді. Аудандық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7"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8" w:id="19"/>
    <w:p>
      <w:pPr>
        <w:spacing w:after="0"/>
        <w:ind w:left="0"/>
        <w:jc w:val="both"/>
      </w:pPr>
      <w:r>
        <w:rPr>
          <w:rFonts w:ascii="Times New Roman"/>
          <w:b w:val="false"/>
          <w:i w:val="false"/>
          <w:color w:val="000000"/>
          <w:sz w:val="28"/>
        </w:rPr>
        <w:t>
       Дауыс беру:</w:t>
      </w:r>
    </w:p>
    <w:bookmarkEnd w:id="19"/>
    <w:bookmarkStart w:name="z29"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0" w:id="21"/>
    <w:p>
      <w:pPr>
        <w:spacing w:after="0"/>
        <w:ind w:left="0"/>
        <w:jc w:val="both"/>
      </w:pPr>
      <w:r>
        <w:rPr>
          <w:rFonts w:ascii="Times New Roman"/>
          <w:b w:val="false"/>
          <w:i w:val="false"/>
          <w:color w:val="000000"/>
          <w:sz w:val="28"/>
        </w:rPr>
        <w:t>
       2) қол көтеру арқылы;</w:t>
      </w:r>
    </w:p>
    <w:bookmarkEnd w:id="21"/>
    <w:bookmarkStart w:name="z31"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2"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3"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4" w:id="25"/>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5"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6" w:id="27"/>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27"/>
    <w:bookmarkStart w:name="z37"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38" w:id="29"/>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9"/>
    <w:bookmarkStart w:name="z39"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0" w:id="31"/>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1"/>
    <w:bookmarkStart w:name="z41" w:id="3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2" w:id="3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3"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4" w:id="35"/>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w:t>
      </w:r>
    </w:p>
    <w:bookmarkEnd w:id="35"/>
    <w:bookmarkStart w:name="z45" w:id="3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6"/>
    <w:bookmarkStart w:name="z46"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7"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48"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39"/>
    <w:bookmarkStart w:name="z49" w:id="40"/>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0"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1" w:id="42"/>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2"/>
    <w:bookmarkStart w:name="z52"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3" w:id="44"/>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4"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5"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6"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7"/>
    <w:bookmarkStart w:name="z57"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58"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49"/>
    <w:bookmarkStart w:name="z59" w:id="50"/>
    <w:p>
      <w:pPr>
        <w:spacing w:after="0"/>
        <w:ind w:left="0"/>
        <w:jc w:val="left"/>
      </w:pPr>
      <w:r>
        <w:rPr>
          <w:rFonts w:ascii="Times New Roman"/>
          <w:b/>
          <w:i w:val="false"/>
          <w:color w:val="000000"/>
        </w:rPr>
        <w:t xml:space="preserve"> 3. Мәслихат актілерін қабылдау тәртібі</w:t>
      </w:r>
    </w:p>
    <w:bookmarkEnd w:id="50"/>
    <w:bookmarkStart w:name="z60" w:id="51"/>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1"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2"/>
    <w:bookmarkStart w:name="z62" w:id="53"/>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3"/>
    <w:bookmarkStart w:name="z63" w:id="54"/>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4"/>
    <w:bookmarkStart w:name="z64"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5"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66"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7"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8"/>
    <w:bookmarkStart w:name="z68"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69"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0"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1"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2"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3"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4"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5"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6"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7"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78"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79"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0"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1"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2"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3"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4" w:id="75"/>
    <w:p>
      <w:pPr>
        <w:spacing w:after="0"/>
        <w:ind w:left="0"/>
        <w:jc w:val="both"/>
      </w:pPr>
      <w:r>
        <w:rPr>
          <w:rFonts w:ascii="Times New Roman"/>
          <w:b w:val="false"/>
          <w:i w:val="false"/>
          <w:color w:val="000000"/>
          <w:sz w:val="28"/>
        </w:rPr>
        <w:t>
       Аудандық мәслихаттың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5"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6"/>
    <w:bookmarkStart w:name="z86" w:id="77"/>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7"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88"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79"/>
    <w:bookmarkStart w:name="z89"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аудандық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bookmarkEnd w:id="80"/>
    <w:bookmarkStart w:name="z90" w:id="81"/>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End w:id="81"/>
    <w:bookmarkStart w:name="z91"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2"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3" w:id="84"/>
    <w:p>
      <w:pPr>
        <w:spacing w:after="0"/>
        <w:ind w:left="0"/>
        <w:jc w:val="left"/>
      </w:pPr>
      <w:r>
        <w:rPr>
          <w:rFonts w:ascii="Times New Roman"/>
          <w:b/>
          <w:i w:val="false"/>
          <w:color w:val="000000"/>
        </w:rPr>
        <w:t xml:space="preserve"> 4. Есептерді тыңдау тәртібі</w:t>
      </w:r>
    </w:p>
    <w:bookmarkEnd w:id="84"/>
    <w:bookmarkStart w:name="z94"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аудан әкімінің есептерін тыңдау жолымен жүзеге асырады.</w:t>
      </w:r>
    </w:p>
    <w:bookmarkEnd w:id="85"/>
    <w:bookmarkStart w:name="z95" w:id="86"/>
    <w:p>
      <w:pPr>
        <w:spacing w:after="0"/>
        <w:ind w:left="0"/>
        <w:jc w:val="both"/>
      </w:pPr>
      <w:r>
        <w:rPr>
          <w:rFonts w:ascii="Times New Roman"/>
          <w:b w:val="false"/>
          <w:i w:val="false"/>
          <w:color w:val="000000"/>
          <w:sz w:val="28"/>
        </w:rPr>
        <w:t>
       33. Мәслихат отырысында депутаттар алдында аудан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6"/>
    <w:bookmarkStart w:name="z96" w:id="87"/>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аудан әкіміне беріледі.</w:t>
      </w:r>
    </w:p>
    <w:bookmarkEnd w:id="87"/>
    <w:bookmarkStart w:name="z97" w:id="88"/>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98"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99"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0" w:id="91"/>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1"/>
    <w:bookmarkStart w:name="z101"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2"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4"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5" w:id="96"/>
    <w:p>
      <w:pPr>
        <w:spacing w:after="0"/>
        <w:ind w:left="0"/>
        <w:jc w:val="both"/>
      </w:pPr>
      <w:r>
        <w:rPr>
          <w:rFonts w:ascii="Times New Roman"/>
          <w:b w:val="false"/>
          <w:i w:val="false"/>
          <w:color w:val="000000"/>
          <w:sz w:val="28"/>
        </w:rPr>
        <w:t>
       35. Мыналар:</w:t>
      </w:r>
    </w:p>
    <w:bookmarkEnd w:id="96"/>
    <w:bookmarkStart w:name="z106"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7" w:id="98"/>
    <w:p>
      <w:pPr>
        <w:spacing w:after="0"/>
        <w:ind w:left="0"/>
        <w:jc w:val="both"/>
      </w:pPr>
      <w:r>
        <w:rPr>
          <w:rFonts w:ascii="Times New Roman"/>
          <w:b w:val="false"/>
          <w:i w:val="false"/>
          <w:color w:val="000000"/>
          <w:sz w:val="28"/>
        </w:rPr>
        <w:t>
       2) жергілікті қоғамдастық жиналысының аудан,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08" w:id="99"/>
    <w:p>
      <w:pPr>
        <w:spacing w:after="0"/>
        <w:ind w:left="0"/>
        <w:jc w:val="both"/>
      </w:pPr>
      <w:r>
        <w:rPr>
          <w:rFonts w:ascii="Times New Roman"/>
          <w:b w:val="false"/>
          <w:i w:val="false"/>
          <w:color w:val="000000"/>
          <w:sz w:val="28"/>
        </w:rPr>
        <w:t xml:space="preserve">
       Аудан,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9"/>
    <w:bookmarkStart w:name="z109" w:id="100"/>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100"/>
    <w:bookmarkStart w:name="z110" w:id="101"/>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1"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2" w:id="103"/>
    <w:p>
      <w:pPr>
        <w:spacing w:after="0"/>
        <w:ind w:left="0"/>
        <w:jc w:val="both"/>
      </w:pPr>
      <w:r>
        <w:rPr>
          <w:rFonts w:ascii="Times New Roman"/>
          <w:b w:val="false"/>
          <w:i w:val="false"/>
          <w:color w:val="000000"/>
          <w:sz w:val="28"/>
        </w:rPr>
        <w:t>
       37. Облыстың тексеру комиссиясының бюджеттің атқарылуы туралы есептерін мәслихат жыл сайын қарайды.</w:t>
      </w:r>
    </w:p>
    <w:bookmarkEnd w:id="103"/>
    <w:bookmarkStart w:name="z113"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4" w:id="105"/>
    <w:p>
      <w:pPr>
        <w:spacing w:after="0"/>
        <w:ind w:left="0"/>
        <w:jc w:val="both"/>
      </w:pPr>
      <w:r>
        <w:rPr>
          <w:rFonts w:ascii="Times New Roman"/>
          <w:b w:val="false"/>
          <w:i w:val="false"/>
          <w:color w:val="000000"/>
          <w:sz w:val="28"/>
        </w:rPr>
        <w:t>
       39. Аудан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5" w:id="106"/>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ауылдық округ әкімінің күн тәртібі бойынша қысқаша кіріспе сөзімен басталады.</w:t>
      </w:r>
    </w:p>
    <w:bookmarkEnd w:id="106"/>
    <w:bookmarkStart w:name="z116" w:id="107"/>
    <w:p>
      <w:pPr>
        <w:spacing w:after="0"/>
        <w:ind w:left="0"/>
        <w:jc w:val="both"/>
      </w:pPr>
      <w:r>
        <w:rPr>
          <w:rFonts w:ascii="Times New Roman"/>
          <w:b w:val="false"/>
          <w:i w:val="false"/>
          <w:color w:val="000000"/>
          <w:sz w:val="28"/>
        </w:rPr>
        <w:t>
       Ауылдық округ әкімінен кейін сөз мәслихат хатшысына, не оны алмастыратын адамға, не тұрақты комиссияның төрағасына беріледі.</w:t>
      </w:r>
    </w:p>
    <w:bookmarkEnd w:id="107"/>
    <w:bookmarkStart w:name="z117"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18"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09"/>
    <w:bookmarkStart w:name="z119" w:id="110"/>
    <w:p>
      <w:pPr>
        <w:spacing w:after="0"/>
        <w:ind w:left="0"/>
        <w:jc w:val="left"/>
      </w:pPr>
      <w:r>
        <w:rPr>
          <w:rFonts w:ascii="Times New Roman"/>
          <w:b/>
          <w:i w:val="false"/>
          <w:color w:val="000000"/>
        </w:rPr>
        <w:t xml:space="preserve"> 5. Депутаттық сауалдарды қарау тәртібі</w:t>
      </w:r>
    </w:p>
    <w:bookmarkEnd w:id="110"/>
    <w:bookmarkStart w:name="z120" w:id="111"/>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аудандық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1"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2"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3"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4" w:id="115"/>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5"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6" w:id="117"/>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 </w:t>
      </w:r>
    </w:p>
    <w:bookmarkEnd w:id="117"/>
    <w:bookmarkStart w:name="z127" w:id="118"/>
    <w:p>
      <w:pPr>
        <w:spacing w:after="0"/>
        <w:ind w:left="0"/>
        <w:jc w:val="left"/>
      </w:pPr>
      <w:r>
        <w:rPr>
          <w:rFonts w:ascii="Times New Roman"/>
          <w:b/>
          <w:i w:val="false"/>
          <w:color w:val="000000"/>
        </w:rPr>
        <w:t xml:space="preserve">  6.1. Мәслихат хатшысы</w:t>
      </w:r>
    </w:p>
    <w:bookmarkEnd w:id="118"/>
    <w:bookmarkStart w:name="z128"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9"/>
    <w:bookmarkStart w:name="z129"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20"/>
    <w:bookmarkStart w:name="z130" w:id="121"/>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1"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2" w:id="123"/>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3"/>
    <w:bookmarkStart w:name="z133" w:id="124"/>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End w:id="124"/>
    <w:bookmarkStart w:name="z134" w:id="125"/>
    <w:p>
      <w:pPr>
        <w:spacing w:after="0"/>
        <w:ind w:left="0"/>
        <w:jc w:val="both"/>
      </w:pPr>
      <w:r>
        <w:rPr>
          <w:rFonts w:ascii="Times New Roman"/>
          <w:b w:val="false"/>
          <w:i w:val="false"/>
          <w:color w:val="000000"/>
          <w:sz w:val="28"/>
        </w:rPr>
        <w:t>
       46. Аудан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5"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6"/>
    <w:bookmarkStart w:name="z136" w:id="127"/>
    <w:p>
      <w:pPr>
        <w:spacing w:after="0"/>
        <w:ind w:left="0"/>
        <w:jc w:val="both"/>
      </w:pPr>
      <w:r>
        <w:rPr>
          <w:rFonts w:ascii="Times New Roman"/>
          <w:b w:val="false"/>
          <w:i w:val="false"/>
          <w:color w:val="000000"/>
          <w:sz w:val="28"/>
        </w:rPr>
        <w:t xml:space="preserve">
       48.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127"/>
    <w:bookmarkStart w:name="z137" w:id="128"/>
    <w:p>
      <w:pPr>
        <w:spacing w:after="0"/>
        <w:ind w:left="0"/>
        <w:jc w:val="left"/>
      </w:pPr>
      <w:r>
        <w:rPr>
          <w:rFonts w:ascii="Times New Roman"/>
          <w:b/>
          <w:i w:val="false"/>
          <w:color w:val="000000"/>
        </w:rPr>
        <w:t xml:space="preserve"> 6.2. Мәслихаттың тұрақты және уақытша комиссиялары</w:t>
      </w:r>
    </w:p>
    <w:bookmarkEnd w:id="128"/>
    <w:bookmarkStart w:name="z138"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39"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30"/>
    <w:bookmarkStart w:name="z140"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1"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2" w:id="133"/>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3"/>
    <w:bookmarkStart w:name="z143"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4"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5"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6"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47"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48"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49"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0"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1"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2" w:id="14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3"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4"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5"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6" w:id="147"/>
    <w:p>
      <w:pPr>
        <w:spacing w:after="0"/>
        <w:ind w:left="0"/>
        <w:jc w:val="left"/>
      </w:pPr>
      <w:r>
        <w:rPr>
          <w:rFonts w:ascii="Times New Roman"/>
          <w:b/>
          <w:i w:val="false"/>
          <w:color w:val="000000"/>
        </w:rPr>
        <w:t xml:space="preserve"> 6.3. Мәслихаттың тұрақты комиссиясының төрағасы</w:t>
      </w:r>
    </w:p>
    <w:bookmarkEnd w:id="147"/>
    <w:bookmarkStart w:name="z157"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58"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59"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0"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1" w:id="152"/>
    <w:p>
      <w:pPr>
        <w:spacing w:after="0"/>
        <w:ind w:left="0"/>
        <w:jc w:val="both"/>
      </w:pPr>
      <w:r>
        <w:rPr>
          <w:rFonts w:ascii="Times New Roman"/>
          <w:b w:val="false"/>
          <w:i w:val="false"/>
          <w:color w:val="000000"/>
          <w:sz w:val="28"/>
        </w:rPr>
        <w:t>
       55. Егер осы Регламенттің 60-тармағында өзгеше көзделмесе,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62" w:id="153"/>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3"/>
    <w:bookmarkStart w:name="z163" w:id="154"/>
    <w:p>
      <w:pPr>
        <w:spacing w:after="0"/>
        <w:ind w:left="0"/>
        <w:jc w:val="left"/>
      </w:pPr>
      <w:r>
        <w:rPr>
          <w:rFonts w:ascii="Times New Roman"/>
          <w:b/>
          <w:i w:val="false"/>
          <w:color w:val="000000"/>
        </w:rPr>
        <w:t xml:space="preserve"> 6.4. Мәслихаттың есеп комиссиясы</w:t>
      </w:r>
    </w:p>
    <w:bookmarkEnd w:id="154"/>
    <w:bookmarkStart w:name="z164" w:id="155"/>
    <w:p>
      <w:pPr>
        <w:spacing w:after="0"/>
        <w:ind w:left="0"/>
        <w:jc w:val="both"/>
      </w:pPr>
      <w:r>
        <w:rPr>
          <w:rFonts w:ascii="Times New Roman"/>
          <w:b w:val="false"/>
          <w:i w:val="false"/>
          <w:color w:val="000000"/>
          <w:sz w:val="28"/>
        </w:rPr>
        <w:t>
       57.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5"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6"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67"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68"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69" w:id="160"/>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60"/>
    <w:bookmarkStart w:name="z170" w:id="161"/>
    <w:p>
      <w:pPr>
        <w:spacing w:after="0"/>
        <w:ind w:left="0"/>
        <w:jc w:val="both"/>
      </w:pPr>
      <w:r>
        <w:rPr>
          <w:rFonts w:ascii="Times New Roman"/>
          <w:b w:val="false"/>
          <w:i w:val="false"/>
          <w:color w:val="000000"/>
          <w:sz w:val="28"/>
        </w:rPr>
        <w:t>
       59.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61"/>
    <w:bookmarkStart w:name="z171"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2"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3"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4"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6"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77"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78"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79"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0"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1"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2" w:id="173"/>
    <w:p>
      <w:pPr>
        <w:spacing w:after="0"/>
        <w:ind w:left="0"/>
        <w:jc w:val="left"/>
      </w:pPr>
      <w:r>
        <w:rPr>
          <w:rFonts w:ascii="Times New Roman"/>
          <w:b/>
          <w:i w:val="false"/>
          <w:color w:val="000000"/>
        </w:rPr>
        <w:t xml:space="preserve"> 6.5. Мәслихаттардағы депутаттық бірлестіктер</w:t>
      </w:r>
    </w:p>
    <w:bookmarkEnd w:id="173"/>
    <w:bookmarkStart w:name="z183"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4"/>
    <w:bookmarkStart w:name="z184"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5"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86"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87"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88"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89"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90"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1" w:id="182"/>
    <w:p>
      <w:pPr>
        <w:spacing w:after="0"/>
        <w:ind w:left="0"/>
        <w:jc w:val="left"/>
      </w:pPr>
      <w:r>
        <w:rPr>
          <w:rFonts w:ascii="Times New Roman"/>
          <w:b/>
          <w:i w:val="false"/>
          <w:color w:val="000000"/>
        </w:rPr>
        <w:t xml:space="preserve"> 7. Депутаттық әдеп қағидалары</w:t>
      </w:r>
    </w:p>
    <w:bookmarkEnd w:id="182"/>
    <w:bookmarkStart w:name="z192" w:id="183"/>
    <w:p>
      <w:pPr>
        <w:spacing w:after="0"/>
        <w:ind w:left="0"/>
        <w:jc w:val="both"/>
      </w:pPr>
      <w:r>
        <w:rPr>
          <w:rFonts w:ascii="Times New Roman"/>
          <w:b w:val="false"/>
          <w:i w:val="false"/>
          <w:color w:val="000000"/>
          <w:sz w:val="28"/>
        </w:rPr>
        <w:t>
       64. Мәслихат депутаттары:</w:t>
      </w:r>
    </w:p>
    <w:bookmarkEnd w:id="183"/>
    <w:bookmarkStart w:name="z193"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4"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5"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6"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197"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198"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199"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0"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201"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2" w:id="193"/>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3" w:id="194"/>
    <w:p>
      <w:pPr>
        <w:spacing w:after="0"/>
        <w:ind w:left="0"/>
        <w:jc w:val="left"/>
      </w:pPr>
      <w:r>
        <w:rPr>
          <w:rFonts w:ascii="Times New Roman"/>
          <w:b/>
          <w:i w:val="false"/>
          <w:color w:val="000000"/>
        </w:rPr>
        <w:t xml:space="preserve"> 8. Мәслихат депутаттарының біліктілігін арттыру</w:t>
      </w:r>
    </w:p>
    <w:bookmarkEnd w:id="194"/>
    <w:bookmarkStart w:name="z204"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5"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6"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07"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08"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арнаған шығыстарды Қазақстан Республикасының бюджет заңнамасына сәйкес жоспарлайды.</w:t>
      </w:r>
    </w:p>
    <w:bookmarkEnd w:id="199"/>
    <w:bookmarkStart w:name="z209" w:id="200"/>
    <w:p>
      <w:pPr>
        <w:spacing w:after="0"/>
        <w:ind w:left="0"/>
        <w:jc w:val="left"/>
      </w:pPr>
      <w:r>
        <w:rPr>
          <w:rFonts w:ascii="Times New Roman"/>
          <w:b/>
          <w:i w:val="false"/>
          <w:color w:val="000000"/>
        </w:rPr>
        <w:t xml:space="preserve"> 9. Мәслихат аппаратының жұмысын ұйымдастыру</w:t>
      </w:r>
    </w:p>
    <w:bookmarkEnd w:id="200"/>
    <w:bookmarkStart w:name="z210"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11"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12"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3" w:id="20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4" w:id="20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5"/>
    <w:bookmarkStart w:name="z215"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