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1ef84" w14:textId="081ef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2021 жылғы 30 желтоқсандағы № 22-60 "Қаратал ауданының Үштөбе қаласы мен ауылдық округтерінің 2022-2024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2022 жылғы 7 маусымдағы № 28-79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Қаратал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Қаратал аудандық мәслихатының "Қаратал ауданының Үштөбе қаласы мен ауылдық округтерінің 2022-2024 жылдарға арналған бюджеттері туралы"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22-60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-тармақтары жаңа редакцияда баяндалсын: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Үштөбе қаласының бюджеті тиісінше осы шешімнің 1, 2 және 3-қосымшаларына сәйкес, оның ішінде 2022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179 296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115 555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67 741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179 296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2022-2024 жылдарға арналған Бастөбе ауылдық округінің бюджеті тиісінше осы шешімнің 4, 5 және 6-қосымшаларына сәйкес, оның ішінде 2022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53 986 мың теңге, оның ішінде: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12 852 мың теңге;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41 134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53 986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2022-2024 жылдарға арналған Балпық ауылдық округінің бюджеті тиісінше осы шешімнің 7, 8 және 9-қосымшаларына сәйкес, оның ішінде 2022 жылға келесі көлемдерде бекітілсін: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47 045 мың теңге, оның ішінде: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4 500 мың теңге;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42 545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47 058 мың теңге;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13 мың теңге;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13 мың теңге, оның ішінде: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2022-2024 жылдарға арналған Жолбарыс батыр ауылдық округінің бюджеті тиісінше осы шешімнің 10, 11 және 12-қосымшаларына сәйкес, оның ішінде 2022 жылға келесі көлемдерде бекітілсін: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51 680 мың теңге, оның ішінде: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5 090 мың теңге;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46 590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51 682 мың теңге;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 мың теңге;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2 мың теңге, оның ішінде: 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2022-2024 жылдарға арналған Ескелді ауылдық округінің бюджеті тиісінше осы шешімнің 13, 14 және 15-қосымшаларына сәйкес, оның ішінде 2022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50 203 мың теңге, оның ішінде: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5 607 мың теңге;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44 596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50 204 мың теңге;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 мың теңге;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1 мың теңге, оның ішінде: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2022-2024 жылдарға арналған Елтай ауылдық округінің бюджеті тиісінше осы шешімнің 16, 17 және 18-қосымшаларына сәйкес, оның ішінде 2022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38 211 мың теңге, оның ішінде: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2 405 мың теңге;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35 806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38 211 мың теңге;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2022-2024 жылдарға арналған Тастөбе ауылдық округінің бюджеті тиісінше осы шешімнің 19, 20 және 21-қосымшаларына сәйкес, оның ішінде 2022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35 645 мың теңге, оның ішінде: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1 507 мың теңге;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34 138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35 645 мың теңге;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2022-2024 жылдарға арналған Айтуби ауылдық округінің бюджеті тиісінше осы шешімнің 22, 23 және 24-қосымшаларына сәйкес, оның ішінде 2022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36 007 мың теңге, оның ішінде: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1 856 мың теңге; 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34 151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36 008 мың теңге;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 мың теңге; 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1 мың теңге, оның ішінде: 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2022-2024 жылдарға арналған Байшегір ауылдық округінің бюджеті тиісінше осы шешімнің 25, 26 және 27-қосымшаларына сәйкес, оның ішінде 2022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59 215 мың теңге, оның ішінде: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1 330 мың теңге; 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57 885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59 215 мың теңге; 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2022-2024 жылдарға арналған Қызылбалық ауылдық округінің бюджеті тиісінше осы шешімнің 28, 29 және 30-қосымшаларына сәйкес, оның ішінде 2022 жылға келесі көлемдерде бекітілсін: 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35 639 мың теңге, оның ішінде: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1 658 мың теңге; 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33 981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35 639 мың теңге; 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теңге.".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Қаратал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Теңельбаев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7 маусымдағы № 28-79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"30" желтоқсандағы № 22-60 шешіміне 1-қосымша</w:t>
            </w:r>
          </w:p>
        </w:tc>
      </w:tr>
    </w:tbl>
    <w:bookmarkStart w:name="z195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Үштөбе қаласының бюджеті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7 маусымдағы № 28-79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"30" желтоқсандағы № 22-60 шешіміне 4-қосымша</w:t>
            </w:r>
          </w:p>
        </w:tc>
      </w:tr>
    </w:tbl>
    <w:bookmarkStart w:name="z198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Бастөбе ауылдық округінің бюджеті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7 маусымдағы № 28-79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"30" желтоқсандағы № 22-60 шешіміне 7-қосымша</w:t>
            </w:r>
          </w:p>
        </w:tc>
      </w:tr>
    </w:tbl>
    <w:bookmarkStart w:name="z201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Балпық ауылдық округінің бюджеті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7 маусымдағы № 28-79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"30" желтоқсандағы № 22-60 шешіміне 10-қосымша</w:t>
            </w:r>
          </w:p>
        </w:tc>
      </w:tr>
    </w:tbl>
    <w:bookmarkStart w:name="z204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Жолбарыс батыр ауылдық округінің бюджеті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7 маусымдағы № 28-79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"30" желтоқсандағы № 22-60 шешіміне 13-қосымша</w:t>
            </w:r>
          </w:p>
        </w:tc>
      </w:tr>
    </w:tbl>
    <w:bookmarkStart w:name="z20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Ескелді ауылдық округінің бюджеті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7 маусымдағы № 28-79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"30" желтоқсандағы № 22-60 шешіміне 16-қосымша</w:t>
            </w:r>
          </w:p>
        </w:tc>
      </w:tr>
    </w:tbl>
    <w:bookmarkStart w:name="z210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Елтай ауылдық округінің бюджеті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7 маусымдағы № 28-79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"30" желтоқсандағы № 22-60 шешіміне 19-қосымша</w:t>
            </w:r>
          </w:p>
        </w:tc>
      </w:tr>
    </w:tbl>
    <w:bookmarkStart w:name="z213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Тастөбе ауылдық округінің бюджеті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7 маусымдағы № 28-79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"30" желтоқсандағы № 22-60 шешіміне 22-қосымша</w:t>
            </w:r>
          </w:p>
        </w:tc>
      </w:tr>
    </w:tbl>
    <w:bookmarkStart w:name="z216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Айтуби ауылдық округінің бюджеті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7 маусымдағы № 28-79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"30" желтоқсандағы № 22-60 шешіміне 25-қосымша</w:t>
            </w:r>
          </w:p>
        </w:tc>
      </w:tr>
    </w:tbl>
    <w:bookmarkStart w:name="z219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Байшегір ауылдық округінің бюджеті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7 маусымдағы № 28-79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"30" желтоқсандағы № 22-60 шешіміне 28-қосымша</w:t>
            </w:r>
          </w:p>
        </w:tc>
      </w:tr>
    </w:tbl>
    <w:bookmarkStart w:name="z222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Қызылбалық ауылдық округінің бюджеті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