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0f04" w14:textId="6920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2021 жылғы 30 желтоқсандағы "Кербұлақ ауданының ауылдық округтерінің 2022-2024 жылдарға арналған бюджеттері туралы" № 16-88 шешіміне өзгерістер енгізу туралы</w:t>
      </w:r>
    </w:p>
    <w:p>
      <w:pPr>
        <w:spacing w:after="0"/>
        <w:ind w:left="0"/>
        <w:jc w:val="both"/>
      </w:pPr>
      <w:r>
        <w:rPr>
          <w:rFonts w:ascii="Times New Roman"/>
          <w:b w:val="false"/>
          <w:i w:val="false"/>
          <w:color w:val="000000"/>
          <w:sz w:val="28"/>
        </w:rPr>
        <w:t>Алматы облысы Кербұлақ аудандық мәслихатының 2022 жылғы 7 маусымдағы № 22-131 шешімі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Кербұлақ аудандық мәслихатының "Кербұлақ ауданының ауылдық округтерінің 2022-2024 жылдарға арналған бюджеттері туралы" 2021 жылғы 30 желтоқсандағы </w:t>
      </w:r>
      <w:r>
        <w:rPr>
          <w:rFonts w:ascii="Times New Roman"/>
          <w:b w:val="false"/>
          <w:i w:val="false"/>
          <w:color w:val="000000"/>
          <w:sz w:val="28"/>
        </w:rPr>
        <w:t>№ 16-88</w:t>
      </w:r>
      <w:r>
        <w:rPr>
          <w:rFonts w:ascii="Times New Roman"/>
          <w:b w:val="false"/>
          <w:i w:val="false"/>
          <w:color w:val="000000"/>
          <w:sz w:val="28"/>
        </w:rPr>
        <w:t xml:space="preserve"> (Нормативтік құқықтық актілерді мемлекеттік тіркеу тізілімінде № 163549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"1. 2022-2024 жылдарға арналған Алтынемел ауылдық округінің бюджеті тиісінше осы шешімнің 1, 2 және 3-қосымшаларына сәйкес, оның ішінде 2022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80 417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8 196 мың теңге;</w:t>
      </w:r>
    </w:p>
    <w:bookmarkEnd w:id="5"/>
    <w:bookmarkStart w:name="z13" w:id="6"/>
    <w:p>
      <w:pPr>
        <w:spacing w:after="0"/>
        <w:ind w:left="0"/>
        <w:jc w:val="both"/>
      </w:pPr>
      <w:r>
        <w:rPr>
          <w:rFonts w:ascii="Times New Roman"/>
          <w:b w:val="false"/>
          <w:i w:val="false"/>
          <w:color w:val="000000"/>
          <w:sz w:val="28"/>
        </w:rPr>
        <w:t>
      салықтық емес түсімдер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 теңге;</w:t>
      </w:r>
    </w:p>
    <w:bookmarkEnd w:id="7"/>
    <w:bookmarkStart w:name="z15" w:id="8"/>
    <w:p>
      <w:pPr>
        <w:spacing w:after="0"/>
        <w:ind w:left="0"/>
        <w:jc w:val="both"/>
      </w:pPr>
      <w:r>
        <w:rPr>
          <w:rFonts w:ascii="Times New Roman"/>
          <w:b w:val="false"/>
          <w:i w:val="false"/>
          <w:color w:val="000000"/>
          <w:sz w:val="28"/>
        </w:rPr>
        <w:t>
      трансферттер түсімі 72 221 мың теңге;</w:t>
      </w:r>
    </w:p>
    <w:bookmarkEnd w:id="8"/>
    <w:bookmarkStart w:name="z16" w:id="9"/>
    <w:p>
      <w:pPr>
        <w:spacing w:after="0"/>
        <w:ind w:left="0"/>
        <w:jc w:val="both"/>
      </w:pPr>
      <w:r>
        <w:rPr>
          <w:rFonts w:ascii="Times New Roman"/>
          <w:b w:val="false"/>
          <w:i w:val="false"/>
          <w:color w:val="000000"/>
          <w:sz w:val="28"/>
        </w:rPr>
        <w:t>
      2) шығындар 81 292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0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0 теңге;</w:t>
      </w:r>
    </w:p>
    <w:bookmarkEnd w:id="11"/>
    <w:bookmarkStart w:name="z19" w:id="12"/>
    <w:p>
      <w:pPr>
        <w:spacing w:after="0"/>
        <w:ind w:left="0"/>
        <w:jc w:val="both"/>
      </w:pPr>
      <w:r>
        <w:rPr>
          <w:rFonts w:ascii="Times New Roman"/>
          <w:b w:val="false"/>
          <w:i w:val="false"/>
          <w:color w:val="000000"/>
          <w:sz w:val="28"/>
        </w:rPr>
        <w:t>
      бюджеттік кредиттерді өтеу 0 теңге;</w:t>
      </w:r>
    </w:p>
    <w:bookmarkEnd w:id="12"/>
    <w:bookmarkStart w:name="z20" w:id="1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875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875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0 теңге;</w:t>
      </w:r>
    </w:p>
    <w:bookmarkEnd w:id="18"/>
    <w:bookmarkStart w:name="z26" w:id="19"/>
    <w:p>
      <w:pPr>
        <w:spacing w:after="0"/>
        <w:ind w:left="0"/>
        <w:jc w:val="both"/>
      </w:pPr>
      <w:r>
        <w:rPr>
          <w:rFonts w:ascii="Times New Roman"/>
          <w:b w:val="false"/>
          <w:i w:val="false"/>
          <w:color w:val="000000"/>
          <w:sz w:val="28"/>
        </w:rPr>
        <w:t>
      қарыздарды өтеу 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875 мың теңге.";</w:t>
      </w:r>
    </w:p>
    <w:bookmarkEnd w:id="20"/>
    <w:bookmarkStart w:name="z28" w:id="21"/>
    <w:p>
      <w:pPr>
        <w:spacing w:after="0"/>
        <w:ind w:left="0"/>
        <w:jc w:val="both"/>
      </w:pPr>
      <w:r>
        <w:rPr>
          <w:rFonts w:ascii="Times New Roman"/>
          <w:b w:val="false"/>
          <w:i w:val="false"/>
          <w:color w:val="000000"/>
          <w:sz w:val="28"/>
        </w:rPr>
        <w:t>
      "2. 2022-2024 жылдарға арналған Жайнақ батыр ауылдық округінің бюджеті тиісінше осы шешімнің 4, 5 және 6-қосымшаларына сәйкес, оның ішінде 2022 жылға келесі көлемдерде бекітілсін:</w:t>
      </w:r>
    </w:p>
    <w:bookmarkEnd w:id="21"/>
    <w:bookmarkStart w:name="z29" w:id="22"/>
    <w:p>
      <w:pPr>
        <w:spacing w:after="0"/>
        <w:ind w:left="0"/>
        <w:jc w:val="both"/>
      </w:pPr>
      <w:r>
        <w:rPr>
          <w:rFonts w:ascii="Times New Roman"/>
          <w:b w:val="false"/>
          <w:i w:val="false"/>
          <w:color w:val="000000"/>
          <w:sz w:val="28"/>
        </w:rPr>
        <w:t>
      1) кірістер 81 629 мың теңге, оның ішінде:</w:t>
      </w:r>
    </w:p>
    <w:bookmarkEnd w:id="22"/>
    <w:bookmarkStart w:name="z30" w:id="23"/>
    <w:p>
      <w:pPr>
        <w:spacing w:after="0"/>
        <w:ind w:left="0"/>
        <w:jc w:val="both"/>
      </w:pPr>
      <w:r>
        <w:rPr>
          <w:rFonts w:ascii="Times New Roman"/>
          <w:b w:val="false"/>
          <w:i w:val="false"/>
          <w:color w:val="000000"/>
          <w:sz w:val="28"/>
        </w:rPr>
        <w:t>
      салықтық түсімдер 10 061 мың теңге;</w:t>
      </w:r>
    </w:p>
    <w:bookmarkEnd w:id="23"/>
    <w:bookmarkStart w:name="z31" w:id="24"/>
    <w:p>
      <w:pPr>
        <w:spacing w:after="0"/>
        <w:ind w:left="0"/>
        <w:jc w:val="both"/>
      </w:pPr>
      <w:r>
        <w:rPr>
          <w:rFonts w:ascii="Times New Roman"/>
          <w:b w:val="false"/>
          <w:i w:val="false"/>
          <w:color w:val="000000"/>
          <w:sz w:val="28"/>
        </w:rPr>
        <w:t>
      салықтық емес түсімдер 0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0 теңге;</w:t>
      </w:r>
    </w:p>
    <w:bookmarkEnd w:id="25"/>
    <w:bookmarkStart w:name="z33" w:id="26"/>
    <w:p>
      <w:pPr>
        <w:spacing w:after="0"/>
        <w:ind w:left="0"/>
        <w:jc w:val="both"/>
      </w:pPr>
      <w:r>
        <w:rPr>
          <w:rFonts w:ascii="Times New Roman"/>
          <w:b w:val="false"/>
          <w:i w:val="false"/>
          <w:color w:val="000000"/>
          <w:sz w:val="28"/>
        </w:rPr>
        <w:t>
      трансферттер түсімі 71 568 мың теңге;</w:t>
      </w:r>
    </w:p>
    <w:bookmarkEnd w:id="26"/>
    <w:bookmarkStart w:name="z34" w:id="27"/>
    <w:p>
      <w:pPr>
        <w:spacing w:after="0"/>
        <w:ind w:left="0"/>
        <w:jc w:val="both"/>
      </w:pPr>
      <w:r>
        <w:rPr>
          <w:rFonts w:ascii="Times New Roman"/>
          <w:b w:val="false"/>
          <w:i w:val="false"/>
          <w:color w:val="000000"/>
          <w:sz w:val="28"/>
        </w:rPr>
        <w:t>
      2) шығындар 84 056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0 теңге, оның ішінде:</w:t>
      </w:r>
    </w:p>
    <w:bookmarkEnd w:id="28"/>
    <w:bookmarkStart w:name="z36" w:id="29"/>
    <w:p>
      <w:pPr>
        <w:spacing w:after="0"/>
        <w:ind w:left="0"/>
        <w:jc w:val="both"/>
      </w:pPr>
      <w:r>
        <w:rPr>
          <w:rFonts w:ascii="Times New Roman"/>
          <w:b w:val="false"/>
          <w:i w:val="false"/>
          <w:color w:val="000000"/>
          <w:sz w:val="28"/>
        </w:rPr>
        <w:t>
      бюджеттік кредиттер 0 теңге;</w:t>
      </w:r>
    </w:p>
    <w:bookmarkEnd w:id="29"/>
    <w:bookmarkStart w:name="z37" w:id="30"/>
    <w:p>
      <w:pPr>
        <w:spacing w:after="0"/>
        <w:ind w:left="0"/>
        <w:jc w:val="both"/>
      </w:pPr>
      <w:r>
        <w:rPr>
          <w:rFonts w:ascii="Times New Roman"/>
          <w:b w:val="false"/>
          <w:i w:val="false"/>
          <w:color w:val="000000"/>
          <w:sz w:val="28"/>
        </w:rPr>
        <w:t>
      бюджеттік кредиттерді өтеу 0 теңге;</w:t>
      </w:r>
    </w:p>
    <w:bookmarkEnd w:id="30"/>
    <w:bookmarkStart w:name="z38" w:id="3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31"/>
    <w:bookmarkStart w:name="z39" w:id="32"/>
    <w:p>
      <w:pPr>
        <w:spacing w:after="0"/>
        <w:ind w:left="0"/>
        <w:jc w:val="both"/>
      </w:pPr>
      <w:r>
        <w:rPr>
          <w:rFonts w:ascii="Times New Roman"/>
          <w:b w:val="false"/>
          <w:i w:val="false"/>
          <w:color w:val="000000"/>
          <w:sz w:val="28"/>
        </w:rPr>
        <w:t>
      қаржы активтерін сатып алу 0 теңге;</w:t>
      </w:r>
    </w:p>
    <w:bookmarkEnd w:id="32"/>
    <w:bookmarkStart w:name="z40" w:id="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
    <w:bookmarkStart w:name="z41" w:id="34"/>
    <w:p>
      <w:pPr>
        <w:spacing w:after="0"/>
        <w:ind w:left="0"/>
        <w:jc w:val="both"/>
      </w:pPr>
      <w:r>
        <w:rPr>
          <w:rFonts w:ascii="Times New Roman"/>
          <w:b w:val="false"/>
          <w:i w:val="false"/>
          <w:color w:val="000000"/>
          <w:sz w:val="28"/>
        </w:rPr>
        <w:t>
      5) бюджет тапшылығы (профициті) (-) 2 427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2 427 мың теңге, оның ішінде:</w:t>
      </w:r>
    </w:p>
    <w:bookmarkEnd w:id="35"/>
    <w:bookmarkStart w:name="z43" w:id="36"/>
    <w:p>
      <w:pPr>
        <w:spacing w:after="0"/>
        <w:ind w:left="0"/>
        <w:jc w:val="both"/>
      </w:pPr>
      <w:r>
        <w:rPr>
          <w:rFonts w:ascii="Times New Roman"/>
          <w:b w:val="false"/>
          <w:i w:val="false"/>
          <w:color w:val="000000"/>
          <w:sz w:val="28"/>
        </w:rPr>
        <w:t>
       қарыздар түсімі 0 теңге;</w:t>
      </w:r>
    </w:p>
    <w:bookmarkEnd w:id="36"/>
    <w:bookmarkStart w:name="z44" w:id="37"/>
    <w:p>
      <w:pPr>
        <w:spacing w:after="0"/>
        <w:ind w:left="0"/>
        <w:jc w:val="both"/>
      </w:pPr>
      <w:r>
        <w:rPr>
          <w:rFonts w:ascii="Times New Roman"/>
          <w:b w:val="false"/>
          <w:i w:val="false"/>
          <w:color w:val="000000"/>
          <w:sz w:val="28"/>
        </w:rPr>
        <w:t>
      қарыздарды өтеу 0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2 427 мың теңге.";</w:t>
      </w:r>
    </w:p>
    <w:bookmarkEnd w:id="38"/>
    <w:bookmarkStart w:name="z46" w:id="39"/>
    <w:p>
      <w:pPr>
        <w:spacing w:after="0"/>
        <w:ind w:left="0"/>
        <w:jc w:val="both"/>
      </w:pPr>
      <w:r>
        <w:rPr>
          <w:rFonts w:ascii="Times New Roman"/>
          <w:b w:val="false"/>
          <w:i w:val="false"/>
          <w:color w:val="000000"/>
          <w:sz w:val="28"/>
        </w:rPr>
        <w:t>
      "3. 2022-2024 жылдарға арналған Қоғалы ауылдық округінің бюджеті тиісінше осы шешімнің 7, 8 және 9-қосымшаларына сәйкес, оның ішінде 2022 жылға келесі көлемдерде бекітілсін:</w:t>
      </w:r>
    </w:p>
    <w:bookmarkEnd w:id="39"/>
    <w:bookmarkStart w:name="z47" w:id="40"/>
    <w:p>
      <w:pPr>
        <w:spacing w:after="0"/>
        <w:ind w:left="0"/>
        <w:jc w:val="both"/>
      </w:pPr>
      <w:r>
        <w:rPr>
          <w:rFonts w:ascii="Times New Roman"/>
          <w:b w:val="false"/>
          <w:i w:val="false"/>
          <w:color w:val="000000"/>
          <w:sz w:val="28"/>
        </w:rPr>
        <w:t>
      1) кірістер 164 361 мың теңге, оның ішінде:</w:t>
      </w:r>
    </w:p>
    <w:bookmarkEnd w:id="40"/>
    <w:bookmarkStart w:name="z48" w:id="41"/>
    <w:p>
      <w:pPr>
        <w:spacing w:after="0"/>
        <w:ind w:left="0"/>
        <w:jc w:val="both"/>
      </w:pPr>
      <w:r>
        <w:rPr>
          <w:rFonts w:ascii="Times New Roman"/>
          <w:b w:val="false"/>
          <w:i w:val="false"/>
          <w:color w:val="000000"/>
          <w:sz w:val="28"/>
        </w:rPr>
        <w:t>
      салықтық түсімдер 21 172 мың теңге;</w:t>
      </w:r>
    </w:p>
    <w:bookmarkEnd w:id="41"/>
    <w:bookmarkStart w:name="z49" w:id="42"/>
    <w:p>
      <w:pPr>
        <w:spacing w:after="0"/>
        <w:ind w:left="0"/>
        <w:jc w:val="both"/>
      </w:pPr>
      <w:r>
        <w:rPr>
          <w:rFonts w:ascii="Times New Roman"/>
          <w:b w:val="false"/>
          <w:i w:val="false"/>
          <w:color w:val="000000"/>
          <w:sz w:val="28"/>
        </w:rPr>
        <w:t>
      салықтық емес түсімдер 0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0 теңге;</w:t>
      </w:r>
    </w:p>
    <w:bookmarkEnd w:id="43"/>
    <w:bookmarkStart w:name="z51" w:id="44"/>
    <w:p>
      <w:pPr>
        <w:spacing w:after="0"/>
        <w:ind w:left="0"/>
        <w:jc w:val="both"/>
      </w:pPr>
      <w:r>
        <w:rPr>
          <w:rFonts w:ascii="Times New Roman"/>
          <w:b w:val="false"/>
          <w:i w:val="false"/>
          <w:color w:val="000000"/>
          <w:sz w:val="28"/>
        </w:rPr>
        <w:t>
      трансферттер түсімі 143 189 мың теңге;</w:t>
      </w:r>
    </w:p>
    <w:bookmarkEnd w:id="44"/>
    <w:bookmarkStart w:name="z52" w:id="45"/>
    <w:p>
      <w:pPr>
        <w:spacing w:after="0"/>
        <w:ind w:left="0"/>
        <w:jc w:val="both"/>
      </w:pPr>
      <w:r>
        <w:rPr>
          <w:rFonts w:ascii="Times New Roman"/>
          <w:b w:val="false"/>
          <w:i w:val="false"/>
          <w:color w:val="000000"/>
          <w:sz w:val="28"/>
        </w:rPr>
        <w:t>
      2) шығындар 167 503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0 теңге, оның ішінде:</w:t>
      </w:r>
    </w:p>
    <w:bookmarkEnd w:id="46"/>
    <w:bookmarkStart w:name="z54" w:id="47"/>
    <w:p>
      <w:pPr>
        <w:spacing w:after="0"/>
        <w:ind w:left="0"/>
        <w:jc w:val="both"/>
      </w:pPr>
      <w:r>
        <w:rPr>
          <w:rFonts w:ascii="Times New Roman"/>
          <w:b w:val="false"/>
          <w:i w:val="false"/>
          <w:color w:val="000000"/>
          <w:sz w:val="28"/>
        </w:rPr>
        <w:t>
      бюджеттік кредиттер 0 теңге;</w:t>
      </w:r>
    </w:p>
    <w:bookmarkEnd w:id="47"/>
    <w:bookmarkStart w:name="z55" w:id="48"/>
    <w:p>
      <w:pPr>
        <w:spacing w:after="0"/>
        <w:ind w:left="0"/>
        <w:jc w:val="both"/>
      </w:pPr>
      <w:r>
        <w:rPr>
          <w:rFonts w:ascii="Times New Roman"/>
          <w:b w:val="false"/>
          <w:i w:val="false"/>
          <w:color w:val="000000"/>
          <w:sz w:val="28"/>
        </w:rPr>
        <w:t>
      бюджеттік кредиттерді өтеу 0 теңге;</w:t>
      </w:r>
    </w:p>
    <w:bookmarkEnd w:id="48"/>
    <w:bookmarkStart w:name="z56" w:id="4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49"/>
    <w:bookmarkStart w:name="z57" w:id="50"/>
    <w:p>
      <w:pPr>
        <w:spacing w:after="0"/>
        <w:ind w:left="0"/>
        <w:jc w:val="both"/>
      </w:pPr>
      <w:r>
        <w:rPr>
          <w:rFonts w:ascii="Times New Roman"/>
          <w:b w:val="false"/>
          <w:i w:val="false"/>
          <w:color w:val="000000"/>
          <w:sz w:val="28"/>
        </w:rPr>
        <w:t>
      қаржы активтерін сатып алу 0 теңге;</w:t>
      </w:r>
    </w:p>
    <w:bookmarkEnd w:id="50"/>
    <w:bookmarkStart w:name="z58" w:id="5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1"/>
    <w:bookmarkStart w:name="z59" w:id="52"/>
    <w:p>
      <w:pPr>
        <w:spacing w:after="0"/>
        <w:ind w:left="0"/>
        <w:jc w:val="both"/>
      </w:pPr>
      <w:r>
        <w:rPr>
          <w:rFonts w:ascii="Times New Roman"/>
          <w:b w:val="false"/>
          <w:i w:val="false"/>
          <w:color w:val="000000"/>
          <w:sz w:val="28"/>
        </w:rPr>
        <w:t>
      5) бюджет тапшылығы (профициті) (-) 3 142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3 142 мың теңге, оның ішінде:</w:t>
      </w:r>
    </w:p>
    <w:bookmarkEnd w:id="53"/>
    <w:bookmarkStart w:name="z61" w:id="54"/>
    <w:p>
      <w:pPr>
        <w:spacing w:after="0"/>
        <w:ind w:left="0"/>
        <w:jc w:val="both"/>
      </w:pPr>
      <w:r>
        <w:rPr>
          <w:rFonts w:ascii="Times New Roman"/>
          <w:b w:val="false"/>
          <w:i w:val="false"/>
          <w:color w:val="000000"/>
          <w:sz w:val="28"/>
        </w:rPr>
        <w:t>
      қарыздар түсімі 0 теңге;</w:t>
      </w:r>
    </w:p>
    <w:bookmarkEnd w:id="54"/>
    <w:bookmarkStart w:name="z62" w:id="55"/>
    <w:p>
      <w:pPr>
        <w:spacing w:after="0"/>
        <w:ind w:left="0"/>
        <w:jc w:val="both"/>
      </w:pPr>
      <w:r>
        <w:rPr>
          <w:rFonts w:ascii="Times New Roman"/>
          <w:b w:val="false"/>
          <w:i w:val="false"/>
          <w:color w:val="000000"/>
          <w:sz w:val="28"/>
        </w:rPr>
        <w:t>
      қарыздарды өтеу 0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3 142 мың теңге.";</w:t>
      </w:r>
    </w:p>
    <w:bookmarkEnd w:id="56"/>
    <w:bookmarkStart w:name="z64" w:id="57"/>
    <w:p>
      <w:pPr>
        <w:spacing w:after="0"/>
        <w:ind w:left="0"/>
        <w:jc w:val="both"/>
      </w:pPr>
      <w:r>
        <w:rPr>
          <w:rFonts w:ascii="Times New Roman"/>
          <w:b w:val="false"/>
          <w:i w:val="false"/>
          <w:color w:val="000000"/>
          <w:sz w:val="28"/>
        </w:rPr>
        <w:t>
      "4. 2022-2024 жылдарға арналған Талдыбұлақ ауылдық округінің бюджеті тиісінше осы шешімнің 10, 11 және 12-қосымшаларына сәйкес, оның ішінде 2022 жылға келесі көлемдерде бекітілсін:</w:t>
      </w:r>
    </w:p>
    <w:bookmarkEnd w:id="57"/>
    <w:bookmarkStart w:name="z65" w:id="58"/>
    <w:p>
      <w:pPr>
        <w:spacing w:after="0"/>
        <w:ind w:left="0"/>
        <w:jc w:val="both"/>
      </w:pPr>
      <w:r>
        <w:rPr>
          <w:rFonts w:ascii="Times New Roman"/>
          <w:b w:val="false"/>
          <w:i w:val="false"/>
          <w:color w:val="000000"/>
          <w:sz w:val="28"/>
        </w:rPr>
        <w:t>
      1) кірістер 219 351 мың теңге, оның ішінде:</w:t>
      </w:r>
    </w:p>
    <w:bookmarkEnd w:id="58"/>
    <w:bookmarkStart w:name="z66" w:id="59"/>
    <w:p>
      <w:pPr>
        <w:spacing w:after="0"/>
        <w:ind w:left="0"/>
        <w:jc w:val="both"/>
      </w:pPr>
      <w:r>
        <w:rPr>
          <w:rFonts w:ascii="Times New Roman"/>
          <w:b w:val="false"/>
          <w:i w:val="false"/>
          <w:color w:val="000000"/>
          <w:sz w:val="28"/>
        </w:rPr>
        <w:t>
      салықтық түсімдер 8 713 мың теңге;</w:t>
      </w:r>
    </w:p>
    <w:bookmarkEnd w:id="59"/>
    <w:bookmarkStart w:name="z67" w:id="60"/>
    <w:p>
      <w:pPr>
        <w:spacing w:after="0"/>
        <w:ind w:left="0"/>
        <w:jc w:val="both"/>
      </w:pPr>
      <w:r>
        <w:rPr>
          <w:rFonts w:ascii="Times New Roman"/>
          <w:b w:val="false"/>
          <w:i w:val="false"/>
          <w:color w:val="000000"/>
          <w:sz w:val="28"/>
        </w:rPr>
        <w:t>
      салықтық емес түсімдер 0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0 теңге;</w:t>
      </w:r>
    </w:p>
    <w:bookmarkEnd w:id="61"/>
    <w:bookmarkStart w:name="z69" w:id="62"/>
    <w:p>
      <w:pPr>
        <w:spacing w:after="0"/>
        <w:ind w:left="0"/>
        <w:jc w:val="both"/>
      </w:pPr>
      <w:r>
        <w:rPr>
          <w:rFonts w:ascii="Times New Roman"/>
          <w:b w:val="false"/>
          <w:i w:val="false"/>
          <w:color w:val="000000"/>
          <w:sz w:val="28"/>
        </w:rPr>
        <w:t>
      трансферттер түсімі 210 638 мың теңге;</w:t>
      </w:r>
    </w:p>
    <w:bookmarkEnd w:id="62"/>
    <w:bookmarkStart w:name="z70" w:id="63"/>
    <w:p>
      <w:pPr>
        <w:spacing w:after="0"/>
        <w:ind w:left="0"/>
        <w:jc w:val="both"/>
      </w:pPr>
      <w:r>
        <w:rPr>
          <w:rFonts w:ascii="Times New Roman"/>
          <w:b w:val="false"/>
          <w:i w:val="false"/>
          <w:color w:val="000000"/>
          <w:sz w:val="28"/>
        </w:rPr>
        <w:t>
      2) шығындар 221 372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0 теңге, оның ішінде:</w:t>
      </w:r>
    </w:p>
    <w:bookmarkEnd w:id="64"/>
    <w:bookmarkStart w:name="z72" w:id="65"/>
    <w:p>
      <w:pPr>
        <w:spacing w:after="0"/>
        <w:ind w:left="0"/>
        <w:jc w:val="both"/>
      </w:pPr>
      <w:r>
        <w:rPr>
          <w:rFonts w:ascii="Times New Roman"/>
          <w:b w:val="false"/>
          <w:i w:val="false"/>
          <w:color w:val="000000"/>
          <w:sz w:val="28"/>
        </w:rPr>
        <w:t>
      бюджеттік кредиттер 0 теңге;</w:t>
      </w:r>
    </w:p>
    <w:bookmarkEnd w:id="65"/>
    <w:bookmarkStart w:name="z73" w:id="66"/>
    <w:p>
      <w:pPr>
        <w:spacing w:after="0"/>
        <w:ind w:left="0"/>
        <w:jc w:val="both"/>
      </w:pPr>
      <w:r>
        <w:rPr>
          <w:rFonts w:ascii="Times New Roman"/>
          <w:b w:val="false"/>
          <w:i w:val="false"/>
          <w:color w:val="000000"/>
          <w:sz w:val="28"/>
        </w:rPr>
        <w:t>
      бюджеттік кредиттерді өтеу 0 теңге;</w:t>
      </w:r>
    </w:p>
    <w:bookmarkEnd w:id="66"/>
    <w:bookmarkStart w:name="z74" w:id="6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67"/>
    <w:bookmarkStart w:name="z75" w:id="68"/>
    <w:p>
      <w:pPr>
        <w:spacing w:after="0"/>
        <w:ind w:left="0"/>
        <w:jc w:val="both"/>
      </w:pPr>
      <w:r>
        <w:rPr>
          <w:rFonts w:ascii="Times New Roman"/>
          <w:b w:val="false"/>
          <w:i w:val="false"/>
          <w:color w:val="000000"/>
          <w:sz w:val="28"/>
        </w:rPr>
        <w:t>
      қаржы активтерін сатып алу 0 теңге;</w:t>
      </w:r>
    </w:p>
    <w:bookmarkEnd w:id="68"/>
    <w:bookmarkStart w:name="z76" w:id="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9"/>
    <w:bookmarkStart w:name="z77" w:id="70"/>
    <w:p>
      <w:pPr>
        <w:spacing w:after="0"/>
        <w:ind w:left="0"/>
        <w:jc w:val="both"/>
      </w:pPr>
      <w:r>
        <w:rPr>
          <w:rFonts w:ascii="Times New Roman"/>
          <w:b w:val="false"/>
          <w:i w:val="false"/>
          <w:color w:val="000000"/>
          <w:sz w:val="28"/>
        </w:rPr>
        <w:t>
      5) бюджет тапшылығы (профициті) (-) 2 021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2 021 мың теңге, оның ішінде:</w:t>
      </w:r>
    </w:p>
    <w:bookmarkEnd w:id="71"/>
    <w:bookmarkStart w:name="z79" w:id="72"/>
    <w:p>
      <w:pPr>
        <w:spacing w:after="0"/>
        <w:ind w:left="0"/>
        <w:jc w:val="both"/>
      </w:pPr>
      <w:r>
        <w:rPr>
          <w:rFonts w:ascii="Times New Roman"/>
          <w:b w:val="false"/>
          <w:i w:val="false"/>
          <w:color w:val="000000"/>
          <w:sz w:val="28"/>
        </w:rPr>
        <w:t>
      қарыздар түсімі 0 теңге;</w:t>
      </w:r>
    </w:p>
    <w:bookmarkEnd w:id="72"/>
    <w:bookmarkStart w:name="z80" w:id="73"/>
    <w:p>
      <w:pPr>
        <w:spacing w:after="0"/>
        <w:ind w:left="0"/>
        <w:jc w:val="both"/>
      </w:pPr>
      <w:r>
        <w:rPr>
          <w:rFonts w:ascii="Times New Roman"/>
          <w:b w:val="false"/>
          <w:i w:val="false"/>
          <w:color w:val="000000"/>
          <w:sz w:val="28"/>
        </w:rPr>
        <w:t>
      қарыздарды өтеу 0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2 021 мың теңге.";</w:t>
      </w:r>
    </w:p>
    <w:bookmarkEnd w:id="74"/>
    <w:bookmarkStart w:name="z82" w:id="75"/>
    <w:p>
      <w:pPr>
        <w:spacing w:after="0"/>
        <w:ind w:left="0"/>
        <w:jc w:val="both"/>
      </w:pPr>
      <w:r>
        <w:rPr>
          <w:rFonts w:ascii="Times New Roman"/>
          <w:b w:val="false"/>
          <w:i w:val="false"/>
          <w:color w:val="000000"/>
          <w:sz w:val="28"/>
        </w:rPr>
        <w:t>
      "5. 2022-2024 жылдарға арналған Шұбар ауылдық округінің бюджеті тиісінше осы шешімнің 13, 14 және 15-қосымшаларына сәйкес, оның ішінде 2022 жылға келесі көлемдерде бекітілсін:</w:t>
      </w:r>
    </w:p>
    <w:bookmarkEnd w:id="75"/>
    <w:bookmarkStart w:name="z83" w:id="76"/>
    <w:p>
      <w:pPr>
        <w:spacing w:after="0"/>
        <w:ind w:left="0"/>
        <w:jc w:val="both"/>
      </w:pPr>
      <w:r>
        <w:rPr>
          <w:rFonts w:ascii="Times New Roman"/>
          <w:b w:val="false"/>
          <w:i w:val="false"/>
          <w:color w:val="000000"/>
          <w:sz w:val="28"/>
        </w:rPr>
        <w:t>
      1) кірістер 107 879 мың теңге, оның ішінде:</w:t>
      </w:r>
    </w:p>
    <w:bookmarkEnd w:id="76"/>
    <w:bookmarkStart w:name="z84" w:id="77"/>
    <w:p>
      <w:pPr>
        <w:spacing w:after="0"/>
        <w:ind w:left="0"/>
        <w:jc w:val="both"/>
      </w:pPr>
      <w:r>
        <w:rPr>
          <w:rFonts w:ascii="Times New Roman"/>
          <w:b w:val="false"/>
          <w:i w:val="false"/>
          <w:color w:val="000000"/>
          <w:sz w:val="28"/>
        </w:rPr>
        <w:t>
      салықтық түсімдер 6 256 мың теңге;</w:t>
      </w:r>
    </w:p>
    <w:bookmarkEnd w:id="77"/>
    <w:bookmarkStart w:name="z85" w:id="78"/>
    <w:p>
      <w:pPr>
        <w:spacing w:after="0"/>
        <w:ind w:left="0"/>
        <w:jc w:val="both"/>
      </w:pPr>
      <w:r>
        <w:rPr>
          <w:rFonts w:ascii="Times New Roman"/>
          <w:b w:val="false"/>
          <w:i w:val="false"/>
          <w:color w:val="000000"/>
          <w:sz w:val="28"/>
        </w:rPr>
        <w:t>
      салықтық емес түсімдер 0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87" w:id="80"/>
    <w:p>
      <w:pPr>
        <w:spacing w:after="0"/>
        <w:ind w:left="0"/>
        <w:jc w:val="both"/>
      </w:pPr>
      <w:r>
        <w:rPr>
          <w:rFonts w:ascii="Times New Roman"/>
          <w:b w:val="false"/>
          <w:i w:val="false"/>
          <w:color w:val="000000"/>
          <w:sz w:val="28"/>
        </w:rPr>
        <w:t>
      трансферттер түсімі 101 623 мың теңге;</w:t>
      </w:r>
    </w:p>
    <w:bookmarkEnd w:id="80"/>
    <w:bookmarkStart w:name="z88" w:id="81"/>
    <w:p>
      <w:pPr>
        <w:spacing w:after="0"/>
        <w:ind w:left="0"/>
        <w:jc w:val="both"/>
      </w:pPr>
      <w:r>
        <w:rPr>
          <w:rFonts w:ascii="Times New Roman"/>
          <w:b w:val="false"/>
          <w:i w:val="false"/>
          <w:color w:val="000000"/>
          <w:sz w:val="28"/>
        </w:rPr>
        <w:t>
      2) шығындар 108 465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90" w:id="83"/>
    <w:p>
      <w:pPr>
        <w:spacing w:after="0"/>
        <w:ind w:left="0"/>
        <w:jc w:val="both"/>
      </w:pPr>
      <w:r>
        <w:rPr>
          <w:rFonts w:ascii="Times New Roman"/>
          <w:b w:val="false"/>
          <w:i w:val="false"/>
          <w:color w:val="000000"/>
          <w:sz w:val="28"/>
        </w:rPr>
        <w:t>
      бюджеттік кредиттер 0 теңге;</w:t>
      </w:r>
    </w:p>
    <w:bookmarkEnd w:id="83"/>
    <w:bookmarkStart w:name="z91" w:id="84"/>
    <w:p>
      <w:pPr>
        <w:spacing w:after="0"/>
        <w:ind w:left="0"/>
        <w:jc w:val="both"/>
      </w:pPr>
      <w:r>
        <w:rPr>
          <w:rFonts w:ascii="Times New Roman"/>
          <w:b w:val="false"/>
          <w:i w:val="false"/>
          <w:color w:val="000000"/>
          <w:sz w:val="28"/>
        </w:rPr>
        <w:t>
      бюджеттік кредиттерді өтеу 0 теңге;</w:t>
      </w:r>
    </w:p>
    <w:bookmarkEnd w:id="84"/>
    <w:bookmarkStart w:name="z92" w:id="8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85"/>
    <w:bookmarkStart w:name="z93" w:id="86"/>
    <w:p>
      <w:pPr>
        <w:spacing w:after="0"/>
        <w:ind w:left="0"/>
        <w:jc w:val="both"/>
      </w:pPr>
      <w:r>
        <w:rPr>
          <w:rFonts w:ascii="Times New Roman"/>
          <w:b w:val="false"/>
          <w:i w:val="false"/>
          <w:color w:val="000000"/>
          <w:sz w:val="28"/>
        </w:rPr>
        <w:t>
      қаржы активтерін сатып алу 0 теңге;</w:t>
      </w:r>
    </w:p>
    <w:bookmarkEnd w:id="86"/>
    <w:bookmarkStart w:name="z9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95" w:id="88"/>
    <w:p>
      <w:pPr>
        <w:spacing w:after="0"/>
        <w:ind w:left="0"/>
        <w:jc w:val="both"/>
      </w:pPr>
      <w:r>
        <w:rPr>
          <w:rFonts w:ascii="Times New Roman"/>
          <w:b w:val="false"/>
          <w:i w:val="false"/>
          <w:color w:val="000000"/>
          <w:sz w:val="28"/>
        </w:rPr>
        <w:t>
      5) бюджет тапшылығы (профициті) (-) 586 мың теңге;</w:t>
      </w:r>
    </w:p>
    <w:bookmarkEnd w:id="88"/>
    <w:bookmarkStart w:name="z96" w:id="89"/>
    <w:p>
      <w:pPr>
        <w:spacing w:after="0"/>
        <w:ind w:left="0"/>
        <w:jc w:val="both"/>
      </w:pPr>
      <w:r>
        <w:rPr>
          <w:rFonts w:ascii="Times New Roman"/>
          <w:b w:val="false"/>
          <w:i w:val="false"/>
          <w:color w:val="000000"/>
          <w:sz w:val="28"/>
        </w:rPr>
        <w:t>
      6) бюджет тапшылығын қаржыландыру (профицитін пайдалану) 586 мың теңге, оның ішінде:</w:t>
      </w:r>
    </w:p>
    <w:bookmarkEnd w:id="89"/>
    <w:bookmarkStart w:name="z97" w:id="90"/>
    <w:p>
      <w:pPr>
        <w:spacing w:after="0"/>
        <w:ind w:left="0"/>
        <w:jc w:val="both"/>
      </w:pPr>
      <w:r>
        <w:rPr>
          <w:rFonts w:ascii="Times New Roman"/>
          <w:b w:val="false"/>
          <w:i w:val="false"/>
          <w:color w:val="000000"/>
          <w:sz w:val="28"/>
        </w:rPr>
        <w:t>
      қарыздар түсімі 0 теңге;</w:t>
      </w:r>
    </w:p>
    <w:bookmarkEnd w:id="90"/>
    <w:bookmarkStart w:name="z98" w:id="91"/>
    <w:p>
      <w:pPr>
        <w:spacing w:after="0"/>
        <w:ind w:left="0"/>
        <w:jc w:val="both"/>
      </w:pPr>
      <w:r>
        <w:rPr>
          <w:rFonts w:ascii="Times New Roman"/>
          <w:b w:val="false"/>
          <w:i w:val="false"/>
          <w:color w:val="000000"/>
          <w:sz w:val="28"/>
        </w:rPr>
        <w:t>
      қарыздарды өтеу 0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586 мың теңге.";</w:t>
      </w:r>
    </w:p>
    <w:bookmarkEnd w:id="92"/>
    <w:bookmarkStart w:name="z100" w:id="93"/>
    <w:p>
      <w:pPr>
        <w:spacing w:after="0"/>
        <w:ind w:left="0"/>
        <w:jc w:val="both"/>
      </w:pPr>
      <w:r>
        <w:rPr>
          <w:rFonts w:ascii="Times New Roman"/>
          <w:b w:val="false"/>
          <w:i w:val="false"/>
          <w:color w:val="000000"/>
          <w:sz w:val="28"/>
        </w:rPr>
        <w:t>
      "6. 2022-2024 жылдарға арналған Көксу ауылдық округінің бюджеті тиісінше осы шешімнің 16, 17 және 18-қосымшаларына сәйкес, оның ішінде 2022 жылға келесі көлемдерде бекітілсін:</w:t>
      </w:r>
    </w:p>
    <w:bookmarkEnd w:id="93"/>
    <w:bookmarkStart w:name="z101" w:id="94"/>
    <w:p>
      <w:pPr>
        <w:spacing w:after="0"/>
        <w:ind w:left="0"/>
        <w:jc w:val="both"/>
      </w:pPr>
      <w:r>
        <w:rPr>
          <w:rFonts w:ascii="Times New Roman"/>
          <w:b w:val="false"/>
          <w:i w:val="false"/>
          <w:color w:val="000000"/>
          <w:sz w:val="28"/>
        </w:rPr>
        <w:t>
      1) кірістер 90 011 мың теңге, оның ішінде:</w:t>
      </w:r>
    </w:p>
    <w:bookmarkEnd w:id="94"/>
    <w:bookmarkStart w:name="z102" w:id="95"/>
    <w:p>
      <w:pPr>
        <w:spacing w:after="0"/>
        <w:ind w:left="0"/>
        <w:jc w:val="both"/>
      </w:pPr>
      <w:r>
        <w:rPr>
          <w:rFonts w:ascii="Times New Roman"/>
          <w:b w:val="false"/>
          <w:i w:val="false"/>
          <w:color w:val="000000"/>
          <w:sz w:val="28"/>
        </w:rPr>
        <w:t>
      салықтық түсімдер 8 090 мың теңге;</w:t>
      </w:r>
    </w:p>
    <w:bookmarkEnd w:id="95"/>
    <w:bookmarkStart w:name="z103" w:id="96"/>
    <w:p>
      <w:pPr>
        <w:spacing w:after="0"/>
        <w:ind w:left="0"/>
        <w:jc w:val="both"/>
      </w:pPr>
      <w:r>
        <w:rPr>
          <w:rFonts w:ascii="Times New Roman"/>
          <w:b w:val="false"/>
          <w:i w:val="false"/>
          <w:color w:val="000000"/>
          <w:sz w:val="28"/>
        </w:rPr>
        <w:t>
      салықтық емес түсімдер 0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0 теңге;</w:t>
      </w:r>
    </w:p>
    <w:bookmarkEnd w:id="97"/>
    <w:bookmarkStart w:name="z105" w:id="98"/>
    <w:p>
      <w:pPr>
        <w:spacing w:after="0"/>
        <w:ind w:left="0"/>
        <w:jc w:val="both"/>
      </w:pPr>
      <w:r>
        <w:rPr>
          <w:rFonts w:ascii="Times New Roman"/>
          <w:b w:val="false"/>
          <w:i w:val="false"/>
          <w:color w:val="000000"/>
          <w:sz w:val="28"/>
        </w:rPr>
        <w:t>
      трансферттер түсімі 81 921 мың теңге;</w:t>
      </w:r>
    </w:p>
    <w:bookmarkEnd w:id="98"/>
    <w:bookmarkStart w:name="z106" w:id="99"/>
    <w:p>
      <w:pPr>
        <w:spacing w:after="0"/>
        <w:ind w:left="0"/>
        <w:jc w:val="both"/>
      </w:pPr>
      <w:r>
        <w:rPr>
          <w:rFonts w:ascii="Times New Roman"/>
          <w:b w:val="false"/>
          <w:i w:val="false"/>
          <w:color w:val="000000"/>
          <w:sz w:val="28"/>
        </w:rPr>
        <w:t>
      2) шығындар 92 760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0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0 теңге;</w:t>
      </w:r>
    </w:p>
    <w:bookmarkEnd w:id="101"/>
    <w:bookmarkStart w:name="z109" w:id="102"/>
    <w:p>
      <w:pPr>
        <w:spacing w:after="0"/>
        <w:ind w:left="0"/>
        <w:jc w:val="both"/>
      </w:pPr>
      <w:r>
        <w:rPr>
          <w:rFonts w:ascii="Times New Roman"/>
          <w:b w:val="false"/>
          <w:i w:val="false"/>
          <w:color w:val="000000"/>
          <w:sz w:val="28"/>
        </w:rPr>
        <w:t>
      бюджеттік кредиттерді өтеу 0 теңге;</w:t>
      </w:r>
    </w:p>
    <w:bookmarkEnd w:id="102"/>
    <w:bookmarkStart w:name="z110" w:id="10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03"/>
    <w:bookmarkStart w:name="z111" w:id="104"/>
    <w:p>
      <w:pPr>
        <w:spacing w:after="0"/>
        <w:ind w:left="0"/>
        <w:jc w:val="both"/>
      </w:pPr>
      <w:r>
        <w:rPr>
          <w:rFonts w:ascii="Times New Roman"/>
          <w:b w:val="false"/>
          <w:i w:val="false"/>
          <w:color w:val="000000"/>
          <w:sz w:val="28"/>
        </w:rPr>
        <w:t>
      қаржы активтерін сатып алу 0 теңге;</w:t>
      </w:r>
    </w:p>
    <w:bookmarkEnd w:id="104"/>
    <w:bookmarkStart w:name="z112" w:id="10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2 749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2 749 мың теңге, оның ішінде:</w:t>
      </w:r>
    </w:p>
    <w:bookmarkEnd w:id="107"/>
    <w:bookmarkStart w:name="z115" w:id="108"/>
    <w:p>
      <w:pPr>
        <w:spacing w:after="0"/>
        <w:ind w:left="0"/>
        <w:jc w:val="both"/>
      </w:pPr>
      <w:r>
        <w:rPr>
          <w:rFonts w:ascii="Times New Roman"/>
          <w:b w:val="false"/>
          <w:i w:val="false"/>
          <w:color w:val="000000"/>
          <w:sz w:val="28"/>
        </w:rPr>
        <w:t>
      қарыздар түсімі 0 теңге;</w:t>
      </w:r>
    </w:p>
    <w:bookmarkEnd w:id="108"/>
    <w:bookmarkStart w:name="z116" w:id="109"/>
    <w:p>
      <w:pPr>
        <w:spacing w:after="0"/>
        <w:ind w:left="0"/>
        <w:jc w:val="both"/>
      </w:pPr>
      <w:r>
        <w:rPr>
          <w:rFonts w:ascii="Times New Roman"/>
          <w:b w:val="false"/>
          <w:i w:val="false"/>
          <w:color w:val="000000"/>
          <w:sz w:val="28"/>
        </w:rPr>
        <w:t>
      қарыздарды өтеу 0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2 749 мың теңге.";</w:t>
      </w:r>
    </w:p>
    <w:bookmarkEnd w:id="110"/>
    <w:bookmarkStart w:name="z118" w:id="111"/>
    <w:p>
      <w:pPr>
        <w:spacing w:after="0"/>
        <w:ind w:left="0"/>
        <w:jc w:val="both"/>
      </w:pPr>
      <w:r>
        <w:rPr>
          <w:rFonts w:ascii="Times New Roman"/>
          <w:b w:val="false"/>
          <w:i w:val="false"/>
          <w:color w:val="000000"/>
          <w:sz w:val="28"/>
        </w:rPr>
        <w:t>
      "7. 2022-2024 жылдарға арналған Қарашоқы ауылдық округінің бюджеті тиісінше осы шешімнің 19, 20 және 21-қосымшаларына сәйкес, оның ішінде 2022 жылға келесі көлемдерде бекітілсін:</w:t>
      </w:r>
    </w:p>
    <w:bookmarkEnd w:id="111"/>
    <w:bookmarkStart w:name="z119" w:id="112"/>
    <w:p>
      <w:pPr>
        <w:spacing w:after="0"/>
        <w:ind w:left="0"/>
        <w:jc w:val="both"/>
      </w:pPr>
      <w:r>
        <w:rPr>
          <w:rFonts w:ascii="Times New Roman"/>
          <w:b w:val="false"/>
          <w:i w:val="false"/>
          <w:color w:val="000000"/>
          <w:sz w:val="28"/>
        </w:rPr>
        <w:t>
      1) кірістер 70 309 мың теңге, оның ішінде:</w:t>
      </w:r>
    </w:p>
    <w:bookmarkEnd w:id="112"/>
    <w:bookmarkStart w:name="z120" w:id="113"/>
    <w:p>
      <w:pPr>
        <w:spacing w:after="0"/>
        <w:ind w:left="0"/>
        <w:jc w:val="both"/>
      </w:pPr>
      <w:r>
        <w:rPr>
          <w:rFonts w:ascii="Times New Roman"/>
          <w:b w:val="false"/>
          <w:i w:val="false"/>
          <w:color w:val="000000"/>
          <w:sz w:val="28"/>
        </w:rPr>
        <w:t>
      салықтық түсімдер 9 290 мың теңге;</w:t>
      </w:r>
    </w:p>
    <w:bookmarkEnd w:id="113"/>
    <w:bookmarkStart w:name="z121" w:id="114"/>
    <w:p>
      <w:pPr>
        <w:spacing w:after="0"/>
        <w:ind w:left="0"/>
        <w:jc w:val="both"/>
      </w:pPr>
      <w:r>
        <w:rPr>
          <w:rFonts w:ascii="Times New Roman"/>
          <w:b w:val="false"/>
          <w:i w:val="false"/>
          <w:color w:val="000000"/>
          <w:sz w:val="28"/>
        </w:rPr>
        <w:t>
      салықтық емес түсімдер 0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0 теңге;</w:t>
      </w:r>
    </w:p>
    <w:bookmarkEnd w:id="115"/>
    <w:bookmarkStart w:name="z123" w:id="116"/>
    <w:p>
      <w:pPr>
        <w:spacing w:after="0"/>
        <w:ind w:left="0"/>
        <w:jc w:val="both"/>
      </w:pPr>
      <w:r>
        <w:rPr>
          <w:rFonts w:ascii="Times New Roman"/>
          <w:b w:val="false"/>
          <w:i w:val="false"/>
          <w:color w:val="000000"/>
          <w:sz w:val="28"/>
        </w:rPr>
        <w:t>
      трансферттер түсімі 61 019 мың теңге;</w:t>
      </w:r>
    </w:p>
    <w:bookmarkEnd w:id="116"/>
    <w:bookmarkStart w:name="z124" w:id="117"/>
    <w:p>
      <w:pPr>
        <w:spacing w:after="0"/>
        <w:ind w:left="0"/>
        <w:jc w:val="both"/>
      </w:pPr>
      <w:r>
        <w:rPr>
          <w:rFonts w:ascii="Times New Roman"/>
          <w:b w:val="false"/>
          <w:i w:val="false"/>
          <w:color w:val="000000"/>
          <w:sz w:val="28"/>
        </w:rPr>
        <w:t>
      2) шығындар 70 958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0 теңге, оның ішінде:</w:t>
      </w:r>
    </w:p>
    <w:bookmarkEnd w:id="118"/>
    <w:bookmarkStart w:name="z126" w:id="119"/>
    <w:p>
      <w:pPr>
        <w:spacing w:after="0"/>
        <w:ind w:left="0"/>
        <w:jc w:val="both"/>
      </w:pPr>
      <w:r>
        <w:rPr>
          <w:rFonts w:ascii="Times New Roman"/>
          <w:b w:val="false"/>
          <w:i w:val="false"/>
          <w:color w:val="000000"/>
          <w:sz w:val="28"/>
        </w:rPr>
        <w:t>
      бюджеттік кредиттер 0 теңге;</w:t>
      </w:r>
    </w:p>
    <w:bookmarkEnd w:id="119"/>
    <w:bookmarkStart w:name="z127" w:id="120"/>
    <w:p>
      <w:pPr>
        <w:spacing w:after="0"/>
        <w:ind w:left="0"/>
        <w:jc w:val="both"/>
      </w:pPr>
      <w:r>
        <w:rPr>
          <w:rFonts w:ascii="Times New Roman"/>
          <w:b w:val="false"/>
          <w:i w:val="false"/>
          <w:color w:val="000000"/>
          <w:sz w:val="28"/>
        </w:rPr>
        <w:t>
      бюджеттік кредиттерді өтеу 0 теңге;</w:t>
      </w:r>
    </w:p>
    <w:bookmarkEnd w:id="120"/>
    <w:bookmarkStart w:name="z128" w:id="12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21"/>
    <w:bookmarkStart w:name="z129" w:id="122"/>
    <w:p>
      <w:pPr>
        <w:spacing w:after="0"/>
        <w:ind w:left="0"/>
        <w:jc w:val="both"/>
      </w:pPr>
      <w:r>
        <w:rPr>
          <w:rFonts w:ascii="Times New Roman"/>
          <w:b w:val="false"/>
          <w:i w:val="false"/>
          <w:color w:val="000000"/>
          <w:sz w:val="28"/>
        </w:rPr>
        <w:t>
      қаржы активтерін сатып алу 0 теңге;</w:t>
      </w:r>
    </w:p>
    <w:bookmarkEnd w:id="122"/>
    <w:bookmarkStart w:name="z130" w:id="12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649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649 мың теңге, оның ішінде:</w:t>
      </w:r>
    </w:p>
    <w:bookmarkEnd w:id="125"/>
    <w:bookmarkStart w:name="z133" w:id="126"/>
    <w:p>
      <w:pPr>
        <w:spacing w:after="0"/>
        <w:ind w:left="0"/>
        <w:jc w:val="both"/>
      </w:pPr>
      <w:r>
        <w:rPr>
          <w:rFonts w:ascii="Times New Roman"/>
          <w:b w:val="false"/>
          <w:i w:val="false"/>
          <w:color w:val="000000"/>
          <w:sz w:val="28"/>
        </w:rPr>
        <w:t>
      қарыздар түсімі 0 теңге;</w:t>
      </w:r>
    </w:p>
    <w:bookmarkEnd w:id="126"/>
    <w:bookmarkStart w:name="z134" w:id="127"/>
    <w:p>
      <w:pPr>
        <w:spacing w:after="0"/>
        <w:ind w:left="0"/>
        <w:jc w:val="both"/>
      </w:pPr>
      <w:r>
        <w:rPr>
          <w:rFonts w:ascii="Times New Roman"/>
          <w:b w:val="false"/>
          <w:i w:val="false"/>
          <w:color w:val="000000"/>
          <w:sz w:val="28"/>
        </w:rPr>
        <w:t>
      қарыздарды өтеу 0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649 мың теңге.";</w:t>
      </w:r>
    </w:p>
    <w:bookmarkEnd w:id="128"/>
    <w:bookmarkStart w:name="z136" w:id="129"/>
    <w:p>
      <w:pPr>
        <w:spacing w:after="0"/>
        <w:ind w:left="0"/>
        <w:jc w:val="both"/>
      </w:pPr>
      <w:r>
        <w:rPr>
          <w:rFonts w:ascii="Times New Roman"/>
          <w:b w:val="false"/>
          <w:i w:val="false"/>
          <w:color w:val="000000"/>
          <w:sz w:val="28"/>
        </w:rPr>
        <w:t>
      "8. 2022-2024 жылдарға арналған Басши ауылдық округінің бюджеті тиісінше осы шешімнің 22, 23 және 24-қосымшаларына сәйкес, оның ішінде 2022 жылға келесі көлемдерде бекітілсін:</w:t>
      </w:r>
    </w:p>
    <w:bookmarkEnd w:id="129"/>
    <w:bookmarkStart w:name="z137" w:id="130"/>
    <w:p>
      <w:pPr>
        <w:spacing w:after="0"/>
        <w:ind w:left="0"/>
        <w:jc w:val="both"/>
      </w:pPr>
      <w:r>
        <w:rPr>
          <w:rFonts w:ascii="Times New Roman"/>
          <w:b w:val="false"/>
          <w:i w:val="false"/>
          <w:color w:val="000000"/>
          <w:sz w:val="28"/>
        </w:rPr>
        <w:t>
      1) кірістер 79 766 мың теңге, оның ішінде:</w:t>
      </w:r>
    </w:p>
    <w:bookmarkEnd w:id="130"/>
    <w:bookmarkStart w:name="z138" w:id="131"/>
    <w:p>
      <w:pPr>
        <w:spacing w:after="0"/>
        <w:ind w:left="0"/>
        <w:jc w:val="both"/>
      </w:pPr>
      <w:r>
        <w:rPr>
          <w:rFonts w:ascii="Times New Roman"/>
          <w:b w:val="false"/>
          <w:i w:val="false"/>
          <w:color w:val="000000"/>
          <w:sz w:val="28"/>
        </w:rPr>
        <w:t>
      салықтық түсімдер 9 022 мың теңге;</w:t>
      </w:r>
    </w:p>
    <w:bookmarkEnd w:id="131"/>
    <w:bookmarkStart w:name="z139" w:id="132"/>
    <w:p>
      <w:pPr>
        <w:spacing w:after="0"/>
        <w:ind w:left="0"/>
        <w:jc w:val="both"/>
      </w:pPr>
      <w:r>
        <w:rPr>
          <w:rFonts w:ascii="Times New Roman"/>
          <w:b w:val="false"/>
          <w:i w:val="false"/>
          <w:color w:val="000000"/>
          <w:sz w:val="28"/>
        </w:rPr>
        <w:t>
      салықтық емес түсімдер 0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0 теңге;</w:t>
      </w:r>
    </w:p>
    <w:bookmarkEnd w:id="133"/>
    <w:bookmarkStart w:name="z141" w:id="134"/>
    <w:p>
      <w:pPr>
        <w:spacing w:after="0"/>
        <w:ind w:left="0"/>
        <w:jc w:val="both"/>
      </w:pPr>
      <w:r>
        <w:rPr>
          <w:rFonts w:ascii="Times New Roman"/>
          <w:b w:val="false"/>
          <w:i w:val="false"/>
          <w:color w:val="000000"/>
          <w:sz w:val="28"/>
        </w:rPr>
        <w:t>
      трансферттер түсімі 70 744 мың теңге;</w:t>
      </w:r>
    </w:p>
    <w:bookmarkEnd w:id="134"/>
    <w:bookmarkStart w:name="z142" w:id="135"/>
    <w:p>
      <w:pPr>
        <w:spacing w:after="0"/>
        <w:ind w:left="0"/>
        <w:jc w:val="both"/>
      </w:pPr>
      <w:r>
        <w:rPr>
          <w:rFonts w:ascii="Times New Roman"/>
          <w:b w:val="false"/>
          <w:i w:val="false"/>
          <w:color w:val="000000"/>
          <w:sz w:val="28"/>
        </w:rPr>
        <w:t>
      2) шығындар 79 873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0 теңге, оның ішінде:</w:t>
      </w:r>
    </w:p>
    <w:bookmarkEnd w:id="136"/>
    <w:bookmarkStart w:name="z144" w:id="137"/>
    <w:p>
      <w:pPr>
        <w:spacing w:after="0"/>
        <w:ind w:left="0"/>
        <w:jc w:val="both"/>
      </w:pPr>
      <w:r>
        <w:rPr>
          <w:rFonts w:ascii="Times New Roman"/>
          <w:b w:val="false"/>
          <w:i w:val="false"/>
          <w:color w:val="000000"/>
          <w:sz w:val="28"/>
        </w:rPr>
        <w:t>
      бюджеттік кредиттер 0 теңге;</w:t>
      </w:r>
    </w:p>
    <w:bookmarkEnd w:id="137"/>
    <w:bookmarkStart w:name="z145" w:id="138"/>
    <w:p>
      <w:pPr>
        <w:spacing w:after="0"/>
        <w:ind w:left="0"/>
        <w:jc w:val="both"/>
      </w:pPr>
      <w:r>
        <w:rPr>
          <w:rFonts w:ascii="Times New Roman"/>
          <w:b w:val="false"/>
          <w:i w:val="false"/>
          <w:color w:val="000000"/>
          <w:sz w:val="28"/>
        </w:rPr>
        <w:t>
      бюджеттік кредиттерді өтеу 0 теңге;</w:t>
      </w:r>
    </w:p>
    <w:bookmarkEnd w:id="138"/>
    <w:bookmarkStart w:name="z146" w:id="13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9"/>
    <w:bookmarkStart w:name="z147" w:id="140"/>
    <w:p>
      <w:pPr>
        <w:spacing w:after="0"/>
        <w:ind w:left="0"/>
        <w:jc w:val="both"/>
      </w:pPr>
      <w:r>
        <w:rPr>
          <w:rFonts w:ascii="Times New Roman"/>
          <w:b w:val="false"/>
          <w:i w:val="false"/>
          <w:color w:val="000000"/>
          <w:sz w:val="28"/>
        </w:rPr>
        <w:t>
      қаржы активтерін сатып алу 0 теңге;</w:t>
      </w:r>
    </w:p>
    <w:bookmarkEnd w:id="140"/>
    <w:bookmarkStart w:name="z148" w:id="14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107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107 мың теңге, оның ішінде:</w:t>
      </w:r>
    </w:p>
    <w:bookmarkEnd w:id="143"/>
    <w:bookmarkStart w:name="z151" w:id="144"/>
    <w:p>
      <w:pPr>
        <w:spacing w:after="0"/>
        <w:ind w:left="0"/>
        <w:jc w:val="both"/>
      </w:pPr>
      <w:r>
        <w:rPr>
          <w:rFonts w:ascii="Times New Roman"/>
          <w:b w:val="false"/>
          <w:i w:val="false"/>
          <w:color w:val="000000"/>
          <w:sz w:val="28"/>
        </w:rPr>
        <w:t>
      қарыздар түсімі 0 теңге;</w:t>
      </w:r>
    </w:p>
    <w:bookmarkEnd w:id="144"/>
    <w:bookmarkStart w:name="z152" w:id="145"/>
    <w:p>
      <w:pPr>
        <w:spacing w:after="0"/>
        <w:ind w:left="0"/>
        <w:jc w:val="both"/>
      </w:pPr>
      <w:r>
        <w:rPr>
          <w:rFonts w:ascii="Times New Roman"/>
          <w:b w:val="false"/>
          <w:i w:val="false"/>
          <w:color w:val="000000"/>
          <w:sz w:val="28"/>
        </w:rPr>
        <w:t>
      қарыздарды өтеу 0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107 мың теңге.";</w:t>
      </w:r>
    </w:p>
    <w:bookmarkEnd w:id="146"/>
    <w:bookmarkStart w:name="z154" w:id="147"/>
    <w:p>
      <w:pPr>
        <w:spacing w:after="0"/>
        <w:ind w:left="0"/>
        <w:jc w:val="both"/>
      </w:pPr>
      <w:r>
        <w:rPr>
          <w:rFonts w:ascii="Times New Roman"/>
          <w:b w:val="false"/>
          <w:i w:val="false"/>
          <w:color w:val="000000"/>
          <w:sz w:val="28"/>
        </w:rPr>
        <w:t>
      "9. 2022-2024 жылдарға арналған Шанханай ауылдық округінің бюджеті тиісінше осы шешімнің 25, 26 және 27-қосымшаларына сәйкес, оның ішінде 2022 жылға келесі көлемдерде бекітілсін:</w:t>
      </w:r>
    </w:p>
    <w:bookmarkEnd w:id="147"/>
    <w:bookmarkStart w:name="z155" w:id="148"/>
    <w:p>
      <w:pPr>
        <w:spacing w:after="0"/>
        <w:ind w:left="0"/>
        <w:jc w:val="both"/>
      </w:pPr>
      <w:r>
        <w:rPr>
          <w:rFonts w:ascii="Times New Roman"/>
          <w:b w:val="false"/>
          <w:i w:val="false"/>
          <w:color w:val="000000"/>
          <w:sz w:val="28"/>
        </w:rPr>
        <w:t>
      1) кірістер 96 651 мың теңге, оның ішінде:</w:t>
      </w:r>
    </w:p>
    <w:bookmarkEnd w:id="148"/>
    <w:bookmarkStart w:name="z156" w:id="149"/>
    <w:p>
      <w:pPr>
        <w:spacing w:after="0"/>
        <w:ind w:left="0"/>
        <w:jc w:val="both"/>
      </w:pPr>
      <w:r>
        <w:rPr>
          <w:rFonts w:ascii="Times New Roman"/>
          <w:b w:val="false"/>
          <w:i w:val="false"/>
          <w:color w:val="000000"/>
          <w:sz w:val="28"/>
        </w:rPr>
        <w:t>
      салықтық түсімдер 10 520 мың теңге;</w:t>
      </w:r>
    </w:p>
    <w:bookmarkEnd w:id="149"/>
    <w:bookmarkStart w:name="z157" w:id="150"/>
    <w:p>
      <w:pPr>
        <w:spacing w:after="0"/>
        <w:ind w:left="0"/>
        <w:jc w:val="both"/>
      </w:pPr>
      <w:r>
        <w:rPr>
          <w:rFonts w:ascii="Times New Roman"/>
          <w:b w:val="false"/>
          <w:i w:val="false"/>
          <w:color w:val="000000"/>
          <w:sz w:val="28"/>
        </w:rPr>
        <w:t>
      салықтық емес түсімдер 0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0 теңге;</w:t>
      </w:r>
    </w:p>
    <w:bookmarkEnd w:id="151"/>
    <w:bookmarkStart w:name="z159" w:id="152"/>
    <w:p>
      <w:pPr>
        <w:spacing w:after="0"/>
        <w:ind w:left="0"/>
        <w:jc w:val="both"/>
      </w:pPr>
      <w:r>
        <w:rPr>
          <w:rFonts w:ascii="Times New Roman"/>
          <w:b w:val="false"/>
          <w:i w:val="false"/>
          <w:color w:val="000000"/>
          <w:sz w:val="28"/>
        </w:rPr>
        <w:t>
      трансферттер түсімі 86 131 мың теңге;</w:t>
      </w:r>
    </w:p>
    <w:bookmarkEnd w:id="152"/>
    <w:bookmarkStart w:name="z160" w:id="153"/>
    <w:p>
      <w:pPr>
        <w:spacing w:after="0"/>
        <w:ind w:left="0"/>
        <w:jc w:val="both"/>
      </w:pPr>
      <w:r>
        <w:rPr>
          <w:rFonts w:ascii="Times New Roman"/>
          <w:b w:val="false"/>
          <w:i w:val="false"/>
          <w:color w:val="000000"/>
          <w:sz w:val="28"/>
        </w:rPr>
        <w:t>
      2) шығындар 97 220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0 теңге, оның ішінде:</w:t>
      </w:r>
    </w:p>
    <w:bookmarkEnd w:id="154"/>
    <w:bookmarkStart w:name="z162" w:id="155"/>
    <w:p>
      <w:pPr>
        <w:spacing w:after="0"/>
        <w:ind w:left="0"/>
        <w:jc w:val="both"/>
      </w:pPr>
      <w:r>
        <w:rPr>
          <w:rFonts w:ascii="Times New Roman"/>
          <w:b w:val="false"/>
          <w:i w:val="false"/>
          <w:color w:val="000000"/>
          <w:sz w:val="28"/>
        </w:rPr>
        <w:t>
      бюджеттік кредиттер 0 теңге;</w:t>
      </w:r>
    </w:p>
    <w:bookmarkEnd w:id="155"/>
    <w:bookmarkStart w:name="z163" w:id="156"/>
    <w:p>
      <w:pPr>
        <w:spacing w:after="0"/>
        <w:ind w:left="0"/>
        <w:jc w:val="both"/>
      </w:pPr>
      <w:r>
        <w:rPr>
          <w:rFonts w:ascii="Times New Roman"/>
          <w:b w:val="false"/>
          <w:i w:val="false"/>
          <w:color w:val="000000"/>
          <w:sz w:val="28"/>
        </w:rPr>
        <w:t>
      бюджеттік кредиттерді өтеу 0 теңге;</w:t>
      </w:r>
    </w:p>
    <w:bookmarkEnd w:id="156"/>
    <w:bookmarkStart w:name="z164" w:id="15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57"/>
    <w:bookmarkStart w:name="z165" w:id="158"/>
    <w:p>
      <w:pPr>
        <w:spacing w:after="0"/>
        <w:ind w:left="0"/>
        <w:jc w:val="both"/>
      </w:pPr>
      <w:r>
        <w:rPr>
          <w:rFonts w:ascii="Times New Roman"/>
          <w:b w:val="false"/>
          <w:i w:val="false"/>
          <w:color w:val="000000"/>
          <w:sz w:val="28"/>
        </w:rPr>
        <w:t>
      қаржы активтерін сатып алу 0 теңге;</w:t>
      </w:r>
    </w:p>
    <w:bookmarkEnd w:id="158"/>
    <w:bookmarkStart w:name="z166" w:id="15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569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569 мың теңге, оның ішінде:</w:t>
      </w:r>
    </w:p>
    <w:bookmarkEnd w:id="161"/>
    <w:bookmarkStart w:name="z169" w:id="162"/>
    <w:p>
      <w:pPr>
        <w:spacing w:after="0"/>
        <w:ind w:left="0"/>
        <w:jc w:val="both"/>
      </w:pPr>
      <w:r>
        <w:rPr>
          <w:rFonts w:ascii="Times New Roman"/>
          <w:b w:val="false"/>
          <w:i w:val="false"/>
          <w:color w:val="000000"/>
          <w:sz w:val="28"/>
        </w:rPr>
        <w:t>
      қарыздар түсімі 0 теңге;</w:t>
      </w:r>
    </w:p>
    <w:bookmarkEnd w:id="162"/>
    <w:bookmarkStart w:name="z170" w:id="163"/>
    <w:p>
      <w:pPr>
        <w:spacing w:after="0"/>
        <w:ind w:left="0"/>
        <w:jc w:val="both"/>
      </w:pPr>
      <w:r>
        <w:rPr>
          <w:rFonts w:ascii="Times New Roman"/>
          <w:b w:val="false"/>
          <w:i w:val="false"/>
          <w:color w:val="000000"/>
          <w:sz w:val="28"/>
        </w:rPr>
        <w:t>
      қарыздарды өтеу 0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569 мың теңге.";</w:t>
      </w:r>
    </w:p>
    <w:bookmarkEnd w:id="164"/>
    <w:bookmarkStart w:name="z172" w:id="165"/>
    <w:p>
      <w:pPr>
        <w:spacing w:after="0"/>
        <w:ind w:left="0"/>
        <w:jc w:val="both"/>
      </w:pPr>
      <w:r>
        <w:rPr>
          <w:rFonts w:ascii="Times New Roman"/>
          <w:b w:val="false"/>
          <w:i w:val="false"/>
          <w:color w:val="000000"/>
          <w:sz w:val="28"/>
        </w:rPr>
        <w:t>
      "10. 2022-2024 жылдарға арналған Сарыөзек ауылдық округінің бюджеті тиісінше осы шешімнің 28, 29 және 30-қосымшаларына сәйкес, оның ішінде 2022 жылға келесі көлемдерде бекітілсін:</w:t>
      </w:r>
    </w:p>
    <w:bookmarkEnd w:id="165"/>
    <w:bookmarkStart w:name="z173" w:id="166"/>
    <w:p>
      <w:pPr>
        <w:spacing w:after="0"/>
        <w:ind w:left="0"/>
        <w:jc w:val="both"/>
      </w:pPr>
      <w:r>
        <w:rPr>
          <w:rFonts w:ascii="Times New Roman"/>
          <w:b w:val="false"/>
          <w:i w:val="false"/>
          <w:color w:val="000000"/>
          <w:sz w:val="28"/>
        </w:rPr>
        <w:t>
      1) кірістер 287 379 мың теңге, оның ішінде:</w:t>
      </w:r>
    </w:p>
    <w:bookmarkEnd w:id="166"/>
    <w:bookmarkStart w:name="z174" w:id="167"/>
    <w:p>
      <w:pPr>
        <w:spacing w:after="0"/>
        <w:ind w:left="0"/>
        <w:jc w:val="both"/>
      </w:pPr>
      <w:r>
        <w:rPr>
          <w:rFonts w:ascii="Times New Roman"/>
          <w:b w:val="false"/>
          <w:i w:val="false"/>
          <w:color w:val="000000"/>
          <w:sz w:val="28"/>
        </w:rPr>
        <w:t>
      салықтық түсімдер 81 249 мың теңге;</w:t>
      </w:r>
    </w:p>
    <w:bookmarkEnd w:id="167"/>
    <w:bookmarkStart w:name="z175" w:id="168"/>
    <w:p>
      <w:pPr>
        <w:spacing w:after="0"/>
        <w:ind w:left="0"/>
        <w:jc w:val="both"/>
      </w:pPr>
      <w:r>
        <w:rPr>
          <w:rFonts w:ascii="Times New Roman"/>
          <w:b w:val="false"/>
          <w:i w:val="false"/>
          <w:color w:val="000000"/>
          <w:sz w:val="28"/>
        </w:rPr>
        <w:t>
      салықтық емес түсімдер 0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0 теңге;</w:t>
      </w:r>
    </w:p>
    <w:bookmarkEnd w:id="169"/>
    <w:bookmarkStart w:name="z177" w:id="170"/>
    <w:p>
      <w:pPr>
        <w:spacing w:after="0"/>
        <w:ind w:left="0"/>
        <w:jc w:val="both"/>
      </w:pPr>
      <w:r>
        <w:rPr>
          <w:rFonts w:ascii="Times New Roman"/>
          <w:b w:val="false"/>
          <w:i w:val="false"/>
          <w:color w:val="000000"/>
          <w:sz w:val="28"/>
        </w:rPr>
        <w:t>
      трансферттер түсімі 206 130 мың теңге;</w:t>
      </w:r>
    </w:p>
    <w:bookmarkEnd w:id="170"/>
    <w:bookmarkStart w:name="z178" w:id="171"/>
    <w:p>
      <w:pPr>
        <w:spacing w:after="0"/>
        <w:ind w:left="0"/>
        <w:jc w:val="both"/>
      </w:pPr>
      <w:r>
        <w:rPr>
          <w:rFonts w:ascii="Times New Roman"/>
          <w:b w:val="false"/>
          <w:i w:val="false"/>
          <w:color w:val="000000"/>
          <w:sz w:val="28"/>
        </w:rPr>
        <w:t>
      2) шығындар 293 112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0 теңге, оның ішінде:</w:t>
      </w:r>
    </w:p>
    <w:bookmarkEnd w:id="172"/>
    <w:bookmarkStart w:name="z180" w:id="173"/>
    <w:p>
      <w:pPr>
        <w:spacing w:after="0"/>
        <w:ind w:left="0"/>
        <w:jc w:val="both"/>
      </w:pPr>
      <w:r>
        <w:rPr>
          <w:rFonts w:ascii="Times New Roman"/>
          <w:b w:val="false"/>
          <w:i w:val="false"/>
          <w:color w:val="000000"/>
          <w:sz w:val="28"/>
        </w:rPr>
        <w:t>
      бюджеттік кредиттер 0 теңге;</w:t>
      </w:r>
    </w:p>
    <w:bookmarkEnd w:id="173"/>
    <w:bookmarkStart w:name="z181" w:id="174"/>
    <w:p>
      <w:pPr>
        <w:spacing w:after="0"/>
        <w:ind w:left="0"/>
        <w:jc w:val="both"/>
      </w:pPr>
      <w:r>
        <w:rPr>
          <w:rFonts w:ascii="Times New Roman"/>
          <w:b w:val="false"/>
          <w:i w:val="false"/>
          <w:color w:val="000000"/>
          <w:sz w:val="28"/>
        </w:rPr>
        <w:t>
      бюджеттік кредиттерді өтеу 0 теңге;</w:t>
      </w:r>
    </w:p>
    <w:bookmarkEnd w:id="174"/>
    <w:bookmarkStart w:name="z182" w:id="17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75"/>
    <w:bookmarkStart w:name="z183" w:id="176"/>
    <w:p>
      <w:pPr>
        <w:spacing w:after="0"/>
        <w:ind w:left="0"/>
        <w:jc w:val="both"/>
      </w:pPr>
      <w:r>
        <w:rPr>
          <w:rFonts w:ascii="Times New Roman"/>
          <w:b w:val="false"/>
          <w:i w:val="false"/>
          <w:color w:val="000000"/>
          <w:sz w:val="28"/>
        </w:rPr>
        <w:t>
      қаржы активтерін сатып алу 0 теңге;</w:t>
      </w:r>
    </w:p>
    <w:bookmarkEnd w:id="176"/>
    <w:bookmarkStart w:name="z184" w:id="17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5 733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5 733 мың теңге, оның ішінде:</w:t>
      </w:r>
    </w:p>
    <w:bookmarkEnd w:id="179"/>
    <w:bookmarkStart w:name="z187" w:id="180"/>
    <w:p>
      <w:pPr>
        <w:spacing w:after="0"/>
        <w:ind w:left="0"/>
        <w:jc w:val="both"/>
      </w:pPr>
      <w:r>
        <w:rPr>
          <w:rFonts w:ascii="Times New Roman"/>
          <w:b w:val="false"/>
          <w:i w:val="false"/>
          <w:color w:val="000000"/>
          <w:sz w:val="28"/>
        </w:rPr>
        <w:t>
      қарыздар түсімі 0 теңге;</w:t>
      </w:r>
    </w:p>
    <w:bookmarkEnd w:id="180"/>
    <w:bookmarkStart w:name="z188" w:id="181"/>
    <w:p>
      <w:pPr>
        <w:spacing w:after="0"/>
        <w:ind w:left="0"/>
        <w:jc w:val="both"/>
      </w:pPr>
      <w:r>
        <w:rPr>
          <w:rFonts w:ascii="Times New Roman"/>
          <w:b w:val="false"/>
          <w:i w:val="false"/>
          <w:color w:val="000000"/>
          <w:sz w:val="28"/>
        </w:rPr>
        <w:t>
      қарыздарды өтеу 0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5 733 мың теңге.";</w:t>
      </w:r>
    </w:p>
    <w:bookmarkEnd w:id="182"/>
    <w:bookmarkStart w:name="z190" w:id="183"/>
    <w:p>
      <w:pPr>
        <w:spacing w:after="0"/>
        <w:ind w:left="0"/>
        <w:jc w:val="both"/>
      </w:pPr>
      <w:r>
        <w:rPr>
          <w:rFonts w:ascii="Times New Roman"/>
          <w:b w:val="false"/>
          <w:i w:val="false"/>
          <w:color w:val="000000"/>
          <w:sz w:val="28"/>
        </w:rPr>
        <w:t>
       "11. 2022-2024 жылдарға арналған Қаспан ауылдық округінің бюджеті тиісінше осы шешімнің 31, 32 және 33-қосымшаларына сәйкес, оның ішінде 2022 жылға келесі көлемдерде бекітілсін:</w:t>
      </w:r>
    </w:p>
    <w:bookmarkEnd w:id="183"/>
    <w:bookmarkStart w:name="z191" w:id="184"/>
    <w:p>
      <w:pPr>
        <w:spacing w:after="0"/>
        <w:ind w:left="0"/>
        <w:jc w:val="both"/>
      </w:pPr>
      <w:r>
        <w:rPr>
          <w:rFonts w:ascii="Times New Roman"/>
          <w:b w:val="false"/>
          <w:i w:val="false"/>
          <w:color w:val="000000"/>
          <w:sz w:val="28"/>
        </w:rPr>
        <w:t>
      1) кірістер 53 120 мың теңге, оның ішінде:</w:t>
      </w:r>
    </w:p>
    <w:bookmarkEnd w:id="184"/>
    <w:bookmarkStart w:name="z192" w:id="185"/>
    <w:p>
      <w:pPr>
        <w:spacing w:after="0"/>
        <w:ind w:left="0"/>
        <w:jc w:val="both"/>
      </w:pPr>
      <w:r>
        <w:rPr>
          <w:rFonts w:ascii="Times New Roman"/>
          <w:b w:val="false"/>
          <w:i w:val="false"/>
          <w:color w:val="000000"/>
          <w:sz w:val="28"/>
        </w:rPr>
        <w:t>
      салықтық түсімдер 4 802 мың теңге;</w:t>
      </w:r>
    </w:p>
    <w:bookmarkEnd w:id="185"/>
    <w:bookmarkStart w:name="z193" w:id="186"/>
    <w:p>
      <w:pPr>
        <w:spacing w:after="0"/>
        <w:ind w:left="0"/>
        <w:jc w:val="both"/>
      </w:pPr>
      <w:r>
        <w:rPr>
          <w:rFonts w:ascii="Times New Roman"/>
          <w:b w:val="false"/>
          <w:i w:val="false"/>
          <w:color w:val="000000"/>
          <w:sz w:val="28"/>
        </w:rPr>
        <w:t>
      салықтық емес түсімдер 0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0 теңге;</w:t>
      </w:r>
    </w:p>
    <w:bookmarkEnd w:id="187"/>
    <w:bookmarkStart w:name="z195" w:id="188"/>
    <w:p>
      <w:pPr>
        <w:spacing w:after="0"/>
        <w:ind w:left="0"/>
        <w:jc w:val="both"/>
      </w:pPr>
      <w:r>
        <w:rPr>
          <w:rFonts w:ascii="Times New Roman"/>
          <w:b w:val="false"/>
          <w:i w:val="false"/>
          <w:color w:val="000000"/>
          <w:sz w:val="28"/>
        </w:rPr>
        <w:t>
      трансферттер түсімі 48 318 мың теңге;</w:t>
      </w:r>
    </w:p>
    <w:bookmarkEnd w:id="188"/>
    <w:bookmarkStart w:name="z196" w:id="189"/>
    <w:p>
      <w:pPr>
        <w:spacing w:after="0"/>
        <w:ind w:left="0"/>
        <w:jc w:val="both"/>
      </w:pPr>
      <w:r>
        <w:rPr>
          <w:rFonts w:ascii="Times New Roman"/>
          <w:b w:val="false"/>
          <w:i w:val="false"/>
          <w:color w:val="000000"/>
          <w:sz w:val="28"/>
        </w:rPr>
        <w:t>
      2) шығындар 54 525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0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0 теңге;</w:t>
      </w:r>
    </w:p>
    <w:bookmarkEnd w:id="191"/>
    <w:bookmarkStart w:name="z199" w:id="192"/>
    <w:p>
      <w:pPr>
        <w:spacing w:after="0"/>
        <w:ind w:left="0"/>
        <w:jc w:val="both"/>
      </w:pPr>
      <w:r>
        <w:rPr>
          <w:rFonts w:ascii="Times New Roman"/>
          <w:b w:val="false"/>
          <w:i w:val="false"/>
          <w:color w:val="000000"/>
          <w:sz w:val="28"/>
        </w:rPr>
        <w:t>
      бюджеттік кредиттерді өтеу 0 теңге;</w:t>
      </w:r>
    </w:p>
    <w:bookmarkEnd w:id="192"/>
    <w:bookmarkStart w:name="z200" w:id="19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93"/>
    <w:bookmarkStart w:name="z201" w:id="194"/>
    <w:p>
      <w:pPr>
        <w:spacing w:after="0"/>
        <w:ind w:left="0"/>
        <w:jc w:val="both"/>
      </w:pPr>
      <w:r>
        <w:rPr>
          <w:rFonts w:ascii="Times New Roman"/>
          <w:b w:val="false"/>
          <w:i w:val="false"/>
          <w:color w:val="000000"/>
          <w:sz w:val="28"/>
        </w:rPr>
        <w:t>
      қаржы активтерін сатып алу 0 теңге;</w:t>
      </w:r>
    </w:p>
    <w:bookmarkEnd w:id="194"/>
    <w:bookmarkStart w:name="z202" w:id="19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1 405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1 405 мың теңге, оның ішінде:</w:t>
      </w:r>
    </w:p>
    <w:bookmarkEnd w:id="197"/>
    <w:bookmarkStart w:name="z205" w:id="198"/>
    <w:p>
      <w:pPr>
        <w:spacing w:after="0"/>
        <w:ind w:left="0"/>
        <w:jc w:val="both"/>
      </w:pPr>
      <w:r>
        <w:rPr>
          <w:rFonts w:ascii="Times New Roman"/>
          <w:b w:val="false"/>
          <w:i w:val="false"/>
          <w:color w:val="000000"/>
          <w:sz w:val="28"/>
        </w:rPr>
        <w:t>
      қарыздар түсімі 0 теңге;</w:t>
      </w:r>
    </w:p>
    <w:bookmarkEnd w:id="198"/>
    <w:bookmarkStart w:name="z206" w:id="199"/>
    <w:p>
      <w:pPr>
        <w:spacing w:after="0"/>
        <w:ind w:left="0"/>
        <w:jc w:val="both"/>
      </w:pPr>
      <w:r>
        <w:rPr>
          <w:rFonts w:ascii="Times New Roman"/>
          <w:b w:val="false"/>
          <w:i w:val="false"/>
          <w:color w:val="000000"/>
          <w:sz w:val="28"/>
        </w:rPr>
        <w:t>
      қарыздарды өтеу 0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1 405 мың теңге.";</w:t>
      </w:r>
    </w:p>
    <w:bookmarkEnd w:id="200"/>
    <w:bookmarkStart w:name="z208" w:id="201"/>
    <w:p>
      <w:pPr>
        <w:spacing w:after="0"/>
        <w:ind w:left="0"/>
        <w:jc w:val="both"/>
      </w:pPr>
      <w:r>
        <w:rPr>
          <w:rFonts w:ascii="Times New Roman"/>
          <w:b w:val="false"/>
          <w:i w:val="false"/>
          <w:color w:val="000000"/>
          <w:sz w:val="28"/>
        </w:rPr>
        <w:t>
      "12. 2022-2024 жылдарға арналған Қызылжар ауылдық округінің бюджеті тиісінше осы шешімнің 34, 35 және 36-қосымшаларына сәйкес, оның ішінде 2022 жылға келесі көлемдерде бекітілсін:</w:t>
      </w:r>
    </w:p>
    <w:bookmarkEnd w:id="201"/>
    <w:bookmarkStart w:name="z209" w:id="202"/>
    <w:p>
      <w:pPr>
        <w:spacing w:after="0"/>
        <w:ind w:left="0"/>
        <w:jc w:val="both"/>
      </w:pPr>
      <w:r>
        <w:rPr>
          <w:rFonts w:ascii="Times New Roman"/>
          <w:b w:val="false"/>
          <w:i w:val="false"/>
          <w:color w:val="000000"/>
          <w:sz w:val="28"/>
        </w:rPr>
        <w:t>
      1) кірістер 168 166 мың теңге, оның ішінде:</w:t>
      </w:r>
    </w:p>
    <w:bookmarkEnd w:id="202"/>
    <w:bookmarkStart w:name="z210" w:id="203"/>
    <w:p>
      <w:pPr>
        <w:spacing w:after="0"/>
        <w:ind w:left="0"/>
        <w:jc w:val="both"/>
      </w:pPr>
      <w:r>
        <w:rPr>
          <w:rFonts w:ascii="Times New Roman"/>
          <w:b w:val="false"/>
          <w:i w:val="false"/>
          <w:color w:val="000000"/>
          <w:sz w:val="28"/>
        </w:rPr>
        <w:t>
      салықтық түсімдер 11 279 мың теңге;</w:t>
      </w:r>
    </w:p>
    <w:bookmarkEnd w:id="203"/>
    <w:bookmarkStart w:name="z211" w:id="204"/>
    <w:p>
      <w:pPr>
        <w:spacing w:after="0"/>
        <w:ind w:left="0"/>
        <w:jc w:val="both"/>
      </w:pPr>
      <w:r>
        <w:rPr>
          <w:rFonts w:ascii="Times New Roman"/>
          <w:b w:val="false"/>
          <w:i w:val="false"/>
          <w:color w:val="000000"/>
          <w:sz w:val="28"/>
        </w:rPr>
        <w:t>
      салықтық емес түсімдер 0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0 теңге;</w:t>
      </w:r>
    </w:p>
    <w:bookmarkEnd w:id="205"/>
    <w:bookmarkStart w:name="z213" w:id="206"/>
    <w:p>
      <w:pPr>
        <w:spacing w:after="0"/>
        <w:ind w:left="0"/>
        <w:jc w:val="both"/>
      </w:pPr>
      <w:r>
        <w:rPr>
          <w:rFonts w:ascii="Times New Roman"/>
          <w:b w:val="false"/>
          <w:i w:val="false"/>
          <w:color w:val="000000"/>
          <w:sz w:val="28"/>
        </w:rPr>
        <w:t>
      трансферттер түсімі 156 887 мың теңге;</w:t>
      </w:r>
    </w:p>
    <w:bookmarkEnd w:id="206"/>
    <w:bookmarkStart w:name="z214" w:id="207"/>
    <w:p>
      <w:pPr>
        <w:spacing w:after="0"/>
        <w:ind w:left="0"/>
        <w:jc w:val="both"/>
      </w:pPr>
      <w:r>
        <w:rPr>
          <w:rFonts w:ascii="Times New Roman"/>
          <w:b w:val="false"/>
          <w:i w:val="false"/>
          <w:color w:val="000000"/>
          <w:sz w:val="28"/>
        </w:rPr>
        <w:t>
      2) шығындар 174 661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0 теңге, оның ішінде:</w:t>
      </w:r>
    </w:p>
    <w:bookmarkEnd w:id="208"/>
    <w:bookmarkStart w:name="z216" w:id="209"/>
    <w:p>
      <w:pPr>
        <w:spacing w:after="0"/>
        <w:ind w:left="0"/>
        <w:jc w:val="both"/>
      </w:pPr>
      <w:r>
        <w:rPr>
          <w:rFonts w:ascii="Times New Roman"/>
          <w:b w:val="false"/>
          <w:i w:val="false"/>
          <w:color w:val="000000"/>
          <w:sz w:val="28"/>
        </w:rPr>
        <w:t>
      бюджеттік кредиттер 0 теңге;</w:t>
      </w:r>
    </w:p>
    <w:bookmarkEnd w:id="209"/>
    <w:bookmarkStart w:name="z217" w:id="210"/>
    <w:p>
      <w:pPr>
        <w:spacing w:after="0"/>
        <w:ind w:left="0"/>
        <w:jc w:val="both"/>
      </w:pPr>
      <w:r>
        <w:rPr>
          <w:rFonts w:ascii="Times New Roman"/>
          <w:b w:val="false"/>
          <w:i w:val="false"/>
          <w:color w:val="000000"/>
          <w:sz w:val="28"/>
        </w:rPr>
        <w:t>
      бюджеттік кредиттерді өтеу 0 теңге;</w:t>
      </w:r>
    </w:p>
    <w:bookmarkEnd w:id="210"/>
    <w:bookmarkStart w:name="z218" w:id="21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11"/>
    <w:bookmarkStart w:name="z219" w:id="212"/>
    <w:p>
      <w:pPr>
        <w:spacing w:after="0"/>
        <w:ind w:left="0"/>
        <w:jc w:val="both"/>
      </w:pPr>
      <w:r>
        <w:rPr>
          <w:rFonts w:ascii="Times New Roman"/>
          <w:b w:val="false"/>
          <w:i w:val="false"/>
          <w:color w:val="000000"/>
          <w:sz w:val="28"/>
        </w:rPr>
        <w:t>
      қаржы активтерін сатып алу 0 теңге;</w:t>
      </w:r>
    </w:p>
    <w:bookmarkEnd w:id="212"/>
    <w:bookmarkStart w:name="z220" w:id="2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6 495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6 495 мың теңге, оның ішінде:</w:t>
      </w:r>
    </w:p>
    <w:bookmarkEnd w:id="215"/>
    <w:bookmarkStart w:name="z223" w:id="216"/>
    <w:p>
      <w:pPr>
        <w:spacing w:after="0"/>
        <w:ind w:left="0"/>
        <w:jc w:val="both"/>
      </w:pPr>
      <w:r>
        <w:rPr>
          <w:rFonts w:ascii="Times New Roman"/>
          <w:b w:val="false"/>
          <w:i w:val="false"/>
          <w:color w:val="000000"/>
          <w:sz w:val="28"/>
        </w:rPr>
        <w:t>
      қарыздар түсімі 0 теңге;</w:t>
      </w:r>
    </w:p>
    <w:bookmarkEnd w:id="216"/>
    <w:bookmarkStart w:name="z224" w:id="217"/>
    <w:p>
      <w:pPr>
        <w:spacing w:after="0"/>
        <w:ind w:left="0"/>
        <w:jc w:val="both"/>
      </w:pPr>
      <w:r>
        <w:rPr>
          <w:rFonts w:ascii="Times New Roman"/>
          <w:b w:val="false"/>
          <w:i w:val="false"/>
          <w:color w:val="000000"/>
          <w:sz w:val="28"/>
        </w:rPr>
        <w:t>
      қарыздарды өтеу 0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6 495 мың теңге.";</w:t>
      </w:r>
    </w:p>
    <w:bookmarkEnd w:id="218"/>
    <w:bookmarkStart w:name="z226" w:id="219"/>
    <w:p>
      <w:pPr>
        <w:spacing w:after="0"/>
        <w:ind w:left="0"/>
        <w:jc w:val="both"/>
      </w:pPr>
      <w:r>
        <w:rPr>
          <w:rFonts w:ascii="Times New Roman"/>
          <w:b w:val="false"/>
          <w:i w:val="false"/>
          <w:color w:val="000000"/>
          <w:sz w:val="28"/>
        </w:rPr>
        <w:t>
      "13. 2022-2024 жылдарға арналған Сарыбұлақ ауылдық округінің бюджеті тиісінше осы шешімнің 37, 38 және 39-қосымшаларына сәйкес, оның ішінде 2022 жылға келесі көлемдерде бекітілсін:</w:t>
      </w:r>
    </w:p>
    <w:bookmarkEnd w:id="219"/>
    <w:bookmarkStart w:name="z227" w:id="220"/>
    <w:p>
      <w:pPr>
        <w:spacing w:after="0"/>
        <w:ind w:left="0"/>
        <w:jc w:val="both"/>
      </w:pPr>
      <w:r>
        <w:rPr>
          <w:rFonts w:ascii="Times New Roman"/>
          <w:b w:val="false"/>
          <w:i w:val="false"/>
          <w:color w:val="000000"/>
          <w:sz w:val="28"/>
        </w:rPr>
        <w:t>
      1) кірістер 102 365 мың теңге, оның ішінде:</w:t>
      </w:r>
    </w:p>
    <w:bookmarkEnd w:id="220"/>
    <w:bookmarkStart w:name="z228" w:id="221"/>
    <w:p>
      <w:pPr>
        <w:spacing w:after="0"/>
        <w:ind w:left="0"/>
        <w:jc w:val="both"/>
      </w:pPr>
      <w:r>
        <w:rPr>
          <w:rFonts w:ascii="Times New Roman"/>
          <w:b w:val="false"/>
          <w:i w:val="false"/>
          <w:color w:val="000000"/>
          <w:sz w:val="28"/>
        </w:rPr>
        <w:t>
      салықтық түсімдер 4 359 мың теңге;</w:t>
      </w:r>
    </w:p>
    <w:bookmarkEnd w:id="221"/>
    <w:bookmarkStart w:name="z229" w:id="222"/>
    <w:p>
      <w:pPr>
        <w:spacing w:after="0"/>
        <w:ind w:left="0"/>
        <w:jc w:val="both"/>
      </w:pPr>
      <w:r>
        <w:rPr>
          <w:rFonts w:ascii="Times New Roman"/>
          <w:b w:val="false"/>
          <w:i w:val="false"/>
          <w:color w:val="000000"/>
          <w:sz w:val="28"/>
        </w:rPr>
        <w:t>
      салықтық емес түсімдер 0 теңге;</w:t>
      </w:r>
    </w:p>
    <w:bookmarkEnd w:id="222"/>
    <w:bookmarkStart w:name="z230" w:id="223"/>
    <w:p>
      <w:pPr>
        <w:spacing w:after="0"/>
        <w:ind w:left="0"/>
        <w:jc w:val="both"/>
      </w:pPr>
      <w:r>
        <w:rPr>
          <w:rFonts w:ascii="Times New Roman"/>
          <w:b w:val="false"/>
          <w:i w:val="false"/>
          <w:color w:val="000000"/>
          <w:sz w:val="28"/>
        </w:rPr>
        <w:t>
      негізгі капиталды сатудан түсетін түсімдер 0 теңге;</w:t>
      </w:r>
    </w:p>
    <w:bookmarkEnd w:id="223"/>
    <w:bookmarkStart w:name="z231" w:id="224"/>
    <w:p>
      <w:pPr>
        <w:spacing w:after="0"/>
        <w:ind w:left="0"/>
        <w:jc w:val="both"/>
      </w:pPr>
      <w:r>
        <w:rPr>
          <w:rFonts w:ascii="Times New Roman"/>
          <w:b w:val="false"/>
          <w:i w:val="false"/>
          <w:color w:val="000000"/>
          <w:sz w:val="28"/>
        </w:rPr>
        <w:t>
      трансферттер түсімі 98 006 мың теңге;</w:t>
      </w:r>
    </w:p>
    <w:bookmarkEnd w:id="224"/>
    <w:bookmarkStart w:name="z232" w:id="225"/>
    <w:p>
      <w:pPr>
        <w:spacing w:after="0"/>
        <w:ind w:left="0"/>
        <w:jc w:val="both"/>
      </w:pPr>
      <w:r>
        <w:rPr>
          <w:rFonts w:ascii="Times New Roman"/>
          <w:b w:val="false"/>
          <w:i w:val="false"/>
          <w:color w:val="000000"/>
          <w:sz w:val="28"/>
        </w:rPr>
        <w:t>
      2) шығындар 102 819 мың теңге;</w:t>
      </w:r>
    </w:p>
    <w:bookmarkEnd w:id="225"/>
    <w:bookmarkStart w:name="z233" w:id="226"/>
    <w:p>
      <w:pPr>
        <w:spacing w:after="0"/>
        <w:ind w:left="0"/>
        <w:jc w:val="both"/>
      </w:pPr>
      <w:r>
        <w:rPr>
          <w:rFonts w:ascii="Times New Roman"/>
          <w:b w:val="false"/>
          <w:i w:val="false"/>
          <w:color w:val="000000"/>
          <w:sz w:val="28"/>
        </w:rPr>
        <w:t>
      3) таза бюджеттік кредиттеу 0 теңге, оның ішінде:</w:t>
      </w:r>
    </w:p>
    <w:bookmarkEnd w:id="226"/>
    <w:bookmarkStart w:name="z234" w:id="227"/>
    <w:p>
      <w:pPr>
        <w:spacing w:after="0"/>
        <w:ind w:left="0"/>
        <w:jc w:val="both"/>
      </w:pPr>
      <w:r>
        <w:rPr>
          <w:rFonts w:ascii="Times New Roman"/>
          <w:b w:val="false"/>
          <w:i w:val="false"/>
          <w:color w:val="000000"/>
          <w:sz w:val="28"/>
        </w:rPr>
        <w:t>
      бюджеттік кредиттер 0 теңге;</w:t>
      </w:r>
    </w:p>
    <w:bookmarkEnd w:id="227"/>
    <w:bookmarkStart w:name="z235" w:id="228"/>
    <w:p>
      <w:pPr>
        <w:spacing w:after="0"/>
        <w:ind w:left="0"/>
        <w:jc w:val="both"/>
      </w:pPr>
      <w:r>
        <w:rPr>
          <w:rFonts w:ascii="Times New Roman"/>
          <w:b w:val="false"/>
          <w:i w:val="false"/>
          <w:color w:val="000000"/>
          <w:sz w:val="28"/>
        </w:rPr>
        <w:t>
      бюджеттік кредиттерді өтеу 0 теңге;</w:t>
      </w:r>
    </w:p>
    <w:bookmarkEnd w:id="228"/>
    <w:bookmarkStart w:name="z236" w:id="22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29"/>
    <w:bookmarkStart w:name="z237" w:id="230"/>
    <w:p>
      <w:pPr>
        <w:spacing w:after="0"/>
        <w:ind w:left="0"/>
        <w:jc w:val="both"/>
      </w:pPr>
      <w:r>
        <w:rPr>
          <w:rFonts w:ascii="Times New Roman"/>
          <w:b w:val="false"/>
          <w:i w:val="false"/>
          <w:color w:val="000000"/>
          <w:sz w:val="28"/>
        </w:rPr>
        <w:t>
      қаржы активтерін сатып алу 0 теңге;</w:t>
      </w:r>
    </w:p>
    <w:bookmarkEnd w:id="230"/>
    <w:bookmarkStart w:name="z238" w:id="23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1"/>
    <w:bookmarkStart w:name="z239" w:id="232"/>
    <w:p>
      <w:pPr>
        <w:spacing w:after="0"/>
        <w:ind w:left="0"/>
        <w:jc w:val="both"/>
      </w:pPr>
      <w:r>
        <w:rPr>
          <w:rFonts w:ascii="Times New Roman"/>
          <w:b w:val="false"/>
          <w:i w:val="false"/>
          <w:color w:val="000000"/>
          <w:sz w:val="28"/>
        </w:rPr>
        <w:t>
      5) бюджет тапшылығы (профициті) (-) 454 мың теңге;</w:t>
      </w:r>
    </w:p>
    <w:bookmarkEnd w:id="232"/>
    <w:bookmarkStart w:name="z240" w:id="233"/>
    <w:p>
      <w:pPr>
        <w:spacing w:after="0"/>
        <w:ind w:left="0"/>
        <w:jc w:val="both"/>
      </w:pPr>
      <w:r>
        <w:rPr>
          <w:rFonts w:ascii="Times New Roman"/>
          <w:b w:val="false"/>
          <w:i w:val="false"/>
          <w:color w:val="000000"/>
          <w:sz w:val="28"/>
        </w:rPr>
        <w:t>
      6) бюджет тапшылығын қаржыландыру (профицитін пайдалану) 454 мың теңге, оның ішінде:</w:t>
      </w:r>
    </w:p>
    <w:bookmarkEnd w:id="233"/>
    <w:bookmarkStart w:name="z241" w:id="234"/>
    <w:p>
      <w:pPr>
        <w:spacing w:after="0"/>
        <w:ind w:left="0"/>
        <w:jc w:val="both"/>
      </w:pPr>
      <w:r>
        <w:rPr>
          <w:rFonts w:ascii="Times New Roman"/>
          <w:b w:val="false"/>
          <w:i w:val="false"/>
          <w:color w:val="000000"/>
          <w:sz w:val="28"/>
        </w:rPr>
        <w:t>
      қарыздар түсімі 0 теңге;</w:t>
      </w:r>
    </w:p>
    <w:bookmarkEnd w:id="234"/>
    <w:bookmarkStart w:name="z242" w:id="235"/>
    <w:p>
      <w:pPr>
        <w:spacing w:after="0"/>
        <w:ind w:left="0"/>
        <w:jc w:val="both"/>
      </w:pPr>
      <w:r>
        <w:rPr>
          <w:rFonts w:ascii="Times New Roman"/>
          <w:b w:val="false"/>
          <w:i w:val="false"/>
          <w:color w:val="000000"/>
          <w:sz w:val="28"/>
        </w:rPr>
        <w:t>
      қарыздарды өтеу 0 теңге;</w:t>
      </w:r>
    </w:p>
    <w:bookmarkEnd w:id="235"/>
    <w:bookmarkStart w:name="z243" w:id="236"/>
    <w:p>
      <w:pPr>
        <w:spacing w:after="0"/>
        <w:ind w:left="0"/>
        <w:jc w:val="both"/>
      </w:pPr>
      <w:r>
        <w:rPr>
          <w:rFonts w:ascii="Times New Roman"/>
          <w:b w:val="false"/>
          <w:i w:val="false"/>
          <w:color w:val="000000"/>
          <w:sz w:val="28"/>
        </w:rPr>
        <w:t>
      бюджет қаражатының пайдаланылатын қалдықтары 454 мың теңге.";</w:t>
      </w:r>
    </w:p>
    <w:bookmarkEnd w:id="236"/>
    <w:bookmarkStart w:name="z244" w:id="237"/>
    <w:p>
      <w:pPr>
        <w:spacing w:after="0"/>
        <w:ind w:left="0"/>
        <w:jc w:val="both"/>
      </w:pPr>
      <w:r>
        <w:rPr>
          <w:rFonts w:ascii="Times New Roman"/>
          <w:b w:val="false"/>
          <w:i w:val="false"/>
          <w:color w:val="000000"/>
          <w:sz w:val="28"/>
        </w:rPr>
        <w:t>
      "14. 2022-2024 жылдарға арналған Сарыбастау ауылдық округінің бюджеті тиісінше осы шешімнің 40, 41 және 42-қосымшаларына сәйкес, оның ішінде 2022 жылға келесі көлемдерде бекітілсін:</w:t>
      </w:r>
    </w:p>
    <w:bookmarkEnd w:id="237"/>
    <w:bookmarkStart w:name="z245" w:id="238"/>
    <w:p>
      <w:pPr>
        <w:spacing w:after="0"/>
        <w:ind w:left="0"/>
        <w:jc w:val="both"/>
      </w:pPr>
      <w:r>
        <w:rPr>
          <w:rFonts w:ascii="Times New Roman"/>
          <w:b w:val="false"/>
          <w:i w:val="false"/>
          <w:color w:val="000000"/>
          <w:sz w:val="28"/>
        </w:rPr>
        <w:t>
      1) кірістер 113 217 мың теңге, оның ішінде:</w:t>
      </w:r>
    </w:p>
    <w:bookmarkEnd w:id="238"/>
    <w:bookmarkStart w:name="z246" w:id="239"/>
    <w:p>
      <w:pPr>
        <w:spacing w:after="0"/>
        <w:ind w:left="0"/>
        <w:jc w:val="both"/>
      </w:pPr>
      <w:r>
        <w:rPr>
          <w:rFonts w:ascii="Times New Roman"/>
          <w:b w:val="false"/>
          <w:i w:val="false"/>
          <w:color w:val="000000"/>
          <w:sz w:val="28"/>
        </w:rPr>
        <w:t>
      салықтық түсімдер 4 885 мың теңге;</w:t>
      </w:r>
    </w:p>
    <w:bookmarkEnd w:id="239"/>
    <w:bookmarkStart w:name="z247" w:id="240"/>
    <w:p>
      <w:pPr>
        <w:spacing w:after="0"/>
        <w:ind w:left="0"/>
        <w:jc w:val="both"/>
      </w:pPr>
      <w:r>
        <w:rPr>
          <w:rFonts w:ascii="Times New Roman"/>
          <w:b w:val="false"/>
          <w:i w:val="false"/>
          <w:color w:val="000000"/>
          <w:sz w:val="28"/>
        </w:rPr>
        <w:t>
      салықтық емес түсімдер 0 теңге;</w:t>
      </w:r>
    </w:p>
    <w:bookmarkEnd w:id="240"/>
    <w:bookmarkStart w:name="z248" w:id="241"/>
    <w:p>
      <w:pPr>
        <w:spacing w:after="0"/>
        <w:ind w:left="0"/>
        <w:jc w:val="both"/>
      </w:pPr>
      <w:r>
        <w:rPr>
          <w:rFonts w:ascii="Times New Roman"/>
          <w:b w:val="false"/>
          <w:i w:val="false"/>
          <w:color w:val="000000"/>
          <w:sz w:val="28"/>
        </w:rPr>
        <w:t>
      негізгі капиталды сатудан түсетін түсімдер 0 теңге;</w:t>
      </w:r>
    </w:p>
    <w:bookmarkEnd w:id="241"/>
    <w:bookmarkStart w:name="z249" w:id="242"/>
    <w:p>
      <w:pPr>
        <w:spacing w:after="0"/>
        <w:ind w:left="0"/>
        <w:jc w:val="both"/>
      </w:pPr>
      <w:r>
        <w:rPr>
          <w:rFonts w:ascii="Times New Roman"/>
          <w:b w:val="false"/>
          <w:i w:val="false"/>
          <w:color w:val="000000"/>
          <w:sz w:val="28"/>
        </w:rPr>
        <w:t>
      трансферттер түсімі 108 332 мың теңге;</w:t>
      </w:r>
    </w:p>
    <w:bookmarkEnd w:id="242"/>
    <w:bookmarkStart w:name="z250" w:id="243"/>
    <w:p>
      <w:pPr>
        <w:spacing w:after="0"/>
        <w:ind w:left="0"/>
        <w:jc w:val="both"/>
      </w:pPr>
      <w:r>
        <w:rPr>
          <w:rFonts w:ascii="Times New Roman"/>
          <w:b w:val="false"/>
          <w:i w:val="false"/>
          <w:color w:val="000000"/>
          <w:sz w:val="28"/>
        </w:rPr>
        <w:t>
      2) шығындар 118 028 мың теңге;</w:t>
      </w:r>
    </w:p>
    <w:bookmarkEnd w:id="243"/>
    <w:bookmarkStart w:name="z251" w:id="244"/>
    <w:p>
      <w:pPr>
        <w:spacing w:after="0"/>
        <w:ind w:left="0"/>
        <w:jc w:val="both"/>
      </w:pPr>
      <w:r>
        <w:rPr>
          <w:rFonts w:ascii="Times New Roman"/>
          <w:b w:val="false"/>
          <w:i w:val="false"/>
          <w:color w:val="000000"/>
          <w:sz w:val="28"/>
        </w:rPr>
        <w:t>
      3) таза бюджеттік кредиттеу 0 теңге, оның ішінде:</w:t>
      </w:r>
    </w:p>
    <w:bookmarkEnd w:id="244"/>
    <w:bookmarkStart w:name="z252" w:id="245"/>
    <w:p>
      <w:pPr>
        <w:spacing w:after="0"/>
        <w:ind w:left="0"/>
        <w:jc w:val="both"/>
      </w:pPr>
      <w:r>
        <w:rPr>
          <w:rFonts w:ascii="Times New Roman"/>
          <w:b w:val="false"/>
          <w:i w:val="false"/>
          <w:color w:val="000000"/>
          <w:sz w:val="28"/>
        </w:rPr>
        <w:t>
      бюджеттік кредиттер 0 теңге;</w:t>
      </w:r>
    </w:p>
    <w:bookmarkEnd w:id="245"/>
    <w:bookmarkStart w:name="z253" w:id="246"/>
    <w:p>
      <w:pPr>
        <w:spacing w:after="0"/>
        <w:ind w:left="0"/>
        <w:jc w:val="both"/>
      </w:pPr>
      <w:r>
        <w:rPr>
          <w:rFonts w:ascii="Times New Roman"/>
          <w:b w:val="false"/>
          <w:i w:val="false"/>
          <w:color w:val="000000"/>
          <w:sz w:val="28"/>
        </w:rPr>
        <w:t>
      бюджеттік кредиттерді өтеу 0 теңге;</w:t>
      </w:r>
    </w:p>
    <w:bookmarkEnd w:id="246"/>
    <w:bookmarkStart w:name="z254" w:id="24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47"/>
    <w:bookmarkStart w:name="z255" w:id="248"/>
    <w:p>
      <w:pPr>
        <w:spacing w:after="0"/>
        <w:ind w:left="0"/>
        <w:jc w:val="both"/>
      </w:pPr>
      <w:r>
        <w:rPr>
          <w:rFonts w:ascii="Times New Roman"/>
          <w:b w:val="false"/>
          <w:i w:val="false"/>
          <w:color w:val="000000"/>
          <w:sz w:val="28"/>
        </w:rPr>
        <w:t>
      қаржы активтерін сатып алу 0 теңге;</w:t>
      </w:r>
    </w:p>
    <w:bookmarkEnd w:id="248"/>
    <w:bookmarkStart w:name="z256" w:id="24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49"/>
    <w:bookmarkStart w:name="z257" w:id="250"/>
    <w:p>
      <w:pPr>
        <w:spacing w:after="0"/>
        <w:ind w:left="0"/>
        <w:jc w:val="both"/>
      </w:pPr>
      <w:r>
        <w:rPr>
          <w:rFonts w:ascii="Times New Roman"/>
          <w:b w:val="false"/>
          <w:i w:val="false"/>
          <w:color w:val="000000"/>
          <w:sz w:val="28"/>
        </w:rPr>
        <w:t>
      5) бюджет тапшылығы (профициті) (-) 4 811 мың теңге;</w:t>
      </w:r>
    </w:p>
    <w:bookmarkEnd w:id="250"/>
    <w:bookmarkStart w:name="z258" w:id="251"/>
    <w:p>
      <w:pPr>
        <w:spacing w:after="0"/>
        <w:ind w:left="0"/>
        <w:jc w:val="both"/>
      </w:pPr>
      <w:r>
        <w:rPr>
          <w:rFonts w:ascii="Times New Roman"/>
          <w:b w:val="false"/>
          <w:i w:val="false"/>
          <w:color w:val="000000"/>
          <w:sz w:val="28"/>
        </w:rPr>
        <w:t>
      6) бюджет тапшылығын қаржыландыру (профицитін пайдалану) 4 811 мың теңге, оның ішінде:</w:t>
      </w:r>
    </w:p>
    <w:bookmarkEnd w:id="251"/>
    <w:bookmarkStart w:name="z259" w:id="252"/>
    <w:p>
      <w:pPr>
        <w:spacing w:after="0"/>
        <w:ind w:left="0"/>
        <w:jc w:val="both"/>
      </w:pPr>
      <w:r>
        <w:rPr>
          <w:rFonts w:ascii="Times New Roman"/>
          <w:b w:val="false"/>
          <w:i w:val="false"/>
          <w:color w:val="000000"/>
          <w:sz w:val="28"/>
        </w:rPr>
        <w:t>
      қарыздар түсімі 0 теңге;</w:t>
      </w:r>
    </w:p>
    <w:bookmarkEnd w:id="252"/>
    <w:bookmarkStart w:name="z260" w:id="253"/>
    <w:p>
      <w:pPr>
        <w:spacing w:after="0"/>
        <w:ind w:left="0"/>
        <w:jc w:val="both"/>
      </w:pPr>
      <w:r>
        <w:rPr>
          <w:rFonts w:ascii="Times New Roman"/>
          <w:b w:val="false"/>
          <w:i w:val="false"/>
          <w:color w:val="000000"/>
          <w:sz w:val="28"/>
        </w:rPr>
        <w:t>
      қарыздарды өтеу 0 теңге;</w:t>
      </w:r>
    </w:p>
    <w:bookmarkEnd w:id="253"/>
    <w:bookmarkStart w:name="z261" w:id="254"/>
    <w:p>
      <w:pPr>
        <w:spacing w:after="0"/>
        <w:ind w:left="0"/>
        <w:jc w:val="both"/>
      </w:pPr>
      <w:r>
        <w:rPr>
          <w:rFonts w:ascii="Times New Roman"/>
          <w:b w:val="false"/>
          <w:i w:val="false"/>
          <w:color w:val="000000"/>
          <w:sz w:val="28"/>
        </w:rPr>
        <w:t>
      бюджет қаражатының пайдаланылатын қалдықтары 4 811 мың теңге.";</w:t>
      </w:r>
    </w:p>
    <w:bookmarkEnd w:id="254"/>
    <w:bookmarkStart w:name="z262" w:id="255"/>
    <w:p>
      <w:pPr>
        <w:spacing w:after="0"/>
        <w:ind w:left="0"/>
        <w:jc w:val="both"/>
      </w:pPr>
      <w:r>
        <w:rPr>
          <w:rFonts w:ascii="Times New Roman"/>
          <w:b w:val="false"/>
          <w:i w:val="false"/>
          <w:color w:val="000000"/>
          <w:sz w:val="28"/>
        </w:rPr>
        <w:t>
      "15. 2022-2024 жылдарға арналған Жоламан ауылдық округінің бюджеті тиісінше осы шешімнің 43, 44 және 45-қосымшаларына сәйкес, оның ішінде 2022 жылға келесі көлемдерде бекітілсін:</w:t>
      </w:r>
    </w:p>
    <w:bookmarkEnd w:id="255"/>
    <w:bookmarkStart w:name="z263" w:id="256"/>
    <w:p>
      <w:pPr>
        <w:spacing w:after="0"/>
        <w:ind w:left="0"/>
        <w:jc w:val="both"/>
      </w:pPr>
      <w:r>
        <w:rPr>
          <w:rFonts w:ascii="Times New Roman"/>
          <w:b w:val="false"/>
          <w:i w:val="false"/>
          <w:color w:val="000000"/>
          <w:sz w:val="28"/>
        </w:rPr>
        <w:t>
      1) кірістер 112 754 мың теңге, оның ішінде:</w:t>
      </w:r>
    </w:p>
    <w:bookmarkEnd w:id="256"/>
    <w:bookmarkStart w:name="z264" w:id="257"/>
    <w:p>
      <w:pPr>
        <w:spacing w:after="0"/>
        <w:ind w:left="0"/>
        <w:jc w:val="both"/>
      </w:pPr>
      <w:r>
        <w:rPr>
          <w:rFonts w:ascii="Times New Roman"/>
          <w:b w:val="false"/>
          <w:i w:val="false"/>
          <w:color w:val="000000"/>
          <w:sz w:val="28"/>
        </w:rPr>
        <w:t>
      салықтық түсімдер 7 526 мың теңге;</w:t>
      </w:r>
    </w:p>
    <w:bookmarkEnd w:id="257"/>
    <w:bookmarkStart w:name="z265" w:id="258"/>
    <w:p>
      <w:pPr>
        <w:spacing w:after="0"/>
        <w:ind w:left="0"/>
        <w:jc w:val="both"/>
      </w:pPr>
      <w:r>
        <w:rPr>
          <w:rFonts w:ascii="Times New Roman"/>
          <w:b w:val="false"/>
          <w:i w:val="false"/>
          <w:color w:val="000000"/>
          <w:sz w:val="28"/>
        </w:rPr>
        <w:t>
      салықтық емес түсімдер 0 теңге;</w:t>
      </w:r>
    </w:p>
    <w:bookmarkEnd w:id="258"/>
    <w:bookmarkStart w:name="z266" w:id="259"/>
    <w:p>
      <w:pPr>
        <w:spacing w:after="0"/>
        <w:ind w:left="0"/>
        <w:jc w:val="both"/>
      </w:pPr>
      <w:r>
        <w:rPr>
          <w:rFonts w:ascii="Times New Roman"/>
          <w:b w:val="false"/>
          <w:i w:val="false"/>
          <w:color w:val="000000"/>
          <w:sz w:val="28"/>
        </w:rPr>
        <w:t>
      негізгі капиталды сатудан түсетін түсімдер 0 теңге;</w:t>
      </w:r>
    </w:p>
    <w:bookmarkEnd w:id="259"/>
    <w:bookmarkStart w:name="z267" w:id="260"/>
    <w:p>
      <w:pPr>
        <w:spacing w:after="0"/>
        <w:ind w:left="0"/>
        <w:jc w:val="both"/>
      </w:pPr>
      <w:r>
        <w:rPr>
          <w:rFonts w:ascii="Times New Roman"/>
          <w:b w:val="false"/>
          <w:i w:val="false"/>
          <w:color w:val="000000"/>
          <w:sz w:val="28"/>
        </w:rPr>
        <w:t>
      трансферттер түсімі 105 228 мың теңге;</w:t>
      </w:r>
    </w:p>
    <w:bookmarkEnd w:id="260"/>
    <w:bookmarkStart w:name="z268" w:id="261"/>
    <w:p>
      <w:pPr>
        <w:spacing w:after="0"/>
        <w:ind w:left="0"/>
        <w:jc w:val="both"/>
      </w:pPr>
      <w:r>
        <w:rPr>
          <w:rFonts w:ascii="Times New Roman"/>
          <w:b w:val="false"/>
          <w:i w:val="false"/>
          <w:color w:val="000000"/>
          <w:sz w:val="28"/>
        </w:rPr>
        <w:t>
      2) шығындар 114 502 мың теңге;</w:t>
      </w:r>
    </w:p>
    <w:bookmarkEnd w:id="261"/>
    <w:bookmarkStart w:name="z269" w:id="262"/>
    <w:p>
      <w:pPr>
        <w:spacing w:after="0"/>
        <w:ind w:left="0"/>
        <w:jc w:val="both"/>
      </w:pPr>
      <w:r>
        <w:rPr>
          <w:rFonts w:ascii="Times New Roman"/>
          <w:b w:val="false"/>
          <w:i w:val="false"/>
          <w:color w:val="000000"/>
          <w:sz w:val="28"/>
        </w:rPr>
        <w:t>
      3) таза бюджеттік кредиттеу 0 теңге, оның ішінде:</w:t>
      </w:r>
    </w:p>
    <w:bookmarkEnd w:id="262"/>
    <w:bookmarkStart w:name="z270" w:id="263"/>
    <w:p>
      <w:pPr>
        <w:spacing w:after="0"/>
        <w:ind w:left="0"/>
        <w:jc w:val="both"/>
      </w:pPr>
      <w:r>
        <w:rPr>
          <w:rFonts w:ascii="Times New Roman"/>
          <w:b w:val="false"/>
          <w:i w:val="false"/>
          <w:color w:val="000000"/>
          <w:sz w:val="28"/>
        </w:rPr>
        <w:t>
      бюджеттік кредиттер 0 теңге;</w:t>
      </w:r>
    </w:p>
    <w:bookmarkEnd w:id="263"/>
    <w:bookmarkStart w:name="z271" w:id="264"/>
    <w:p>
      <w:pPr>
        <w:spacing w:after="0"/>
        <w:ind w:left="0"/>
        <w:jc w:val="both"/>
      </w:pPr>
      <w:r>
        <w:rPr>
          <w:rFonts w:ascii="Times New Roman"/>
          <w:b w:val="false"/>
          <w:i w:val="false"/>
          <w:color w:val="000000"/>
          <w:sz w:val="28"/>
        </w:rPr>
        <w:t>
      бюджеттік кредиттерді өтеу 0 теңге;</w:t>
      </w:r>
    </w:p>
    <w:bookmarkEnd w:id="264"/>
    <w:bookmarkStart w:name="z272" w:id="26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65"/>
    <w:bookmarkStart w:name="z273" w:id="266"/>
    <w:p>
      <w:pPr>
        <w:spacing w:after="0"/>
        <w:ind w:left="0"/>
        <w:jc w:val="both"/>
      </w:pPr>
      <w:r>
        <w:rPr>
          <w:rFonts w:ascii="Times New Roman"/>
          <w:b w:val="false"/>
          <w:i w:val="false"/>
          <w:color w:val="000000"/>
          <w:sz w:val="28"/>
        </w:rPr>
        <w:t>
      қаржы активтерін сатып алу 0 теңге;</w:t>
      </w:r>
    </w:p>
    <w:bookmarkEnd w:id="266"/>
    <w:bookmarkStart w:name="z274" w:id="26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7"/>
    <w:bookmarkStart w:name="z275" w:id="268"/>
    <w:p>
      <w:pPr>
        <w:spacing w:after="0"/>
        <w:ind w:left="0"/>
        <w:jc w:val="both"/>
      </w:pPr>
      <w:r>
        <w:rPr>
          <w:rFonts w:ascii="Times New Roman"/>
          <w:b w:val="false"/>
          <w:i w:val="false"/>
          <w:color w:val="000000"/>
          <w:sz w:val="28"/>
        </w:rPr>
        <w:t>
      5) бюджет тапшылығы (профициті) (-) 1 748 мың теңге;</w:t>
      </w:r>
    </w:p>
    <w:bookmarkEnd w:id="268"/>
    <w:bookmarkStart w:name="z276" w:id="269"/>
    <w:p>
      <w:pPr>
        <w:spacing w:after="0"/>
        <w:ind w:left="0"/>
        <w:jc w:val="both"/>
      </w:pPr>
      <w:r>
        <w:rPr>
          <w:rFonts w:ascii="Times New Roman"/>
          <w:b w:val="false"/>
          <w:i w:val="false"/>
          <w:color w:val="000000"/>
          <w:sz w:val="28"/>
        </w:rPr>
        <w:t>
      6) бюджет тапшылығын қаржыландыру (профицитін пайдалану) 1 748 мың теңге, оның ішінде:</w:t>
      </w:r>
    </w:p>
    <w:bookmarkEnd w:id="269"/>
    <w:bookmarkStart w:name="z277" w:id="270"/>
    <w:p>
      <w:pPr>
        <w:spacing w:after="0"/>
        <w:ind w:left="0"/>
        <w:jc w:val="both"/>
      </w:pPr>
      <w:r>
        <w:rPr>
          <w:rFonts w:ascii="Times New Roman"/>
          <w:b w:val="false"/>
          <w:i w:val="false"/>
          <w:color w:val="000000"/>
          <w:sz w:val="28"/>
        </w:rPr>
        <w:t>
      қарыздар түсімі 0 теңге;</w:t>
      </w:r>
    </w:p>
    <w:bookmarkEnd w:id="270"/>
    <w:bookmarkStart w:name="z278" w:id="271"/>
    <w:p>
      <w:pPr>
        <w:spacing w:after="0"/>
        <w:ind w:left="0"/>
        <w:jc w:val="both"/>
      </w:pPr>
      <w:r>
        <w:rPr>
          <w:rFonts w:ascii="Times New Roman"/>
          <w:b w:val="false"/>
          <w:i w:val="false"/>
          <w:color w:val="000000"/>
          <w:sz w:val="28"/>
        </w:rPr>
        <w:t>
      қарыздарды өтеу 0 теңге;</w:t>
      </w:r>
    </w:p>
    <w:bookmarkEnd w:id="271"/>
    <w:bookmarkStart w:name="z279" w:id="272"/>
    <w:p>
      <w:pPr>
        <w:spacing w:after="0"/>
        <w:ind w:left="0"/>
        <w:jc w:val="both"/>
      </w:pPr>
      <w:r>
        <w:rPr>
          <w:rFonts w:ascii="Times New Roman"/>
          <w:b w:val="false"/>
          <w:i w:val="false"/>
          <w:color w:val="000000"/>
          <w:sz w:val="28"/>
        </w:rPr>
        <w:t>
      бюджет қаражатының пайдаланылатын қалдықтары 1 748 мың теңге.".</w:t>
      </w:r>
    </w:p>
    <w:bookmarkEnd w:id="272"/>
    <w:bookmarkStart w:name="z280" w:id="27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4</w:t>
      </w:r>
      <w:r>
        <w:rPr>
          <w:rFonts w:ascii="Times New Roman"/>
          <w:b w:val="false"/>
          <w:i w:val="false"/>
          <w:color w:val="000000"/>
          <w:sz w:val="28"/>
        </w:rPr>
        <w:t>3-қосымшалары</w:t>
      </w:r>
      <w:r>
        <w:rPr>
          <w:rFonts w:ascii="Times New Roman"/>
          <w:b w:val="false"/>
          <w:i w:val="false"/>
          <w:color w:val="000000"/>
          <w:sz w:val="28"/>
        </w:rPr>
        <w:t xml:space="preserve">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15-қосымшаларына</w:t>
      </w:r>
      <w:r>
        <w:rPr>
          <w:rFonts w:ascii="Times New Roman"/>
          <w:b w:val="false"/>
          <w:i w:val="false"/>
          <w:color w:val="000000"/>
          <w:sz w:val="28"/>
        </w:rPr>
        <w:t xml:space="preserve"> сәйкес жаңа редакцияда жазылсын.</w:t>
      </w:r>
    </w:p>
    <w:bookmarkEnd w:id="273"/>
    <w:bookmarkStart w:name="z281" w:id="274"/>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2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1-қосымша</w:t>
            </w:r>
          </w:p>
        </w:tc>
      </w:tr>
    </w:tbl>
    <w:bookmarkStart w:name="z285" w:id="275"/>
    <w:p>
      <w:pPr>
        <w:spacing w:after="0"/>
        <w:ind w:left="0"/>
        <w:jc w:val="left"/>
      </w:pPr>
      <w:r>
        <w:rPr>
          <w:rFonts w:ascii="Times New Roman"/>
          <w:b/>
          <w:i w:val="false"/>
          <w:color w:val="000000"/>
        </w:rPr>
        <w:t xml:space="preserve"> 2022 жылға арналған Алтынемел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6"/>
          <w:p>
            <w:pPr>
              <w:spacing w:after="20"/>
              <w:ind w:left="20"/>
              <w:jc w:val="both"/>
            </w:pPr>
            <w:r>
              <w:rPr>
                <w:rFonts w:ascii="Times New Roman"/>
                <w:b w:val="false"/>
                <w:i w:val="false"/>
                <w:color w:val="000000"/>
                <w:sz w:val="20"/>
              </w:rPr>
              <w:t>
Сомасы</w:t>
            </w:r>
          </w:p>
          <w:bookmarkEnd w:id="27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7"/>
          <w:p>
            <w:pPr>
              <w:spacing w:after="20"/>
              <w:ind w:left="20"/>
              <w:jc w:val="both"/>
            </w:pPr>
            <w:r>
              <w:rPr>
                <w:rFonts w:ascii="Times New Roman"/>
                <w:b w:val="false"/>
                <w:i w:val="false"/>
                <w:color w:val="000000"/>
                <w:sz w:val="20"/>
              </w:rPr>
              <w:t>
Сомасы</w:t>
            </w:r>
          </w:p>
          <w:bookmarkEnd w:id="27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8"/>
          <w:p>
            <w:pPr>
              <w:spacing w:after="20"/>
              <w:ind w:left="20"/>
              <w:jc w:val="both"/>
            </w:pPr>
            <w:r>
              <w:rPr>
                <w:rFonts w:ascii="Times New Roman"/>
                <w:b w:val="false"/>
                <w:i w:val="false"/>
                <w:color w:val="000000"/>
                <w:sz w:val="20"/>
              </w:rPr>
              <w:t>
 </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9"/>
          <w:p>
            <w:pPr>
              <w:spacing w:after="20"/>
              <w:ind w:left="20"/>
              <w:jc w:val="both"/>
            </w:pPr>
            <w:r>
              <w:rPr>
                <w:rFonts w:ascii="Times New Roman"/>
                <w:b w:val="false"/>
                <w:i w:val="false"/>
                <w:color w:val="000000"/>
                <w:sz w:val="20"/>
              </w:rPr>
              <w:t>
Сомасы</w:t>
            </w:r>
          </w:p>
          <w:bookmarkEnd w:id="27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4-қосымша</w:t>
            </w:r>
          </w:p>
        </w:tc>
      </w:tr>
    </w:tbl>
    <w:bookmarkStart w:name="z293" w:id="280"/>
    <w:p>
      <w:pPr>
        <w:spacing w:after="0"/>
        <w:ind w:left="0"/>
        <w:jc w:val="left"/>
      </w:pPr>
      <w:r>
        <w:rPr>
          <w:rFonts w:ascii="Times New Roman"/>
          <w:b/>
          <w:i w:val="false"/>
          <w:color w:val="000000"/>
        </w:rPr>
        <w:t xml:space="preserve"> 2022 жылға арналған Жайнақ батыр ауылдық округінің бюджеті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Сомасы</w:t>
            </w:r>
          </w:p>
          <w:bookmarkEnd w:id="28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2"/>
          <w:p>
            <w:pPr>
              <w:spacing w:after="20"/>
              <w:ind w:left="20"/>
              <w:jc w:val="both"/>
            </w:pPr>
            <w:r>
              <w:rPr>
                <w:rFonts w:ascii="Times New Roman"/>
                <w:b w:val="false"/>
                <w:i w:val="false"/>
                <w:color w:val="000000"/>
                <w:sz w:val="20"/>
              </w:rPr>
              <w:t>
Сомасы</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4"/>
          <w:p>
            <w:pPr>
              <w:spacing w:after="20"/>
              <w:ind w:left="20"/>
              <w:jc w:val="both"/>
            </w:pPr>
            <w:r>
              <w:rPr>
                <w:rFonts w:ascii="Times New Roman"/>
                <w:b w:val="false"/>
                <w:i w:val="false"/>
                <w:color w:val="000000"/>
                <w:sz w:val="20"/>
              </w:rPr>
              <w:t>
Сомасы</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7-қосымша</w:t>
            </w:r>
          </w:p>
        </w:tc>
      </w:tr>
    </w:tbl>
    <w:bookmarkStart w:name="z301" w:id="285"/>
    <w:p>
      <w:pPr>
        <w:spacing w:after="0"/>
        <w:ind w:left="0"/>
        <w:jc w:val="left"/>
      </w:pPr>
      <w:r>
        <w:rPr>
          <w:rFonts w:ascii="Times New Roman"/>
          <w:b/>
          <w:i w:val="false"/>
          <w:color w:val="000000"/>
        </w:rPr>
        <w:t xml:space="preserve"> 2022 жылға арналған Қоғалы ауылдық округінің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6"/>
          <w:p>
            <w:pPr>
              <w:spacing w:after="20"/>
              <w:ind w:left="20"/>
              <w:jc w:val="both"/>
            </w:pPr>
            <w:r>
              <w:rPr>
                <w:rFonts w:ascii="Times New Roman"/>
                <w:b w:val="false"/>
                <w:i w:val="false"/>
                <w:color w:val="000000"/>
                <w:sz w:val="20"/>
              </w:rPr>
              <w:t>
Сомасы</w:t>
            </w:r>
          </w:p>
          <w:bookmarkEnd w:id="28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7"/>
          <w:p>
            <w:pPr>
              <w:spacing w:after="20"/>
              <w:ind w:left="20"/>
              <w:jc w:val="both"/>
            </w:pPr>
            <w:r>
              <w:rPr>
                <w:rFonts w:ascii="Times New Roman"/>
                <w:b w:val="false"/>
                <w:i w:val="false"/>
                <w:color w:val="000000"/>
                <w:sz w:val="20"/>
              </w:rPr>
              <w:t>
Сомасы</w:t>
            </w:r>
          </w:p>
          <w:bookmarkEnd w:id="28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8"/>
          <w:p>
            <w:pPr>
              <w:spacing w:after="20"/>
              <w:ind w:left="20"/>
              <w:jc w:val="both"/>
            </w:pPr>
            <w:r>
              <w:rPr>
                <w:rFonts w:ascii="Times New Roman"/>
                <w:b w:val="false"/>
                <w:i w:val="false"/>
                <w:color w:val="000000"/>
                <w:sz w:val="20"/>
              </w:rPr>
              <w:t>
 </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9"/>
          <w:p>
            <w:pPr>
              <w:spacing w:after="20"/>
              <w:ind w:left="20"/>
              <w:jc w:val="both"/>
            </w:pPr>
            <w:r>
              <w:rPr>
                <w:rFonts w:ascii="Times New Roman"/>
                <w:b w:val="false"/>
                <w:i w:val="false"/>
                <w:color w:val="000000"/>
                <w:sz w:val="20"/>
              </w:rPr>
              <w:t>
Сомасы</w:t>
            </w:r>
          </w:p>
          <w:bookmarkEnd w:id="28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10-қосымша</w:t>
            </w:r>
          </w:p>
        </w:tc>
      </w:tr>
    </w:tbl>
    <w:bookmarkStart w:name="z309" w:id="290"/>
    <w:p>
      <w:pPr>
        <w:spacing w:after="0"/>
        <w:ind w:left="0"/>
        <w:jc w:val="left"/>
      </w:pPr>
      <w:r>
        <w:rPr>
          <w:rFonts w:ascii="Times New Roman"/>
          <w:b/>
          <w:i w:val="false"/>
          <w:color w:val="000000"/>
        </w:rPr>
        <w:t xml:space="preserve"> 2022 жылға арналған Талдыбұлақ ауылдық округінің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1"/>
          <w:p>
            <w:pPr>
              <w:spacing w:after="20"/>
              <w:ind w:left="20"/>
              <w:jc w:val="both"/>
            </w:pPr>
            <w:r>
              <w:rPr>
                <w:rFonts w:ascii="Times New Roman"/>
                <w:b w:val="false"/>
                <w:i w:val="false"/>
                <w:color w:val="000000"/>
                <w:sz w:val="20"/>
              </w:rPr>
              <w:t>
Сомасы</w:t>
            </w:r>
          </w:p>
          <w:bookmarkEnd w:id="29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2"/>
          <w:p>
            <w:pPr>
              <w:spacing w:after="20"/>
              <w:ind w:left="20"/>
              <w:jc w:val="both"/>
            </w:pPr>
            <w:r>
              <w:rPr>
                <w:rFonts w:ascii="Times New Roman"/>
                <w:b w:val="false"/>
                <w:i w:val="false"/>
                <w:color w:val="000000"/>
                <w:sz w:val="20"/>
              </w:rPr>
              <w:t>
Сомасы</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3"/>
          <w:p>
            <w:pPr>
              <w:spacing w:after="20"/>
              <w:ind w:left="20"/>
              <w:jc w:val="both"/>
            </w:pPr>
            <w:r>
              <w:rPr>
                <w:rFonts w:ascii="Times New Roman"/>
                <w:b w:val="false"/>
                <w:i w:val="false"/>
                <w:color w:val="000000"/>
                <w:sz w:val="20"/>
              </w:rPr>
              <w:t>
 </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4"/>
          <w:p>
            <w:pPr>
              <w:spacing w:after="20"/>
              <w:ind w:left="20"/>
              <w:jc w:val="both"/>
            </w:pPr>
            <w:r>
              <w:rPr>
                <w:rFonts w:ascii="Times New Roman"/>
                <w:b w:val="false"/>
                <w:i w:val="false"/>
                <w:color w:val="000000"/>
                <w:sz w:val="20"/>
              </w:rPr>
              <w:t>
Сомасы</w:t>
            </w:r>
          </w:p>
          <w:bookmarkEnd w:id="29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13-қосымша</w:t>
            </w:r>
          </w:p>
        </w:tc>
      </w:tr>
    </w:tbl>
    <w:bookmarkStart w:name="z317" w:id="295"/>
    <w:p>
      <w:pPr>
        <w:spacing w:after="0"/>
        <w:ind w:left="0"/>
        <w:jc w:val="left"/>
      </w:pPr>
      <w:r>
        <w:rPr>
          <w:rFonts w:ascii="Times New Roman"/>
          <w:b/>
          <w:i w:val="false"/>
          <w:color w:val="000000"/>
        </w:rPr>
        <w:t xml:space="preserve"> 2022 жылға арналған Шұбар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6"/>
          <w:p>
            <w:pPr>
              <w:spacing w:after="20"/>
              <w:ind w:left="20"/>
              <w:jc w:val="both"/>
            </w:pPr>
            <w:r>
              <w:rPr>
                <w:rFonts w:ascii="Times New Roman"/>
                <w:b w:val="false"/>
                <w:i w:val="false"/>
                <w:color w:val="000000"/>
                <w:sz w:val="20"/>
              </w:rPr>
              <w:t>
Сомасы</w:t>
            </w:r>
          </w:p>
          <w:bookmarkEnd w:id="29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7"/>
          <w:p>
            <w:pPr>
              <w:spacing w:after="20"/>
              <w:ind w:left="20"/>
              <w:jc w:val="both"/>
            </w:pPr>
            <w:r>
              <w:rPr>
                <w:rFonts w:ascii="Times New Roman"/>
                <w:b w:val="false"/>
                <w:i w:val="false"/>
                <w:color w:val="000000"/>
                <w:sz w:val="20"/>
              </w:rPr>
              <w:t>
Сомасы</w:t>
            </w:r>
          </w:p>
          <w:bookmarkEnd w:id="29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8"/>
          <w:p>
            <w:pPr>
              <w:spacing w:after="20"/>
              <w:ind w:left="20"/>
              <w:jc w:val="both"/>
            </w:pPr>
            <w:r>
              <w:rPr>
                <w:rFonts w:ascii="Times New Roman"/>
                <w:b w:val="false"/>
                <w:i w:val="false"/>
                <w:color w:val="000000"/>
                <w:sz w:val="20"/>
              </w:rPr>
              <w:t>
 </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9"/>
          <w:p>
            <w:pPr>
              <w:spacing w:after="20"/>
              <w:ind w:left="20"/>
              <w:jc w:val="both"/>
            </w:pPr>
            <w:r>
              <w:rPr>
                <w:rFonts w:ascii="Times New Roman"/>
                <w:b w:val="false"/>
                <w:i w:val="false"/>
                <w:color w:val="000000"/>
                <w:sz w:val="20"/>
              </w:rPr>
              <w:t>
Сомасы</w:t>
            </w:r>
          </w:p>
          <w:bookmarkEnd w:id="29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16-қосымша</w:t>
            </w:r>
          </w:p>
        </w:tc>
      </w:tr>
    </w:tbl>
    <w:bookmarkStart w:name="z325" w:id="300"/>
    <w:p>
      <w:pPr>
        <w:spacing w:after="0"/>
        <w:ind w:left="0"/>
        <w:jc w:val="left"/>
      </w:pPr>
      <w:r>
        <w:rPr>
          <w:rFonts w:ascii="Times New Roman"/>
          <w:b/>
          <w:i w:val="false"/>
          <w:color w:val="000000"/>
        </w:rPr>
        <w:t xml:space="preserve"> 2022 жылға арналған Көксу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1"/>
          <w:p>
            <w:pPr>
              <w:spacing w:after="20"/>
              <w:ind w:left="20"/>
              <w:jc w:val="both"/>
            </w:pPr>
            <w:r>
              <w:rPr>
                <w:rFonts w:ascii="Times New Roman"/>
                <w:b w:val="false"/>
                <w:i w:val="false"/>
                <w:color w:val="000000"/>
                <w:sz w:val="20"/>
              </w:rPr>
              <w:t>
Сомасы</w:t>
            </w:r>
          </w:p>
          <w:bookmarkEnd w:id="30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2"/>
          <w:p>
            <w:pPr>
              <w:spacing w:after="20"/>
              <w:ind w:left="20"/>
              <w:jc w:val="both"/>
            </w:pPr>
            <w:r>
              <w:rPr>
                <w:rFonts w:ascii="Times New Roman"/>
                <w:b w:val="false"/>
                <w:i w:val="false"/>
                <w:color w:val="000000"/>
                <w:sz w:val="20"/>
              </w:rPr>
              <w:t>
Сомасы</w:t>
            </w:r>
          </w:p>
          <w:bookmarkEnd w:id="30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3"/>
          <w:p>
            <w:pPr>
              <w:spacing w:after="20"/>
              <w:ind w:left="20"/>
              <w:jc w:val="both"/>
            </w:pPr>
            <w:r>
              <w:rPr>
                <w:rFonts w:ascii="Times New Roman"/>
                <w:b w:val="false"/>
                <w:i w:val="false"/>
                <w:color w:val="000000"/>
                <w:sz w:val="20"/>
              </w:rPr>
              <w:t>
 </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4"/>
          <w:p>
            <w:pPr>
              <w:spacing w:after="20"/>
              <w:ind w:left="20"/>
              <w:jc w:val="both"/>
            </w:pPr>
            <w:r>
              <w:rPr>
                <w:rFonts w:ascii="Times New Roman"/>
                <w:b w:val="false"/>
                <w:i w:val="false"/>
                <w:color w:val="000000"/>
                <w:sz w:val="20"/>
              </w:rPr>
              <w:t>
Сомасы</w:t>
            </w:r>
          </w:p>
          <w:bookmarkEnd w:id="30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19-қосымша</w:t>
            </w:r>
          </w:p>
        </w:tc>
      </w:tr>
    </w:tbl>
    <w:bookmarkStart w:name="z333" w:id="305"/>
    <w:p>
      <w:pPr>
        <w:spacing w:after="0"/>
        <w:ind w:left="0"/>
        <w:jc w:val="left"/>
      </w:pPr>
      <w:r>
        <w:rPr>
          <w:rFonts w:ascii="Times New Roman"/>
          <w:b/>
          <w:i w:val="false"/>
          <w:color w:val="000000"/>
        </w:rPr>
        <w:t xml:space="preserve"> 2022 жылға арналған Қарашоқы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6"/>
          <w:p>
            <w:pPr>
              <w:spacing w:after="20"/>
              <w:ind w:left="20"/>
              <w:jc w:val="both"/>
            </w:pPr>
            <w:r>
              <w:rPr>
                <w:rFonts w:ascii="Times New Roman"/>
                <w:b w:val="false"/>
                <w:i w:val="false"/>
                <w:color w:val="000000"/>
                <w:sz w:val="20"/>
              </w:rPr>
              <w:t>
Сомасы</w:t>
            </w:r>
          </w:p>
          <w:bookmarkEnd w:id="30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7"/>
          <w:p>
            <w:pPr>
              <w:spacing w:after="20"/>
              <w:ind w:left="20"/>
              <w:jc w:val="both"/>
            </w:pPr>
            <w:r>
              <w:rPr>
                <w:rFonts w:ascii="Times New Roman"/>
                <w:b w:val="false"/>
                <w:i w:val="false"/>
                <w:color w:val="000000"/>
                <w:sz w:val="20"/>
              </w:rPr>
              <w:t>
Сомасы</w:t>
            </w:r>
          </w:p>
          <w:bookmarkEnd w:id="30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8"/>
          <w:p>
            <w:pPr>
              <w:spacing w:after="20"/>
              <w:ind w:left="20"/>
              <w:jc w:val="both"/>
            </w:pPr>
            <w:r>
              <w:rPr>
                <w:rFonts w:ascii="Times New Roman"/>
                <w:b w:val="false"/>
                <w:i w:val="false"/>
                <w:color w:val="000000"/>
                <w:sz w:val="20"/>
              </w:rPr>
              <w:t>
 </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9"/>
          <w:p>
            <w:pPr>
              <w:spacing w:after="20"/>
              <w:ind w:left="20"/>
              <w:jc w:val="both"/>
            </w:pPr>
            <w:r>
              <w:rPr>
                <w:rFonts w:ascii="Times New Roman"/>
                <w:b w:val="false"/>
                <w:i w:val="false"/>
                <w:color w:val="000000"/>
                <w:sz w:val="20"/>
              </w:rPr>
              <w:t>
Сомасы</w:t>
            </w:r>
          </w:p>
          <w:bookmarkEnd w:id="30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22-қосымша</w:t>
            </w:r>
          </w:p>
        </w:tc>
      </w:tr>
    </w:tbl>
    <w:bookmarkStart w:name="z341" w:id="310"/>
    <w:p>
      <w:pPr>
        <w:spacing w:after="0"/>
        <w:ind w:left="0"/>
        <w:jc w:val="left"/>
      </w:pPr>
      <w:r>
        <w:rPr>
          <w:rFonts w:ascii="Times New Roman"/>
          <w:b/>
          <w:i w:val="false"/>
          <w:color w:val="000000"/>
        </w:rPr>
        <w:t xml:space="preserve"> 2022 жылға арналған Басши ауылдық округінің бюджеті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1"/>
          <w:p>
            <w:pPr>
              <w:spacing w:after="20"/>
              <w:ind w:left="20"/>
              <w:jc w:val="both"/>
            </w:pPr>
            <w:r>
              <w:rPr>
                <w:rFonts w:ascii="Times New Roman"/>
                <w:b w:val="false"/>
                <w:i w:val="false"/>
                <w:color w:val="000000"/>
                <w:sz w:val="20"/>
              </w:rPr>
              <w:t>
Сомасы</w:t>
            </w:r>
          </w:p>
          <w:bookmarkEnd w:id="31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2"/>
          <w:p>
            <w:pPr>
              <w:spacing w:after="20"/>
              <w:ind w:left="20"/>
              <w:jc w:val="both"/>
            </w:pPr>
            <w:r>
              <w:rPr>
                <w:rFonts w:ascii="Times New Roman"/>
                <w:b w:val="false"/>
                <w:i w:val="false"/>
                <w:color w:val="000000"/>
                <w:sz w:val="20"/>
              </w:rPr>
              <w:t>
Сомасы</w:t>
            </w:r>
          </w:p>
          <w:bookmarkEnd w:id="31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3"/>
          <w:p>
            <w:pPr>
              <w:spacing w:after="20"/>
              <w:ind w:left="20"/>
              <w:jc w:val="both"/>
            </w:pPr>
            <w:r>
              <w:rPr>
                <w:rFonts w:ascii="Times New Roman"/>
                <w:b w:val="false"/>
                <w:i w:val="false"/>
                <w:color w:val="000000"/>
                <w:sz w:val="20"/>
              </w:rPr>
              <w:t>
 </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4"/>
          <w:p>
            <w:pPr>
              <w:spacing w:after="20"/>
              <w:ind w:left="20"/>
              <w:jc w:val="both"/>
            </w:pPr>
            <w:r>
              <w:rPr>
                <w:rFonts w:ascii="Times New Roman"/>
                <w:b w:val="false"/>
                <w:i w:val="false"/>
                <w:color w:val="000000"/>
                <w:sz w:val="20"/>
              </w:rPr>
              <w:t>
Сомасы</w:t>
            </w:r>
          </w:p>
          <w:bookmarkEnd w:id="31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25-қосымша</w:t>
            </w:r>
          </w:p>
        </w:tc>
      </w:tr>
    </w:tbl>
    <w:bookmarkStart w:name="z349" w:id="315"/>
    <w:p>
      <w:pPr>
        <w:spacing w:after="0"/>
        <w:ind w:left="0"/>
        <w:jc w:val="left"/>
      </w:pPr>
      <w:r>
        <w:rPr>
          <w:rFonts w:ascii="Times New Roman"/>
          <w:b/>
          <w:i w:val="false"/>
          <w:color w:val="000000"/>
        </w:rPr>
        <w:t xml:space="preserve"> 2022 жылға арналған Шанханай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6"/>
          <w:p>
            <w:pPr>
              <w:spacing w:after="20"/>
              <w:ind w:left="20"/>
              <w:jc w:val="both"/>
            </w:pPr>
            <w:r>
              <w:rPr>
                <w:rFonts w:ascii="Times New Roman"/>
                <w:b w:val="false"/>
                <w:i w:val="false"/>
                <w:color w:val="000000"/>
                <w:sz w:val="20"/>
              </w:rPr>
              <w:t>
Сомасы</w:t>
            </w:r>
          </w:p>
          <w:bookmarkEnd w:id="31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7"/>
          <w:p>
            <w:pPr>
              <w:spacing w:after="20"/>
              <w:ind w:left="20"/>
              <w:jc w:val="both"/>
            </w:pPr>
            <w:r>
              <w:rPr>
                <w:rFonts w:ascii="Times New Roman"/>
                <w:b w:val="false"/>
                <w:i w:val="false"/>
                <w:color w:val="000000"/>
                <w:sz w:val="20"/>
              </w:rPr>
              <w:t>
Сомасы</w:t>
            </w:r>
          </w:p>
          <w:bookmarkEnd w:id="31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8"/>
          <w:p>
            <w:pPr>
              <w:spacing w:after="20"/>
              <w:ind w:left="20"/>
              <w:jc w:val="both"/>
            </w:pPr>
            <w:r>
              <w:rPr>
                <w:rFonts w:ascii="Times New Roman"/>
                <w:b w:val="false"/>
                <w:i w:val="false"/>
                <w:color w:val="000000"/>
                <w:sz w:val="20"/>
              </w:rPr>
              <w:t>
 </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9"/>
          <w:p>
            <w:pPr>
              <w:spacing w:after="20"/>
              <w:ind w:left="20"/>
              <w:jc w:val="both"/>
            </w:pPr>
            <w:r>
              <w:rPr>
                <w:rFonts w:ascii="Times New Roman"/>
                <w:b w:val="false"/>
                <w:i w:val="false"/>
                <w:color w:val="000000"/>
                <w:sz w:val="20"/>
              </w:rPr>
              <w:t>
Сомасы</w:t>
            </w:r>
          </w:p>
          <w:bookmarkEnd w:id="31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28-қосымша</w:t>
            </w:r>
          </w:p>
        </w:tc>
      </w:tr>
    </w:tbl>
    <w:bookmarkStart w:name="z357" w:id="320"/>
    <w:p>
      <w:pPr>
        <w:spacing w:after="0"/>
        <w:ind w:left="0"/>
        <w:jc w:val="left"/>
      </w:pPr>
      <w:r>
        <w:rPr>
          <w:rFonts w:ascii="Times New Roman"/>
          <w:b/>
          <w:i w:val="false"/>
          <w:color w:val="000000"/>
        </w:rPr>
        <w:t xml:space="preserve"> 2022 жылға арналған Сарыөзек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1"/>
          <w:p>
            <w:pPr>
              <w:spacing w:after="20"/>
              <w:ind w:left="20"/>
              <w:jc w:val="both"/>
            </w:pPr>
            <w:r>
              <w:rPr>
                <w:rFonts w:ascii="Times New Roman"/>
                <w:b w:val="false"/>
                <w:i w:val="false"/>
                <w:color w:val="000000"/>
                <w:sz w:val="20"/>
              </w:rPr>
              <w:t>
Сомасы</w:t>
            </w:r>
          </w:p>
          <w:bookmarkEnd w:id="32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2"/>
          <w:p>
            <w:pPr>
              <w:spacing w:after="20"/>
              <w:ind w:left="20"/>
              <w:jc w:val="both"/>
            </w:pPr>
            <w:r>
              <w:rPr>
                <w:rFonts w:ascii="Times New Roman"/>
                <w:b w:val="false"/>
                <w:i w:val="false"/>
                <w:color w:val="000000"/>
                <w:sz w:val="20"/>
              </w:rPr>
              <w:t>
Сомасы</w:t>
            </w:r>
          </w:p>
          <w:bookmarkEnd w:id="32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3"/>
          <w:p>
            <w:pPr>
              <w:spacing w:after="20"/>
              <w:ind w:left="20"/>
              <w:jc w:val="both"/>
            </w:pPr>
            <w:r>
              <w:rPr>
                <w:rFonts w:ascii="Times New Roman"/>
                <w:b w:val="false"/>
                <w:i w:val="false"/>
                <w:color w:val="000000"/>
                <w:sz w:val="20"/>
              </w:rPr>
              <w:t>
 </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4"/>
          <w:p>
            <w:pPr>
              <w:spacing w:after="20"/>
              <w:ind w:left="20"/>
              <w:jc w:val="both"/>
            </w:pPr>
            <w:r>
              <w:rPr>
                <w:rFonts w:ascii="Times New Roman"/>
                <w:b w:val="false"/>
                <w:i w:val="false"/>
                <w:color w:val="000000"/>
                <w:sz w:val="20"/>
              </w:rPr>
              <w:t>
Сомасы</w:t>
            </w:r>
          </w:p>
          <w:bookmarkEnd w:id="32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31-қосымша</w:t>
            </w:r>
          </w:p>
        </w:tc>
      </w:tr>
    </w:tbl>
    <w:bookmarkStart w:name="z365" w:id="325"/>
    <w:p>
      <w:pPr>
        <w:spacing w:after="0"/>
        <w:ind w:left="0"/>
        <w:jc w:val="left"/>
      </w:pPr>
      <w:r>
        <w:rPr>
          <w:rFonts w:ascii="Times New Roman"/>
          <w:b/>
          <w:i w:val="false"/>
          <w:color w:val="000000"/>
        </w:rPr>
        <w:t xml:space="preserve"> 2022 жылға арналған Қаспан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6"/>
          <w:p>
            <w:pPr>
              <w:spacing w:after="20"/>
              <w:ind w:left="20"/>
              <w:jc w:val="both"/>
            </w:pPr>
            <w:r>
              <w:rPr>
                <w:rFonts w:ascii="Times New Roman"/>
                <w:b w:val="false"/>
                <w:i w:val="false"/>
                <w:color w:val="000000"/>
                <w:sz w:val="20"/>
              </w:rPr>
              <w:t>
Сомасы</w:t>
            </w:r>
          </w:p>
          <w:bookmarkEnd w:id="32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7"/>
          <w:p>
            <w:pPr>
              <w:spacing w:after="20"/>
              <w:ind w:left="20"/>
              <w:jc w:val="both"/>
            </w:pPr>
            <w:r>
              <w:rPr>
                <w:rFonts w:ascii="Times New Roman"/>
                <w:b w:val="false"/>
                <w:i w:val="false"/>
                <w:color w:val="000000"/>
                <w:sz w:val="20"/>
              </w:rPr>
              <w:t>
Сомасы</w:t>
            </w:r>
          </w:p>
          <w:bookmarkEnd w:id="32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8"/>
          <w:p>
            <w:pPr>
              <w:spacing w:after="20"/>
              <w:ind w:left="20"/>
              <w:jc w:val="both"/>
            </w:pPr>
            <w:r>
              <w:rPr>
                <w:rFonts w:ascii="Times New Roman"/>
                <w:b w:val="false"/>
                <w:i w:val="false"/>
                <w:color w:val="000000"/>
                <w:sz w:val="20"/>
              </w:rPr>
              <w:t>
 </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9"/>
          <w:p>
            <w:pPr>
              <w:spacing w:after="20"/>
              <w:ind w:left="20"/>
              <w:jc w:val="both"/>
            </w:pPr>
            <w:r>
              <w:rPr>
                <w:rFonts w:ascii="Times New Roman"/>
                <w:b w:val="false"/>
                <w:i w:val="false"/>
                <w:color w:val="000000"/>
                <w:sz w:val="20"/>
              </w:rPr>
              <w:t>
Сомасы</w:t>
            </w:r>
          </w:p>
          <w:bookmarkEnd w:id="32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34-қосымша</w:t>
            </w:r>
          </w:p>
        </w:tc>
      </w:tr>
    </w:tbl>
    <w:bookmarkStart w:name="z373" w:id="330"/>
    <w:p>
      <w:pPr>
        <w:spacing w:after="0"/>
        <w:ind w:left="0"/>
        <w:jc w:val="left"/>
      </w:pPr>
      <w:r>
        <w:rPr>
          <w:rFonts w:ascii="Times New Roman"/>
          <w:b/>
          <w:i w:val="false"/>
          <w:color w:val="000000"/>
        </w:rPr>
        <w:t xml:space="preserve"> 2022 жылға арналған Қызылжар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168 166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1"/>
          <w:p>
            <w:pPr>
              <w:spacing w:after="20"/>
              <w:ind w:left="20"/>
              <w:jc w:val="both"/>
            </w:pPr>
            <w:r>
              <w:rPr>
                <w:rFonts w:ascii="Times New Roman"/>
                <w:b w:val="false"/>
                <w:i w:val="false"/>
                <w:color w:val="000000"/>
                <w:sz w:val="20"/>
              </w:rPr>
              <w:t>
Сомасы</w:t>
            </w:r>
          </w:p>
          <w:bookmarkEnd w:id="33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2"/>
          <w:p>
            <w:pPr>
              <w:spacing w:after="20"/>
              <w:ind w:left="20"/>
              <w:jc w:val="both"/>
            </w:pPr>
            <w:r>
              <w:rPr>
                <w:rFonts w:ascii="Times New Roman"/>
                <w:b w:val="false"/>
                <w:i w:val="false"/>
                <w:color w:val="000000"/>
                <w:sz w:val="20"/>
              </w:rPr>
              <w:t>
Сомасы</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3"/>
          <w:p>
            <w:pPr>
              <w:spacing w:after="20"/>
              <w:ind w:left="20"/>
              <w:jc w:val="both"/>
            </w:pPr>
            <w:r>
              <w:rPr>
                <w:rFonts w:ascii="Times New Roman"/>
                <w:b w:val="false"/>
                <w:i w:val="false"/>
                <w:color w:val="000000"/>
                <w:sz w:val="20"/>
              </w:rPr>
              <w:t>
 </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4"/>
          <w:p>
            <w:pPr>
              <w:spacing w:after="20"/>
              <w:ind w:left="20"/>
              <w:jc w:val="both"/>
            </w:pPr>
            <w:r>
              <w:rPr>
                <w:rFonts w:ascii="Times New Roman"/>
                <w:b w:val="false"/>
                <w:i w:val="false"/>
                <w:color w:val="000000"/>
                <w:sz w:val="20"/>
              </w:rPr>
              <w:t>
Сомасы</w:t>
            </w:r>
          </w:p>
          <w:bookmarkEnd w:id="33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37-қосымша</w:t>
            </w:r>
          </w:p>
        </w:tc>
      </w:tr>
    </w:tbl>
    <w:bookmarkStart w:name="z381" w:id="335"/>
    <w:p>
      <w:pPr>
        <w:spacing w:after="0"/>
        <w:ind w:left="0"/>
        <w:jc w:val="left"/>
      </w:pPr>
      <w:r>
        <w:rPr>
          <w:rFonts w:ascii="Times New Roman"/>
          <w:b/>
          <w:i w:val="false"/>
          <w:color w:val="000000"/>
        </w:rPr>
        <w:t xml:space="preserve"> 2022 жылға арналған Сарыбұлақ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6"/>
          <w:p>
            <w:pPr>
              <w:spacing w:after="20"/>
              <w:ind w:left="20"/>
              <w:jc w:val="both"/>
            </w:pPr>
            <w:r>
              <w:rPr>
                <w:rFonts w:ascii="Times New Roman"/>
                <w:b w:val="false"/>
                <w:i w:val="false"/>
                <w:color w:val="000000"/>
                <w:sz w:val="20"/>
              </w:rPr>
              <w:t>
Сомасы</w:t>
            </w:r>
          </w:p>
          <w:bookmarkEnd w:id="33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7"/>
          <w:p>
            <w:pPr>
              <w:spacing w:after="20"/>
              <w:ind w:left="20"/>
              <w:jc w:val="both"/>
            </w:pPr>
            <w:r>
              <w:rPr>
                <w:rFonts w:ascii="Times New Roman"/>
                <w:b w:val="false"/>
                <w:i w:val="false"/>
                <w:color w:val="000000"/>
                <w:sz w:val="20"/>
              </w:rPr>
              <w:t>
Сомасы</w:t>
            </w:r>
          </w:p>
          <w:bookmarkEnd w:id="33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8"/>
          <w:p>
            <w:pPr>
              <w:spacing w:after="20"/>
              <w:ind w:left="20"/>
              <w:jc w:val="both"/>
            </w:pPr>
            <w:r>
              <w:rPr>
                <w:rFonts w:ascii="Times New Roman"/>
                <w:b w:val="false"/>
                <w:i w:val="false"/>
                <w:color w:val="000000"/>
                <w:sz w:val="20"/>
              </w:rPr>
              <w:t>
 </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9"/>
          <w:p>
            <w:pPr>
              <w:spacing w:after="20"/>
              <w:ind w:left="20"/>
              <w:jc w:val="both"/>
            </w:pPr>
            <w:r>
              <w:rPr>
                <w:rFonts w:ascii="Times New Roman"/>
                <w:b w:val="false"/>
                <w:i w:val="false"/>
                <w:color w:val="000000"/>
                <w:sz w:val="20"/>
              </w:rPr>
              <w:t>
Сомасы</w:t>
            </w:r>
          </w:p>
          <w:bookmarkEnd w:id="33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40-қосымша</w:t>
            </w:r>
          </w:p>
        </w:tc>
      </w:tr>
    </w:tbl>
    <w:bookmarkStart w:name="z389" w:id="340"/>
    <w:p>
      <w:pPr>
        <w:spacing w:after="0"/>
        <w:ind w:left="0"/>
        <w:jc w:val="left"/>
      </w:pPr>
      <w:r>
        <w:rPr>
          <w:rFonts w:ascii="Times New Roman"/>
          <w:b/>
          <w:i w:val="false"/>
          <w:color w:val="000000"/>
        </w:rPr>
        <w:t xml:space="preserve"> 2022 жылға арналған Сарыбастау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41"/>
          <w:p>
            <w:pPr>
              <w:spacing w:after="20"/>
              <w:ind w:left="20"/>
              <w:jc w:val="both"/>
            </w:pPr>
            <w:r>
              <w:rPr>
                <w:rFonts w:ascii="Times New Roman"/>
                <w:b w:val="false"/>
                <w:i w:val="false"/>
                <w:color w:val="000000"/>
                <w:sz w:val="20"/>
              </w:rPr>
              <w:t>
Сомасы</w:t>
            </w:r>
          </w:p>
          <w:bookmarkEnd w:id="34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42"/>
          <w:p>
            <w:pPr>
              <w:spacing w:after="20"/>
              <w:ind w:left="20"/>
              <w:jc w:val="both"/>
            </w:pPr>
            <w:r>
              <w:rPr>
                <w:rFonts w:ascii="Times New Roman"/>
                <w:b w:val="false"/>
                <w:i w:val="false"/>
                <w:color w:val="000000"/>
                <w:sz w:val="20"/>
              </w:rPr>
              <w:t>
Сомасы</w:t>
            </w:r>
          </w:p>
          <w:bookmarkEnd w:id="34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3"/>
          <w:p>
            <w:pPr>
              <w:spacing w:after="20"/>
              <w:ind w:left="20"/>
              <w:jc w:val="both"/>
            </w:pPr>
            <w:r>
              <w:rPr>
                <w:rFonts w:ascii="Times New Roman"/>
                <w:b w:val="false"/>
                <w:i w:val="false"/>
                <w:color w:val="000000"/>
                <w:sz w:val="20"/>
              </w:rPr>
              <w:t>
 </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4"/>
          <w:p>
            <w:pPr>
              <w:spacing w:after="20"/>
              <w:ind w:left="20"/>
              <w:jc w:val="both"/>
            </w:pPr>
            <w:r>
              <w:rPr>
                <w:rFonts w:ascii="Times New Roman"/>
                <w:b w:val="false"/>
                <w:i w:val="false"/>
                <w:color w:val="000000"/>
                <w:sz w:val="20"/>
              </w:rPr>
              <w:t>
Сомасы</w:t>
            </w:r>
          </w:p>
          <w:bookmarkEnd w:id="34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7 маусымдағы № 22-131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30 желтоқсандағы № 16-88 шешіміне 43-қосымша</w:t>
            </w:r>
          </w:p>
        </w:tc>
      </w:tr>
    </w:tbl>
    <w:bookmarkStart w:name="z397" w:id="345"/>
    <w:p>
      <w:pPr>
        <w:spacing w:after="0"/>
        <w:ind w:left="0"/>
        <w:jc w:val="left"/>
      </w:pPr>
      <w:r>
        <w:rPr>
          <w:rFonts w:ascii="Times New Roman"/>
          <w:b/>
          <w:i w:val="false"/>
          <w:color w:val="000000"/>
        </w:rPr>
        <w:t xml:space="preserve"> 2022 жылға арналған Жоламан ауылдық округінің бюджеті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6"/>
          <w:p>
            <w:pPr>
              <w:spacing w:after="20"/>
              <w:ind w:left="20"/>
              <w:jc w:val="both"/>
            </w:pPr>
            <w:r>
              <w:rPr>
                <w:rFonts w:ascii="Times New Roman"/>
                <w:b w:val="false"/>
                <w:i w:val="false"/>
                <w:color w:val="000000"/>
                <w:sz w:val="20"/>
              </w:rPr>
              <w:t>
Сомасы</w:t>
            </w:r>
          </w:p>
          <w:bookmarkEnd w:id="346"/>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7"/>
          <w:p>
            <w:pPr>
              <w:spacing w:after="20"/>
              <w:ind w:left="20"/>
              <w:jc w:val="both"/>
            </w:pPr>
            <w:r>
              <w:rPr>
                <w:rFonts w:ascii="Times New Roman"/>
                <w:b w:val="false"/>
                <w:i w:val="false"/>
                <w:color w:val="000000"/>
                <w:sz w:val="20"/>
              </w:rPr>
              <w:t>
Сомасы</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8"/>
          <w:p>
            <w:pPr>
              <w:spacing w:after="20"/>
              <w:ind w:left="20"/>
              <w:jc w:val="both"/>
            </w:pPr>
            <w:r>
              <w:rPr>
                <w:rFonts w:ascii="Times New Roman"/>
                <w:b w:val="false"/>
                <w:i w:val="false"/>
                <w:color w:val="000000"/>
                <w:sz w:val="20"/>
              </w:rPr>
              <w:t>
 </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9"/>
          <w:p>
            <w:pPr>
              <w:spacing w:after="20"/>
              <w:ind w:left="20"/>
              <w:jc w:val="both"/>
            </w:pPr>
            <w:r>
              <w:rPr>
                <w:rFonts w:ascii="Times New Roman"/>
                <w:b w:val="false"/>
                <w:i w:val="false"/>
                <w:color w:val="000000"/>
                <w:sz w:val="20"/>
              </w:rPr>
              <w:t>
Сомасы</w:t>
            </w:r>
          </w:p>
          <w:bookmarkEnd w:id="34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