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418a" w14:textId="b0b4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27 желтоқсандағы "Көксу ауданының 2022-2024 жылдарға арналған бюджеті туралы" № 19-1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2022 жылғы 13 мамырдағы № 23-1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2022-2024 жылдарға арналған бюджеті туралы" 2021 жылғы 27 желтоқсандағы № 19-1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6 829 824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651 930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9 005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8 890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6 159 999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7 448 073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72 404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142 835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70 431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690 653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690 653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663 355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70 433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97731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13 мамырдағы № 23-1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 21 жылғы 27 желтоқсандағы № 19-1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