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9edd" w14:textId="8d09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2021 жылғы 27 желтоқсандағы "Көксу ауданының 2022-2024 жылдарға арналған бюджеті туралы" № 19-1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аудандық мәслихатының 2022 жылғы 8 қыркүйектегі № 29-1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2022-2024 жылдарға арналған бюджеті туралы" 2021 жылғы 27 желтоқсандағы № 19-1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26140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7 112 836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611 930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9 005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8 890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6 483 011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7 740 044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26 379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96 810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70 431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653 587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653 587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617 330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70 433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106 690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2022 жылғы 8 қыркүйектегі № 29-1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2021 жылғы 27 желтоқсандағы № 19-1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