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7222" w14:textId="2ea7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2022 жылғы 6 қаңтардағы № 20-79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13-тармағымен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46 846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111 306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101 356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Қақпақ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111 305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86 360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35 309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35 309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Қарасаз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132 330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115 996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Нарынқол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44 302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Сарыжаз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169 771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153 437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170 026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Сүмбе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62 350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44 815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3 824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Текес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52 900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Райымбек аудандық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35-163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Тегістік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44 302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Райымбек аудандық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35-163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Ұзақ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49 713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Шәлкөде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68 435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59 374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2022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 хатшысының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С.Мүсірбаев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Қақпақ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Нарынқол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Нарынқол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Нарынқол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Сарыжаз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Сарыжаз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Сүмбе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Сүмбе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Текес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Райымбек аудандық мәслихатының 16.09.2022 </w:t>
      </w:r>
      <w:r>
        <w:rPr>
          <w:rFonts w:ascii="Times New Roman"/>
          <w:b w:val="false"/>
          <w:i w:val="false"/>
          <w:color w:val="ff0000"/>
          <w:sz w:val="28"/>
        </w:rPr>
        <w:t>№ 35-163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Текес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Текес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Тегістік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Райымбек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Тегістік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Тегістік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Ұзақ батыр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Ұзақ батыр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Ұзақ батыр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Шәлкөде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Райымбек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маслихаты" ММ 2022 жылғы 6 қаңтар № 20-79 шешіміне 32-қосымша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Шәлкөде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 2022 жылғы 6 қаңтар № 20-79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Шәлкөде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