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3f3e" w14:textId="3f53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2022 жылғы 6 қаңтардағы № 20-79 "Райымбек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16 қыркүйектегі № 35-163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2022-2024 жылдарға арналған бюджеттері туралы" 2022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20-79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163 360 тіркелген, 2022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Жамбыл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51 741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8 708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43 033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54 402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2 661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2 661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2 661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Қайнар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49 859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9 450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40 409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49 927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Қақпақ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46 846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36 266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47 192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Қарасаз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108 076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9 950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98 126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109 887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1 811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1 811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1 811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Нарынқол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103 305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24 945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78 360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138 614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35 309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35 309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35 309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Сарыжаз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169 271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16 334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152 937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169 526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255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Сүмбе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64 350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17 535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46 815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68 174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3 824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3 824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3 824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Текес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52 900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13 655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39 245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53 321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421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Тегістік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44 302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3 136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41 166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44 460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158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158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158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Ұзақ батыр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51 713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8 150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43 563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52 015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302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302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302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Шәлкөде ауылдық округінің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69 129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9 061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60 068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69 156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2022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4-қосымша</w:t>
            </w:r>
          </w:p>
        </w:tc>
      </w:tr>
    </w:tbl>
    <w:bookmarkStart w:name="z2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7-қосымша</w:t>
            </w:r>
          </w:p>
        </w:tc>
      </w:tr>
    </w:tbl>
    <w:bookmarkStart w:name="z23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Қақпақ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10-қосымша</w:t>
            </w:r>
          </w:p>
        </w:tc>
      </w:tr>
    </w:tbl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Қарасаз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13-қосымша</w:t>
            </w:r>
          </w:p>
        </w:tc>
      </w:tr>
    </w:tbl>
    <w:bookmarkStart w:name="z26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Нарынқол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16-қосымша</w:t>
            </w:r>
          </w:p>
        </w:tc>
      </w:tr>
    </w:tbl>
    <w:bookmarkStart w:name="z27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Сарыжаз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153 437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153 437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19-қосымша</w:t>
            </w:r>
          </w:p>
        </w:tc>
      </w:tr>
    </w:tbl>
    <w:bookmarkStart w:name="z29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желтоқсандағы № 35-163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22-қосымша</w:t>
            </w:r>
          </w:p>
        </w:tc>
      </w:tr>
    </w:tbl>
    <w:bookmarkStart w:name="z30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Текес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25-қосымша</w:t>
            </w:r>
          </w:p>
        </w:tc>
      </w:tr>
    </w:tbl>
    <w:bookmarkStart w:name="z31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Тегістік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28-қосымша</w:t>
            </w:r>
          </w:p>
        </w:tc>
      </w:tr>
    </w:tbl>
    <w:bookmarkStart w:name="z33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Ұзақ батыр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16 қыркүйектегі № 35-163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20-49 шешіміне 31-қосымша</w:t>
            </w:r>
          </w:p>
        </w:tc>
      </w:tr>
    </w:tbl>
    <w:bookmarkStart w:name="z34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Шәлкөде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