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b18f5" w14:textId="64b1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2022 жылғы 6 қаңтардағы № 20-79 "Райымбек ауданының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2022 жылғы 15 желтоқсандағы № 42-195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Райымбек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"Райымбек ауданының ауылдық округтерінің 2022-2024 жылдарға арналған бюджеттері туралы" 2022 жылғы 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20-79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163 360 тіркелген, 2022 жылдың 14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Қақпақ ауылдық округінің бюджеті тиісінше осы шешімнің 7, 8, 9-қосымшаларына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46 846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10 580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36 266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47 192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346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346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346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2022-2024 жылдарға арналған Қарасаз ауылдық округінің бюджеті тиісінше осы шешімнің 10, 11, 12-қосымшаларына сәйкес, оның ішінде 2022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111 306 мың теңге,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9 950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101 356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113 117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1 811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1 811 мың теңге, оның ішінде: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1 811 мың теңге.";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2022-2024 жылдарға арналған Нарынқол ауылдық округінің бюджеті тиісінше осы шешімнің 13, 14, 15-қосымшаларына сәйкес, оның ішінде 2022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111 305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24 945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86 360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146 614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35 309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35 309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35 309 мың теңге.";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2022-2024 жылдарға арналған Сарыжаз ауылдық округінің бюджеті тиісінше осы шешімнің 16, 17, 18-қосымшаларына сәйкес, оның ішінде 2022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132 330 мың теңге, оның ішінде: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16 334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115 996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132 585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255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255 мың теңге,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255 мың теңге.";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2022-2024 жылдарға арналған Тегістік ауылдық округінің бюджеті тиісінше осы шешімнің 25, 26, 27-қосымшаларына сәйкес, оның ішінде 2022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44 302 мың теңге, оның ішінде: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3 136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41 166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44 460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158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158 мың теңге, оның ішінде: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158 мың теңге.".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1, 2, 3, 4, 5-қосымшаларына сәйкес жаңа редакцияда баяндалсын.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 2022 жылдың 1 қаңтарынан бастап қолданысқа енгізіледі.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15 желтоқсандағы № 42-195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6 қаңтардағы "Райымбек ауданының ауылдық округтерінің 2022-2024 жылдарға арналған бюджеті туралы" № 20-79 шешіміне 7-қосымша</w:t>
            </w:r>
          </w:p>
        </w:tc>
      </w:tr>
    </w:tbl>
    <w:bookmarkStart w:name="z10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Қақпақ ауылдық округінің бюджеті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15 желтоқсандағы № 42-195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6 қаңтардағы "Райымбек ауданының ауылдық округтерінің 2022-2024 жылдарға арналған бюджеті туралы" № 20-79 шешіміне 10-қосымша</w:t>
            </w:r>
          </w:p>
        </w:tc>
      </w:tr>
    </w:tbl>
    <w:bookmarkStart w:name="z118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Қарасаз ауылдық округінің бюджеті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15 желтоқсандағы № 42-195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6 қаңтардағы "Райымбек ауданының ауылдық округтерінің 2022-2024 жылдарға арналған бюджеті туралы" № 20-79 шешіміне 13-қосымша</w:t>
            </w:r>
          </w:p>
        </w:tc>
      </w:tr>
    </w:tbl>
    <w:bookmarkStart w:name="z13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Нарынқол ауылдық округінің бюджеті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15 желтоқсандағы № 42-195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6 қаңтардағы "Райымбек ауданының ауылдық округтерінің 2022-2024 жылдарға арналған бюджеті туралы" № 20-79 шешіміне 16-қосымша</w:t>
            </w:r>
          </w:p>
        </w:tc>
      </w:tr>
    </w:tbl>
    <w:bookmarkStart w:name="z144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Сарыжаз ауылдық округінің бюджеті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115 996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115 996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115 996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15 желтоқсандағы № 42-195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2022 жылғы 6 қаңтардағы "Райымбек ауданының ауылдық округтерінің 2022-2024 жылдарға арналған бюджеті туралы" № 20-79 шешіміне 25-қосымша</w:t>
            </w:r>
          </w:p>
        </w:tc>
      </w:tr>
    </w:tbl>
    <w:bookmarkStart w:name="z157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Тегістік ауылдық округінің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