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b68c" w14:textId="6a3b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2021 жылғы 28 желтоқсандағы № 7-15-77 "Панфилов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2022 жылғы 6 мамырдағы № 7-21-111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2022-2024 жылдарға арналған бюджеті туралы" 2021 жылғы 28 желтоқсандағы № 7-15-77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15 153 407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2 944 500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32 572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398 819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11 777 516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17 968 970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55 373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95 890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40 517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2 870 936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2 870 936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2 435 474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125 011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560 473 мың теңге.".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6 мамырдағы № 7-21-111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7-15-77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