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1d35" w14:textId="9ca1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2021 жылғы 28 желтоқсандағы № 7-15-78 "Панфилов ауданының Жаркент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2022 жылғы 19 мамырдағы № 7-22-117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2022-2024 жылдарға арналған бюджеттері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7-15-78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164570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Жаркент қаласының бюджеті тиісінше осы шешімнің 1, 2,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412193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323408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88 785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460074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47881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47881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47881мың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Айдарлы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44 898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2 142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42 756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44 975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77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77 мың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77 мың теңге.";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Басқұншы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55369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16445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38 924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60 458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5089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5089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5089 мың теңге.";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Бірлік ауылдық округінің бюджеті тиісінше осы шешімнің 10, 11 және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61 548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11 651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49 897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65 639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4091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4091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4091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Жаскент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45 492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9 304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36188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46301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809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809 мың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809 мың теңге.";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Көктал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90 394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38 203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52191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108373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17 979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17 979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17 979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Қоңырөлең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52 573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10148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42 425 мың теңге;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53 737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1164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1164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1164 мың теңге.";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Пенжім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78 605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51 796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26 809 мың теңге;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84 611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6006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6006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6006 мың теңге.";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Сарыбел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49 287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6 691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42 596 мың теңге;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49 488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201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201 мың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201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Талды ауылдық округінің бюджеті тиісінше осы шешімнің 28, 29 және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51 155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9 683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41 472 мың теңге;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53 777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2622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2622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2622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Үлкенағаш ауылдық округінің бюджеті тиісінше осы шешімнің 31, 32 және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53 187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12 438 мың теңге;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40 749 мың теңге;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56 079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2892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2892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2892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2022-2024 жылдарға арналған Үлкеншыған ауылдық округінің бюджеті тиісінше осы шешімнің 34, 35 және 36-қосымшаларына сәйкес, оның ішінде 2022 жылға келесі көлемдерде бекітілсін: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70 934 мың теңге, оның ішінде: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34 950 мың теңге;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35 984 мың теңге;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78734 мың теңге;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7800 мың теңге;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7800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7800 мың теңге.";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2022-2024 жылдарға арналған Үшарал ауылдық округінің бюджеті тиісінше осы шешімнің 37, 38 және 39-қосымшаларына сәйкес, оның ішінде 2022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51 252 мың теңге, оның ішінде: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13 365 мың теңге;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37 887 мың теңге;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54 224 мың теңге;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2972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2972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2972 мың теңге.";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2022-2024 жылдарға арналған Шолақай ауылдық округінің бюджеті тиісінше осы шешімнің 40, 41 және 42-қосымшаларына сәйкес, оның ішінде 2022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123 059 мың теңге, оның ішінде: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13 455 мың теңге;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109 604 мың теңге;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126 760 мың теңге;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3701 мың теңге;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3701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3701 мың теңге.".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1-қосымша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Жаркент қаласының бюджеті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4-қосымша</w:t>
            </w:r>
          </w:p>
        </w:tc>
      </w:tr>
    </w:tbl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Айдарлы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7-қосымша</w:t>
            </w:r>
          </w:p>
        </w:tc>
      </w:tr>
    </w:tbl>
    <w:bookmarkStart w:name="z27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Басқұншы ауылдық округінің бюджеті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10-қосымша</w:t>
            </w:r>
          </w:p>
        </w:tc>
      </w:tr>
    </w:tbl>
    <w:bookmarkStart w:name="z2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13-қосымша</w:t>
            </w:r>
          </w:p>
        </w:tc>
      </w:tr>
    </w:tbl>
    <w:bookmarkStart w:name="z2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Жаскент ауылдық округінің бюджеті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16-қосымша</w:t>
            </w:r>
          </w:p>
        </w:tc>
      </w:tr>
    </w:tbl>
    <w:bookmarkStart w:name="z28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округінің бюджеті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19-қосымша</w:t>
            </w:r>
          </w:p>
        </w:tc>
      </w:tr>
    </w:tbl>
    <w:bookmarkStart w:name="z28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Қоңырөлең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22-қосымша</w:t>
            </w:r>
          </w:p>
        </w:tc>
      </w:tr>
    </w:tbl>
    <w:bookmarkStart w:name="z28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Пенжім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25 қосымша</w:t>
            </w:r>
          </w:p>
        </w:tc>
      </w:tr>
    </w:tbl>
    <w:bookmarkStart w:name="z29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Сарыбел ауылдық округінің бюджеті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28-қосымша</w:t>
            </w:r>
          </w:p>
        </w:tc>
      </w:tr>
    </w:tbl>
    <w:bookmarkStart w:name="z2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 ауылдық округінің бюджеті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31-қосымша</w:t>
            </w:r>
          </w:p>
        </w:tc>
      </w:tr>
    </w:tbl>
    <w:bookmarkStart w:name="z29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Үлкенағаш ауылдық округінің бюджеті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34-қосымша</w:t>
            </w:r>
          </w:p>
        </w:tc>
      </w:tr>
    </w:tbl>
    <w:bookmarkStart w:name="z30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Үлкеншыған ауылдық округінің бюджеті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37-қосымша</w:t>
            </w:r>
          </w:p>
        </w:tc>
      </w:tr>
    </w:tbl>
    <w:bookmarkStart w:name="z30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Үшарал ауылдық округінің бюджеті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19 мамырдағы № 7-22-117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40-қосымша</w:t>
            </w:r>
          </w:p>
        </w:tc>
      </w:tr>
    </w:tbl>
    <w:bookmarkStart w:name="z30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Шолақай ауылдық округінің бюджеті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