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47a2" w14:textId="1914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28 желтоқсандағы № 14-62 "Сарқан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2022 жылғы 7 маусымдағы № 24-94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2022-2024 жылдарға арналған бюджеті туралы" 2021 жылғы 28 желтоқсандағы № 14-62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7 585 786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817 034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19 466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60 926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6 688 360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− 7 648 991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− 58 086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91 890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33 804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− 0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− 0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− 0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− -121 291мың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− 121 291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− 91 890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− 33 804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63 205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07 маусымдағы № 24-94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28 желтоқсандағы № 14-62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