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f616" w14:textId="083f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"Талғар ауданының 2022-2024 жылдарға арналған бюджеті туралы" Талғар аудандық мәслихатының 2021 жылғы 28 желтоқсандағы № 17-59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2022 жылғы 2 қыркүйектегі № 30-93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2022-2024 жылдарға арналған бюджеті туралы" 2021 жылғы 28 желтоқсандағы № 17-59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19 399 430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4 866 361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24 057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1 411 528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13 097 484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23 318 753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5 200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42 162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47 362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3 914 123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3 914 123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3 471 390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428 661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871 394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 хатшысыМ.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02 қырқүйектегі № 30-93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28 желтоқсандағы № 17-59 шешіміне 1-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-3 914 123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