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05c4" w14:textId="50d0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2021 жылғы 30 қаңтардағы № 18-62 "Талғар ауданының Талғар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2022 жылғы 14 қыркүйектегі № 31-96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маслихатының "Талғар ауданының Талғар қаласы мен ауылдық округтерінің 2022-2024 жылдарға арналған бюджеттері туралы"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Талғар қаласының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795 705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628 243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167 462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817 258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21 553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21 553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21 553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Алатау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142 334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105 160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37 174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144 481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3 147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3 147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3 147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Белбұлақ ауылдық округінің бюджеті тиісінше осы шешімнің 7, 8 және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137 726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109 849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27 877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147 803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10 077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10 077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10 077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Бесағаш ауылдық округінің бюджеті тиісінше осы шешімнің 10, 11 және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175 535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145 720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29 815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181 052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5 517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5 517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5 517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Бесқайнар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58 794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26 076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32 718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60 989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2 195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пайдалану) 2 195 мың теңге, оның ішінде: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2 195 мың теңге.";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Гүлдала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125 320 мың теңге, оның ішінде: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89 260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36 060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128 979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3 659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3 659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3 659 мың теңге.";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Кеңдала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87 156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71 723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15 433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89 234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2 078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2 078 мың теңге, оның ішінде: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2 078 мың теңге.";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Қайнар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175 179 мың теңге, оның ішінде: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101 786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73 393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169 644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5 535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5 535 мың теңге, оның ішінде: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5 535 мың теңге.";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Нұра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77 215 мың теңге, оның ішінде: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41 105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36 110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83 250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6 035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6 035 мың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6 035 мың теңге.";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Панфилов ауылдық округінің бюджеті тиісінше осы шешімнің 28, 29 және 30-қосымшаларына сәйкес, оның ішінде 2022 жылға келесі көлемдерде бекітілсін: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205 278 мың теңге, оның ішінде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172 572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32 706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214 273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8 995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8 995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8 995 мың теңге.";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2022-2024 жылдарға арналған Тұздыбастау ауылдық округінің бюджеті тиісінше осы шешімнің 31, 32 және 33-қосымшаларына сәйкес, оның ішінде 2022 жылға келесі көлемдерде бекітілсін: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180 005 мың теңге, оның ішінде: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146 775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33 230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192 632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12 627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12 627 мың теңге, оның ішінде: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12 627 мың теңге.".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ЛауазымыАты-жөні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1-қосымша</w:t>
            </w:r>
          </w:p>
        </w:tc>
      </w:tr>
    </w:tbl>
    <w:bookmarkStart w:name="z21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Талғар қаласының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4-қосымша</w:t>
            </w:r>
          </w:p>
        </w:tc>
      </w:tr>
    </w:tbl>
    <w:bookmarkStart w:name="z21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Алатау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7-қосымша</w:t>
            </w:r>
          </w:p>
        </w:tc>
      </w:tr>
    </w:tbl>
    <w:bookmarkStart w:name="z22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Белбұлақ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10-қосымша</w:t>
            </w:r>
          </w:p>
        </w:tc>
      </w:tr>
    </w:tbl>
    <w:bookmarkStart w:name="z22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Бесағаш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13-қосымша</w:t>
            </w:r>
          </w:p>
        </w:tc>
      </w:tr>
    </w:tbl>
    <w:bookmarkStart w:name="z22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Бесқайнар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16-қосымша</w:t>
            </w:r>
          </w:p>
        </w:tc>
      </w:tr>
    </w:tbl>
    <w:bookmarkStart w:name="z22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Гүлдала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19-қосымша</w:t>
            </w:r>
          </w:p>
        </w:tc>
      </w:tr>
    </w:tbl>
    <w:bookmarkStart w:name="z23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Кеңдала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22-қосымша</w:t>
            </w:r>
          </w:p>
        </w:tc>
      </w:tr>
    </w:tbl>
    <w:bookmarkStart w:name="z235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Қайнар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25-қосымша</w:t>
            </w:r>
          </w:p>
        </w:tc>
      </w:tr>
    </w:tbl>
    <w:bookmarkStart w:name="z23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Нұра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28-қосымша</w:t>
            </w:r>
          </w:p>
        </w:tc>
      </w:tr>
    </w:tbl>
    <w:bookmarkStart w:name="z24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Панфилов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14 қырқүйектегі № 31-96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2021 жылғы 30 желтоқсандағы № 18-62 шешіміне 31-қосымша</w:t>
            </w:r>
          </w:p>
        </w:tc>
      </w:tr>
    </w:tbl>
    <w:bookmarkStart w:name="z24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Тұздыбастау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