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002f" w14:textId="f570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Талғар қаласы мен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2022 жылғы 29 желтоқсандағы № 39-115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Талғар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1 751 313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1 444 282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307 031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1 847 296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95 983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95 983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Алатау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192 283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195 216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Белбұлақ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247 652 мың теңге: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212 188 мың теңге;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35 464 мың теңге;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296 146 мың теңге;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48 494 мың теңге;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48 494 мың теңге: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48 494 мың теңге.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Бесағаш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376 732 мың теңге: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345 535 мың теңге;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31 197 теңге;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394 125 мың теңге;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17 393 мың теңге;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17 393 мың теңге: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17 393 мың теңге.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Бесқайнар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107 968 мың теңге: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Гүлдала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203 567 мың теңге: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151 446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2 364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Кеңдала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196 169 мың теңге: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204 495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8 326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8 326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8"/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446 001 мың теңге: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131 818 мың теңге;</w:t>
      </w:r>
    </w:p>
    <w:bookmarkEnd w:id="50"/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1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1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314 183 мың теңге;</w:t>
      </w:r>
    </w:p>
    <w:bookmarkEnd w:id="53"/>
    <w:bookmarkStart w:name="z1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448 402 мың теңге;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55"/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9"/>
    <w:bookmarkStart w:name="z1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0"/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2 401 теңге;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2 401 мың теңге: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3"/>
    <w:bookmarkStart w:name="z1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 мың теңге.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Нұра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66"/>
    <w:bookmarkStart w:name="z1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118 943 мың теңге:</w:t>
      </w:r>
    </w:p>
    <w:bookmarkEnd w:id="67"/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58 865 мың теңге;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60 078 мың теңге;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119 449 мың теңге;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5"/>
    <w:bookmarkStart w:name="z1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76"/>
    <w:bookmarkStart w:name="z1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506 мың теңге;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 мың теңге: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506 мың теңге.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Панфилов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455 690 мың теңге: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344 209 мың теңге;</w:t>
      </w:r>
    </w:p>
    <w:bookmarkEnd w:id="86"/>
    <w:bookmarkStart w:name="z1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7"/>
    <w:bookmarkStart w:name="z1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8"/>
    <w:bookmarkStart w:name="z1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111 481 мың теңге;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504 516 мың теңге;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1"/>
    <w:bookmarkStart w:name="z1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2"/>
    <w:bookmarkStart w:name="z1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3"/>
    <w:bookmarkStart w:name="z1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94"/>
    <w:bookmarkStart w:name="z1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95"/>
    <w:bookmarkStart w:name="z1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6"/>
    <w:bookmarkStart w:name="z1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48 826 мың теңге;</w:t>
      </w:r>
    </w:p>
    <w:bookmarkEnd w:id="97"/>
    <w:bookmarkStart w:name="z1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48 826 мың теңге:</w:t>
      </w:r>
    </w:p>
    <w:bookmarkEnd w:id="98"/>
    <w:bookmarkStart w:name="z1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9"/>
    <w:bookmarkStart w:name="z1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0"/>
    <w:bookmarkStart w:name="z1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48 826 мың теңге.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Тұздыбастау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02"/>
    <w:bookmarkStart w:name="z19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344 955 мың теңге: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303 283 мың теңге;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41 672 мың теңге;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405 928 мың теңге;</w:t>
      </w:r>
    </w:p>
    <w:bookmarkEnd w:id="108"/>
    <w:bookmarkStart w:name="z1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9"/>
    <w:bookmarkStart w:name="z1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2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2"/>
    <w:bookmarkStart w:name="z2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3"/>
    <w:bookmarkStart w:name="z2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4"/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60 973 мың теңге;</w:t>
      </w:r>
    </w:p>
    <w:bookmarkEnd w:id="115"/>
    <w:bookmarkStart w:name="z2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60 973 мың теңге:</w:t>
      </w:r>
    </w:p>
    <w:bookmarkEnd w:id="116"/>
    <w:bookmarkStart w:name="z2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7"/>
    <w:bookmarkStart w:name="z2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8"/>
    <w:bookmarkStart w:name="z2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60 973 мың теңге.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қала және ауылдық округтердің бюджеттеріне 564 482 мың теңге сомасында аудандық бюджетке бюджеттік алып қоюлар көзделсін, оның ішінде:</w:t>
      </w:r>
    </w:p>
    <w:bookmarkEnd w:id="120"/>
    <w:bookmarkStart w:name="z2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қаласы 378 455 мың теңге;</w:t>
      </w:r>
    </w:p>
    <w:bookmarkEnd w:id="121"/>
    <w:bookmarkStart w:name="z2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Белбұлақ ауылдық округі 25 924 мың теңге;</w:t>
      </w:r>
    </w:p>
    <w:bookmarkEnd w:id="122"/>
    <w:bookmarkStart w:name="z2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Бесағаш ауылдық округі 56 409 мың теңге;</w:t>
      </w:r>
    </w:p>
    <w:bookmarkEnd w:id="123"/>
    <w:bookmarkStart w:name="z2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31 914 мың теңге;</w:t>
      </w:r>
    </w:p>
    <w:bookmarkEnd w:id="124"/>
    <w:bookmarkStart w:name="z2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Тұздыбастау ауылдық округі 71 780 мың теңге.</w:t>
      </w:r>
    </w:p>
    <w:bookmarkEnd w:id="125"/>
    <w:bookmarkStart w:name="z2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жылдың 1 қаңтарынан бастап қолданысқа енгізіледі.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Талғар қаласының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2-қосымша</w:t>
            </w:r>
          </w:p>
        </w:tc>
      </w:tr>
    </w:tbl>
    <w:bookmarkStart w:name="z22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Талғар қаласының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3-қосымша</w:t>
            </w:r>
          </w:p>
        </w:tc>
      </w:tr>
    </w:tbl>
    <w:bookmarkStart w:name="z22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Талғар қаласының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Алатау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5-қосымша</w:t>
            </w:r>
          </w:p>
        </w:tc>
      </w:tr>
    </w:tbl>
    <w:bookmarkStart w:name="z2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Алатау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6-қосымша</w:t>
            </w:r>
          </w:p>
        </w:tc>
      </w:tr>
    </w:tbl>
    <w:bookmarkStart w:name="z23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Алатау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Белбұлақ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8-қосымша</w:t>
            </w:r>
          </w:p>
        </w:tc>
      </w:tr>
    </w:tbl>
    <w:bookmarkStart w:name="z2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Белбұлақ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9-қосымша</w:t>
            </w:r>
          </w:p>
        </w:tc>
      </w:tr>
    </w:tbl>
    <w:bookmarkStart w:name="z24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Белбұлақ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Бесағаш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11-қосымша</w:t>
            </w:r>
          </w:p>
        </w:tc>
      </w:tr>
    </w:tbl>
    <w:bookmarkStart w:name="z25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Бесағаш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12-қосымша</w:t>
            </w:r>
          </w:p>
        </w:tc>
      </w:tr>
    </w:tbl>
    <w:bookmarkStart w:name="z26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Бесағаш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Бесқайнар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14-қосымша</w:t>
            </w:r>
          </w:p>
        </w:tc>
      </w:tr>
    </w:tbl>
    <w:bookmarkStart w:name="z2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Бесқайнар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15-қосымша</w:t>
            </w:r>
          </w:p>
        </w:tc>
      </w:tr>
    </w:tbl>
    <w:bookmarkStart w:name="z27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Бесқайнар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Гүлдала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17-қосымша</w:t>
            </w:r>
          </w:p>
        </w:tc>
      </w:tr>
    </w:tbl>
    <w:bookmarkStart w:name="z28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Гүлдала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18-қосымша</w:t>
            </w:r>
          </w:p>
        </w:tc>
      </w:tr>
    </w:tbl>
    <w:bookmarkStart w:name="z28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Гүлдала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Кеңдала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20-қосымша</w:t>
            </w:r>
          </w:p>
        </w:tc>
      </w:tr>
    </w:tbl>
    <w:bookmarkStart w:name="z29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Кеңдала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21-қосымша</w:t>
            </w:r>
          </w:p>
        </w:tc>
      </w:tr>
    </w:tbl>
    <w:bookmarkStart w:name="z29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Кеңдала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Қайнар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23-қосымша</w:t>
            </w:r>
          </w:p>
        </w:tc>
      </w:tr>
    </w:tbl>
    <w:bookmarkStart w:name="z30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Қайнар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39-115 шешіміне 24-қосымша</w:t>
            </w:r>
          </w:p>
        </w:tc>
      </w:tr>
    </w:tbl>
    <w:bookmarkStart w:name="z30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Қайнар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Нұра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26-қосымша</w:t>
            </w:r>
          </w:p>
        </w:tc>
      </w:tr>
    </w:tbl>
    <w:bookmarkStart w:name="z31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Нұра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27-қосымша</w:t>
            </w:r>
          </w:p>
        </w:tc>
      </w:tr>
    </w:tbl>
    <w:bookmarkStart w:name="z32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Нұра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Панфилов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29-қосымша</w:t>
            </w:r>
          </w:p>
        </w:tc>
      </w:tr>
    </w:tbl>
    <w:bookmarkStart w:name="z32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Панфилов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30-қосымша</w:t>
            </w:r>
          </w:p>
        </w:tc>
      </w:tr>
    </w:tbl>
    <w:bookmarkStart w:name="z33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Панфилов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Тұздыбастау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39-115 шешіміне 32-қосымша</w:t>
            </w:r>
          </w:p>
        </w:tc>
      </w:tr>
    </w:tbl>
    <w:bookmarkStart w:name="z34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Тұздыбастау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39-115 шешіміне 33-қосымша</w:t>
            </w:r>
          </w:p>
        </w:tc>
      </w:tr>
    </w:tbl>
    <w:bookmarkStart w:name="z34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жылғы Тұздыбастау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