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0711" w14:textId="c310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мәслихатының Регламентін бекіту туралы</w:t>
      </w:r>
    </w:p>
    <w:p>
      <w:pPr>
        <w:spacing w:after="0"/>
        <w:ind w:left="0"/>
        <w:jc w:val="both"/>
      </w:pPr>
      <w:r>
        <w:rPr>
          <w:rFonts w:ascii="Times New Roman"/>
          <w:b w:val="false"/>
          <w:i w:val="false"/>
          <w:color w:val="000000"/>
          <w:sz w:val="28"/>
        </w:rPr>
        <w:t>Алматы облысы Ұйғыр аудандық мәслихатының 2022 жылғы 28 қаңтардағы № 7-19-92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Ұйғыр аудандық мәслихаты ШЕШТІ:</w:t>
      </w:r>
    </w:p>
    <w:bookmarkEnd w:id="0"/>
    <w:bookmarkStart w:name="z8" w:id="1"/>
    <w:p>
      <w:pPr>
        <w:spacing w:after="0"/>
        <w:ind w:left="0"/>
        <w:jc w:val="both"/>
      </w:pPr>
      <w:r>
        <w:rPr>
          <w:rFonts w:ascii="Times New Roman"/>
          <w:b w:val="false"/>
          <w:i w:val="false"/>
          <w:color w:val="000000"/>
          <w:sz w:val="28"/>
        </w:rPr>
        <w:t xml:space="preserve">
      1. Ұйғыр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Манапова Арзигуль Гопурқызына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2022 жылғы 28 қаңтардағы № 7-19-92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Ұйғыр аудандық мәслихатының 17.01.2023 </w:t>
      </w:r>
      <w:r>
        <w:rPr>
          <w:rFonts w:ascii="Times New Roman"/>
          <w:b w:val="false"/>
          <w:i w:val="false"/>
          <w:color w:val="ff0000"/>
          <w:sz w:val="28"/>
        </w:rPr>
        <w:t>№ 7-37-171</w:t>
      </w:r>
      <w:r>
        <w:rPr>
          <w:rFonts w:ascii="Times New Roman"/>
          <w:b w:val="false"/>
          <w:i w:val="false"/>
          <w:color w:val="ff0000"/>
          <w:sz w:val="28"/>
        </w:rPr>
        <w:t xml:space="preserve"> шешімімен (2023 жылдың 1 қаңтардан бастап қолданысқа енгiзiледi).</w:t>
      </w:r>
    </w:p>
    <w:bookmarkStart w:name="z16" w:id="3"/>
    <w:p>
      <w:pPr>
        <w:spacing w:after="0"/>
        <w:ind w:left="0"/>
        <w:jc w:val="left"/>
      </w:pPr>
      <w:r>
        <w:rPr>
          <w:rFonts w:ascii="Times New Roman"/>
          <w:b/>
          <w:i w:val="false"/>
          <w:color w:val="000000"/>
        </w:rPr>
        <w:t xml:space="preserve"> Ұйғыр аудандық мәслихатының Регламенті</w:t>
      </w:r>
    </w:p>
    <w:bookmarkEnd w:id="3"/>
    <w:bookmarkStart w:name="z17" w:id="4"/>
    <w:p>
      <w:pPr>
        <w:spacing w:after="0"/>
        <w:ind w:left="0"/>
        <w:jc w:val="left"/>
      </w:pPr>
      <w:r>
        <w:rPr>
          <w:rFonts w:ascii="Times New Roman"/>
          <w:b/>
          <w:i w:val="false"/>
          <w:color w:val="000000"/>
        </w:rPr>
        <w:t xml:space="preserve"> 1-тарау. Жалпы ережелер</w:t>
      </w:r>
    </w:p>
    <w:bookmarkEnd w:id="4"/>
    <w:bookmarkStart w:name="z18" w:id="5"/>
    <w:p>
      <w:pPr>
        <w:spacing w:after="0"/>
        <w:ind w:left="0"/>
        <w:jc w:val="both"/>
      </w:pPr>
      <w:r>
        <w:rPr>
          <w:rFonts w:ascii="Times New Roman"/>
          <w:b w:val="false"/>
          <w:i w:val="false"/>
          <w:color w:val="000000"/>
          <w:sz w:val="28"/>
        </w:rPr>
        <w:t xml:space="preserve">
      1. Осы Ұйғыр аудандық мәслихаттың (бұдан әрі – аудандық мәслихат)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9" w:id="6"/>
    <w:p>
      <w:pPr>
        <w:spacing w:after="0"/>
        <w:ind w:left="0"/>
        <w:jc w:val="both"/>
      </w:pPr>
      <w:r>
        <w:rPr>
          <w:rFonts w:ascii="Times New Roman"/>
          <w:b w:val="false"/>
          <w:i w:val="false"/>
          <w:color w:val="000000"/>
          <w:sz w:val="28"/>
        </w:rPr>
        <w:t xml:space="preserve">
      2. Мәслихат (жергілікті өкілді орган) Ұйғыр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 </w:t>
      </w:r>
    </w:p>
    <w:bookmarkEnd w:id="6"/>
    <w:bookmarkStart w:name="z20"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21" w:id="8"/>
    <w:p>
      <w:pPr>
        <w:spacing w:after="0"/>
        <w:ind w:left="0"/>
        <w:jc w:val="left"/>
      </w:pPr>
      <w:r>
        <w:rPr>
          <w:rFonts w:ascii="Times New Roman"/>
          <w:b/>
          <w:i w:val="false"/>
          <w:color w:val="000000"/>
        </w:rPr>
        <w:t xml:space="preserve"> 2-тарау. Мәслихаттың сессиясын өткiзу тәртiбi</w:t>
      </w:r>
    </w:p>
    <w:bookmarkEnd w:id="8"/>
    <w:bookmarkStart w:name="z22" w:id="9"/>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9"/>
    <w:bookmarkStart w:name="z23" w:id="10"/>
    <w:p>
      <w:pPr>
        <w:spacing w:after="0"/>
        <w:ind w:left="0"/>
        <w:jc w:val="both"/>
      </w:pPr>
      <w:r>
        <w:rPr>
          <w:rFonts w:ascii="Times New Roman"/>
          <w:b w:val="false"/>
          <w:i w:val="false"/>
          <w:color w:val="000000"/>
          <w:sz w:val="28"/>
        </w:rPr>
        <w:t xml:space="preserve">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 </w:t>
      </w:r>
    </w:p>
    <w:bookmarkEnd w:id="10"/>
    <w:bookmarkStart w:name="z24" w:id="11"/>
    <w:p>
      <w:pPr>
        <w:spacing w:after="0"/>
        <w:ind w:left="0"/>
        <w:jc w:val="both"/>
      </w:pPr>
      <w:r>
        <w:rPr>
          <w:rFonts w:ascii="Times New Roman"/>
          <w:b w:val="false"/>
          <w:i w:val="false"/>
          <w:color w:val="000000"/>
          <w:sz w:val="28"/>
        </w:rPr>
        <w:t xml:space="preserve">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 </w:t>
      </w:r>
    </w:p>
    <w:bookmarkEnd w:id="11"/>
    <w:bookmarkStart w:name="z25" w:id="12"/>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w:t>
      </w:r>
    </w:p>
    <w:bookmarkEnd w:id="12"/>
    <w:bookmarkStart w:name="z26" w:id="13"/>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 </w:t>
      </w:r>
    </w:p>
    <w:bookmarkEnd w:id="13"/>
    <w:bookmarkStart w:name="z27" w:id="14"/>
    <w:p>
      <w:pPr>
        <w:spacing w:after="0"/>
        <w:ind w:left="0"/>
        <w:jc w:val="both"/>
      </w:pPr>
      <w:r>
        <w:rPr>
          <w:rFonts w:ascii="Times New Roman"/>
          <w:b w:val="false"/>
          <w:i w:val="false"/>
          <w:color w:val="000000"/>
          <w:sz w:val="28"/>
        </w:rPr>
        <w:t xml:space="preserve">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 </w:t>
      </w:r>
    </w:p>
    <w:bookmarkEnd w:id="14"/>
    <w:bookmarkStart w:name="z28" w:id="15"/>
    <w:p>
      <w:pPr>
        <w:spacing w:after="0"/>
        <w:ind w:left="0"/>
        <w:jc w:val="both"/>
      </w:pPr>
      <w:r>
        <w:rPr>
          <w:rFonts w:ascii="Times New Roman"/>
          <w:b w:val="false"/>
          <w:i w:val="false"/>
          <w:color w:val="000000"/>
          <w:sz w:val="28"/>
        </w:rPr>
        <w:t xml:space="preserve">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сайлау комиссиясының (бұдан әрі – аудандық сайлау комиссиясы) төрағасы шақырады. </w:t>
      </w:r>
    </w:p>
    <w:bookmarkEnd w:id="15"/>
    <w:bookmarkStart w:name="z29" w:id="16"/>
    <w:p>
      <w:pPr>
        <w:spacing w:after="0"/>
        <w:ind w:left="0"/>
        <w:jc w:val="both"/>
      </w:pPr>
      <w:r>
        <w:rPr>
          <w:rFonts w:ascii="Times New Roman"/>
          <w:b w:val="false"/>
          <w:i w:val="false"/>
          <w:color w:val="000000"/>
          <w:sz w:val="28"/>
        </w:rPr>
        <w:t xml:space="preserve">
      6. Аудандық сайлау комиссиясының төрағасы мәслихаттың бірінші сессиясын ашады және оны мәслихат төрағасы сайланғанға дейін жүргізеді. Аудандық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 </w:t>
      </w:r>
    </w:p>
    <w:bookmarkEnd w:id="16"/>
    <w:bookmarkStart w:name="z30" w:id="17"/>
    <w:p>
      <w:pPr>
        <w:spacing w:after="0"/>
        <w:ind w:left="0"/>
        <w:jc w:val="both"/>
      </w:pPr>
      <w:r>
        <w:rPr>
          <w:rFonts w:ascii="Times New Roman"/>
          <w:b w:val="false"/>
          <w:i w:val="false"/>
          <w:color w:val="000000"/>
          <w:sz w:val="28"/>
        </w:rPr>
        <w:t xml:space="preserve">
      7. Мәслихат шешімдерді дауыс беру арқылы қабылдайды. Дауыс беру: </w:t>
      </w:r>
    </w:p>
    <w:bookmarkEnd w:id="17"/>
    <w:bookmarkStart w:name="z31" w:id="18"/>
    <w:p>
      <w:pPr>
        <w:spacing w:after="0"/>
        <w:ind w:left="0"/>
        <w:jc w:val="both"/>
      </w:pPr>
      <w:r>
        <w:rPr>
          <w:rFonts w:ascii="Times New Roman"/>
          <w:b w:val="false"/>
          <w:i w:val="false"/>
          <w:color w:val="000000"/>
          <w:sz w:val="28"/>
        </w:rPr>
        <w:t xml:space="preserve">
      1) бар болса, дауыстарды санаудың электрондық жүйесі пайдаланылып; </w:t>
      </w:r>
    </w:p>
    <w:bookmarkEnd w:id="18"/>
    <w:bookmarkStart w:name="z32" w:id="19"/>
    <w:p>
      <w:pPr>
        <w:spacing w:after="0"/>
        <w:ind w:left="0"/>
        <w:jc w:val="both"/>
      </w:pPr>
      <w:r>
        <w:rPr>
          <w:rFonts w:ascii="Times New Roman"/>
          <w:b w:val="false"/>
          <w:i w:val="false"/>
          <w:color w:val="000000"/>
          <w:sz w:val="28"/>
        </w:rPr>
        <w:t xml:space="preserve">
      2) қол көтеру арқылы; </w:t>
      </w:r>
    </w:p>
    <w:bookmarkEnd w:id="19"/>
    <w:bookmarkStart w:name="z33" w:id="20"/>
    <w:p>
      <w:pPr>
        <w:spacing w:after="0"/>
        <w:ind w:left="0"/>
        <w:jc w:val="both"/>
      </w:pPr>
      <w:r>
        <w:rPr>
          <w:rFonts w:ascii="Times New Roman"/>
          <w:b w:val="false"/>
          <w:i w:val="false"/>
          <w:color w:val="000000"/>
          <w:sz w:val="28"/>
        </w:rPr>
        <w:t xml:space="preserve">
      3) бюллетеньдер пайдаланылып жүзеге асырылады. </w:t>
      </w:r>
    </w:p>
    <w:bookmarkEnd w:id="20"/>
    <w:bookmarkStart w:name="z34" w:id="21"/>
    <w:p>
      <w:pPr>
        <w:spacing w:after="0"/>
        <w:ind w:left="0"/>
        <w:jc w:val="both"/>
      </w:pPr>
      <w:r>
        <w:rPr>
          <w:rFonts w:ascii="Times New Roman"/>
          <w:b w:val="false"/>
          <w:i w:val="false"/>
          <w:color w:val="000000"/>
          <w:sz w:val="28"/>
        </w:rPr>
        <w:t xml:space="preserve">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 </w:t>
      </w:r>
    </w:p>
    <w:bookmarkEnd w:id="21"/>
    <w:bookmarkStart w:name="z35" w:id="22"/>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 дауыс беру өткізіледі. </w:t>
      </w:r>
    </w:p>
    <w:bookmarkEnd w:id="22"/>
    <w:bookmarkStart w:name="z36" w:id="23"/>
    <w:p>
      <w:pPr>
        <w:spacing w:after="0"/>
        <w:ind w:left="0"/>
        <w:jc w:val="both"/>
      </w:pPr>
      <w:r>
        <w:rPr>
          <w:rFonts w:ascii="Times New Roman"/>
          <w:b w:val="false"/>
          <w:i w:val="false"/>
          <w:color w:val="000000"/>
          <w:sz w:val="28"/>
        </w:rPr>
        <w:t xml:space="preserve">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 </w:t>
      </w:r>
    </w:p>
    <w:bookmarkEnd w:id="23"/>
    <w:bookmarkStart w:name="z37" w:id="24"/>
    <w:p>
      <w:pPr>
        <w:spacing w:after="0"/>
        <w:ind w:left="0"/>
        <w:jc w:val="both"/>
      </w:pPr>
      <w:r>
        <w:rPr>
          <w:rFonts w:ascii="Times New Roman"/>
          <w:b w:val="false"/>
          <w:i w:val="false"/>
          <w:color w:val="000000"/>
          <w:sz w:val="28"/>
        </w:rPr>
        <w:t xml:space="preserve">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 </w:t>
      </w:r>
    </w:p>
    <w:bookmarkEnd w:id="24"/>
    <w:bookmarkStart w:name="z38" w:id="25"/>
    <w:p>
      <w:pPr>
        <w:spacing w:after="0"/>
        <w:ind w:left="0"/>
        <w:jc w:val="both"/>
      </w:pPr>
      <w:r>
        <w:rPr>
          <w:rFonts w:ascii="Times New Roman"/>
          <w:b w:val="false"/>
          <w:i w:val="false"/>
          <w:color w:val="000000"/>
          <w:sz w:val="28"/>
        </w:rPr>
        <w:t xml:space="preserve">
      8. Мәслихаттың кезекті сессиясы мәслихат төрағасының шешімімен жылына төрт реттен сиретпей шақырылады және оны мәслихат төрағасы жүргізеді. Кезекті сессиялардың өткізілуін мәслихат сессияда жоспарлайды. </w:t>
      </w:r>
    </w:p>
    <w:bookmarkEnd w:id="25"/>
    <w:bookmarkStart w:name="z39" w:id="26"/>
    <w:p>
      <w:pPr>
        <w:spacing w:after="0"/>
        <w:ind w:left="0"/>
        <w:jc w:val="both"/>
      </w:pPr>
      <w:r>
        <w:rPr>
          <w:rFonts w:ascii="Times New Roman"/>
          <w:b w:val="false"/>
          <w:i w:val="false"/>
          <w:color w:val="000000"/>
          <w:sz w:val="28"/>
        </w:rPr>
        <w:t xml:space="preserve">
      9. Мәслихаттың кезектен тыс сессиясын мәслихат төрағасы осы мәслихатқа сайланған депутаттар санының кемінде үштен бірінің ұсынысы бойынша, сондайақ Ұйғыр ауданы әкімінің (бұдан әрі – аудан әкімі) өтініші бойынша шақырады және жүргізеді.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 </w:t>
      </w:r>
    </w:p>
    <w:bookmarkEnd w:id="26"/>
    <w:bookmarkStart w:name="z40" w:id="27"/>
    <w:p>
      <w:pPr>
        <w:spacing w:after="0"/>
        <w:ind w:left="0"/>
        <w:jc w:val="both"/>
      </w:pPr>
      <w:r>
        <w:rPr>
          <w:rFonts w:ascii="Times New Roman"/>
          <w:b w:val="false"/>
          <w:i w:val="false"/>
          <w:color w:val="000000"/>
          <w:sz w:val="28"/>
        </w:rPr>
        <w:t xml:space="preserve">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 </w:t>
      </w:r>
    </w:p>
    <w:bookmarkEnd w:id="27"/>
    <w:bookmarkStart w:name="z41" w:id="28"/>
    <w:p>
      <w:pPr>
        <w:spacing w:after="0"/>
        <w:ind w:left="0"/>
        <w:jc w:val="both"/>
      </w:pPr>
      <w:r>
        <w:rPr>
          <w:rFonts w:ascii="Times New Roman"/>
          <w:b w:val="false"/>
          <w:i w:val="false"/>
          <w:color w:val="000000"/>
          <w:sz w:val="28"/>
        </w:rPr>
        <w:t xml:space="preserve">
      Ақпарат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 </w:t>
      </w:r>
    </w:p>
    <w:bookmarkEnd w:id="28"/>
    <w:bookmarkStart w:name="z42" w:id="29"/>
    <w:p>
      <w:pPr>
        <w:spacing w:after="0"/>
        <w:ind w:left="0"/>
        <w:jc w:val="both"/>
      </w:pPr>
      <w:r>
        <w:rPr>
          <w:rFonts w:ascii="Times New Roman"/>
          <w:b w:val="false"/>
          <w:i w:val="false"/>
          <w:color w:val="000000"/>
          <w:sz w:val="28"/>
        </w:rPr>
        <w:t xml:space="preserve">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 </w:t>
      </w:r>
    </w:p>
    <w:bookmarkEnd w:id="29"/>
    <w:bookmarkStart w:name="z43" w:id="30"/>
    <w:p>
      <w:pPr>
        <w:spacing w:after="0"/>
        <w:ind w:left="0"/>
        <w:jc w:val="both"/>
      </w:pPr>
      <w:r>
        <w:rPr>
          <w:rFonts w:ascii="Times New Roman"/>
          <w:b w:val="false"/>
          <w:i w:val="false"/>
          <w:color w:val="000000"/>
          <w:sz w:val="28"/>
        </w:rPr>
        <w:t xml:space="preserve">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 </w:t>
      </w:r>
    </w:p>
    <w:bookmarkEnd w:id="30"/>
    <w:bookmarkStart w:name="z44" w:id="31"/>
    <w:p>
      <w:pPr>
        <w:spacing w:after="0"/>
        <w:ind w:left="0"/>
        <w:jc w:val="both"/>
      </w:pPr>
      <w:r>
        <w:rPr>
          <w:rFonts w:ascii="Times New Roman"/>
          <w:b w:val="false"/>
          <w:i w:val="false"/>
          <w:color w:val="000000"/>
          <w:sz w:val="28"/>
        </w:rPr>
        <w:t xml:space="preserve">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 </w:t>
      </w:r>
    </w:p>
    <w:bookmarkEnd w:id="31"/>
    <w:bookmarkStart w:name="z45" w:id="32"/>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2"/>
    <w:bookmarkStart w:name="z46" w:id="33"/>
    <w:p>
      <w:pPr>
        <w:spacing w:after="0"/>
        <w:ind w:left="0"/>
        <w:jc w:val="both"/>
      </w:pPr>
      <w:r>
        <w:rPr>
          <w:rFonts w:ascii="Times New Roman"/>
          <w:b w:val="false"/>
          <w:i w:val="false"/>
          <w:color w:val="000000"/>
          <w:sz w:val="28"/>
        </w:rPr>
        <w:t xml:space="preserve">
      Сессияның күн тәртібін талқылау кезінде ол толықтырылуы және өзгертілуі мүмкін. Мәслихат сессияның күн тәртібін бекіту туралы шешім қабылдайды. </w:t>
      </w:r>
    </w:p>
    <w:bookmarkEnd w:id="33"/>
    <w:bookmarkStart w:name="z47" w:id="34"/>
    <w:p>
      <w:pPr>
        <w:spacing w:after="0"/>
        <w:ind w:left="0"/>
        <w:jc w:val="both"/>
      </w:pPr>
      <w:r>
        <w:rPr>
          <w:rFonts w:ascii="Times New Roman"/>
          <w:b w:val="false"/>
          <w:i w:val="false"/>
          <w:color w:val="000000"/>
          <w:sz w:val="28"/>
        </w:rPr>
        <w:t xml:space="preserve">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p>
    <w:bookmarkEnd w:id="34"/>
    <w:bookmarkStart w:name="z48" w:id="35"/>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 </w:t>
      </w:r>
    </w:p>
    <w:bookmarkEnd w:id="35"/>
    <w:bookmarkStart w:name="z49" w:id="36"/>
    <w:p>
      <w:pPr>
        <w:spacing w:after="0"/>
        <w:ind w:left="0"/>
        <w:jc w:val="both"/>
      </w:pPr>
      <w:r>
        <w:rPr>
          <w:rFonts w:ascii="Times New Roman"/>
          <w:b w:val="false"/>
          <w:i w:val="false"/>
          <w:color w:val="000000"/>
          <w:sz w:val="28"/>
        </w:rPr>
        <w:t xml:space="preserve">
      14. Мәслихаттың қарауына жататын мәселелер бойынша аудандық мәслихаттың сессиясына - ауданның, кенттің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 </w:t>
      </w:r>
    </w:p>
    <w:bookmarkEnd w:id="36"/>
    <w:bookmarkStart w:name="z50" w:id="37"/>
    <w:p>
      <w:pPr>
        <w:spacing w:after="0"/>
        <w:ind w:left="0"/>
        <w:jc w:val="both"/>
      </w:pPr>
      <w:r>
        <w:rPr>
          <w:rFonts w:ascii="Times New Roman"/>
          <w:b w:val="false"/>
          <w:i w:val="false"/>
          <w:color w:val="000000"/>
          <w:sz w:val="28"/>
        </w:rPr>
        <w:t xml:space="preserve">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 </w:t>
      </w:r>
    </w:p>
    <w:bookmarkEnd w:id="37"/>
    <w:bookmarkStart w:name="z51" w:id="38"/>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38"/>
    <w:bookmarkStart w:name="z52" w:id="39"/>
    <w:p>
      <w:pPr>
        <w:spacing w:after="0"/>
        <w:ind w:left="0"/>
        <w:jc w:val="both"/>
      </w:pPr>
      <w:r>
        <w:rPr>
          <w:rFonts w:ascii="Times New Roman"/>
          <w:b w:val="false"/>
          <w:i w:val="false"/>
          <w:color w:val="000000"/>
          <w:sz w:val="28"/>
        </w:rPr>
        <w:t xml:space="preserve">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 </w:t>
      </w:r>
    </w:p>
    <w:bookmarkEnd w:id="39"/>
    <w:bookmarkStart w:name="z53" w:id="40"/>
    <w:p>
      <w:pPr>
        <w:spacing w:after="0"/>
        <w:ind w:left="0"/>
        <w:jc w:val="both"/>
      </w:pPr>
      <w:r>
        <w:rPr>
          <w:rFonts w:ascii="Times New Roman"/>
          <w:b w:val="false"/>
          <w:i w:val="false"/>
          <w:color w:val="000000"/>
          <w:sz w:val="28"/>
        </w:rPr>
        <w:t xml:space="preserve">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w:t>
      </w:r>
    </w:p>
    <w:bookmarkEnd w:id="40"/>
    <w:bookmarkStart w:name="z54" w:id="41"/>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 </w:t>
      </w:r>
    </w:p>
    <w:bookmarkEnd w:id="41"/>
    <w:bookmarkStart w:name="z55" w:id="42"/>
    <w:p>
      <w:pPr>
        <w:spacing w:after="0"/>
        <w:ind w:left="0"/>
        <w:jc w:val="both"/>
      </w:pPr>
      <w:r>
        <w:rPr>
          <w:rFonts w:ascii="Times New Roman"/>
          <w:b w:val="false"/>
          <w:i w:val="false"/>
          <w:color w:val="000000"/>
          <w:sz w:val="28"/>
        </w:rPr>
        <w:t xml:space="preserve">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 </w:t>
      </w:r>
    </w:p>
    <w:bookmarkEnd w:id="42"/>
    <w:bookmarkStart w:name="z56" w:id="4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3"/>
    <w:bookmarkStart w:name="z57" w:id="44"/>
    <w:p>
      <w:pPr>
        <w:spacing w:after="0"/>
        <w:ind w:left="0"/>
        <w:jc w:val="left"/>
      </w:pPr>
      <w:r>
        <w:rPr>
          <w:rFonts w:ascii="Times New Roman"/>
          <w:b/>
          <w:i w:val="false"/>
          <w:color w:val="000000"/>
        </w:rPr>
        <w:t xml:space="preserve"> 3-тарау. Мәслихат актiлерiн қабылдау тәртiбi</w:t>
      </w:r>
    </w:p>
    <w:bookmarkEnd w:id="44"/>
    <w:bookmarkStart w:name="z58" w:id="45"/>
    <w:p>
      <w:pPr>
        <w:spacing w:after="0"/>
        <w:ind w:left="0"/>
        <w:jc w:val="both"/>
      </w:pPr>
      <w:r>
        <w:rPr>
          <w:rFonts w:ascii="Times New Roman"/>
          <w:b w:val="false"/>
          <w:i w:val="false"/>
          <w:color w:val="000000"/>
          <w:sz w:val="28"/>
        </w:rPr>
        <w:t xml:space="preserve">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 </w:t>
      </w:r>
    </w:p>
    <w:bookmarkEnd w:id="45"/>
    <w:bookmarkStart w:name="z59" w:id="46"/>
    <w:p>
      <w:pPr>
        <w:spacing w:after="0"/>
        <w:ind w:left="0"/>
        <w:jc w:val="both"/>
      </w:pPr>
      <w:r>
        <w:rPr>
          <w:rFonts w:ascii="Times New Roman"/>
          <w:b w:val="false"/>
          <w:i w:val="false"/>
          <w:color w:val="000000"/>
          <w:sz w:val="28"/>
        </w:rPr>
        <w:t xml:space="preserve">
      20. Шешімдердің жобаларын мәслихат аппаратының басшысы мәслихат төрағасына береді. </w:t>
      </w:r>
    </w:p>
    <w:bookmarkEnd w:id="46"/>
    <w:bookmarkStart w:name="z60" w:id="47"/>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47"/>
    <w:bookmarkStart w:name="z61" w:id="48"/>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48"/>
    <w:bookmarkStart w:name="z62" w:id="49"/>
    <w:p>
      <w:pPr>
        <w:spacing w:after="0"/>
        <w:ind w:left="0"/>
        <w:jc w:val="both"/>
      </w:pPr>
      <w:r>
        <w:rPr>
          <w:rFonts w:ascii="Times New Roman"/>
          <w:b w:val="false"/>
          <w:i w:val="false"/>
          <w:color w:val="000000"/>
          <w:sz w:val="28"/>
        </w:rPr>
        <w:t xml:space="preserve">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 </w:t>
      </w:r>
    </w:p>
    <w:bookmarkEnd w:id="49"/>
    <w:bookmarkStart w:name="z63" w:id="50"/>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жағдайларда, аудан әкімдігінің ұсынуы бойынша мәслихат онымен бірлескен шешім қабылдайды. </w:t>
      </w:r>
    </w:p>
    <w:bookmarkEnd w:id="50"/>
    <w:bookmarkStart w:name="z64" w:id="51"/>
    <w:p>
      <w:pPr>
        <w:spacing w:after="0"/>
        <w:ind w:left="0"/>
        <w:jc w:val="both"/>
      </w:pPr>
      <w:r>
        <w:rPr>
          <w:rFonts w:ascii="Times New Roman"/>
          <w:b w:val="false"/>
          <w:i w:val="false"/>
          <w:color w:val="000000"/>
          <w:sz w:val="28"/>
        </w:rPr>
        <w:t xml:space="preserve">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 </w:t>
      </w:r>
    </w:p>
    <w:bookmarkEnd w:id="51"/>
    <w:bookmarkStart w:name="z65" w:id="52"/>
    <w:p>
      <w:pPr>
        <w:spacing w:after="0"/>
        <w:ind w:left="0"/>
        <w:jc w:val="both"/>
      </w:pPr>
      <w:r>
        <w:rPr>
          <w:rFonts w:ascii="Times New Roman"/>
          <w:b w:val="false"/>
          <w:i w:val="false"/>
          <w:color w:val="000000"/>
          <w:sz w:val="28"/>
        </w:rPr>
        <w:t xml:space="preserve">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 </w:t>
      </w:r>
    </w:p>
    <w:bookmarkEnd w:id="52"/>
    <w:bookmarkStart w:name="z66" w:id="53"/>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53"/>
    <w:bookmarkStart w:name="z67" w:id="54"/>
    <w:p>
      <w:pPr>
        <w:spacing w:after="0"/>
        <w:ind w:left="0"/>
        <w:jc w:val="both"/>
      </w:pPr>
      <w:r>
        <w:rPr>
          <w:rFonts w:ascii="Times New Roman"/>
          <w:b w:val="false"/>
          <w:i w:val="false"/>
          <w:color w:val="000000"/>
          <w:sz w:val="28"/>
        </w:rPr>
        <w:t xml:space="preserve">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 </w:t>
      </w:r>
    </w:p>
    <w:bookmarkEnd w:id="54"/>
    <w:bookmarkStart w:name="z68" w:id="55"/>
    <w:p>
      <w:pPr>
        <w:spacing w:after="0"/>
        <w:ind w:left="0"/>
        <w:jc w:val="both"/>
      </w:pPr>
      <w:r>
        <w:rPr>
          <w:rFonts w:ascii="Times New Roman"/>
          <w:b w:val="false"/>
          <w:i w:val="false"/>
          <w:color w:val="000000"/>
          <w:sz w:val="28"/>
        </w:rPr>
        <w:t xml:space="preserve">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 </w:t>
      </w:r>
    </w:p>
    <w:bookmarkEnd w:id="55"/>
    <w:bookmarkStart w:name="z69" w:id="56"/>
    <w:p>
      <w:pPr>
        <w:spacing w:after="0"/>
        <w:ind w:left="0"/>
        <w:jc w:val="both"/>
      </w:pPr>
      <w:r>
        <w:rPr>
          <w:rFonts w:ascii="Times New Roman"/>
          <w:b w:val="false"/>
          <w:i w:val="false"/>
          <w:color w:val="000000"/>
          <w:sz w:val="28"/>
        </w:rPr>
        <w:t xml:space="preserve">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 </w:t>
      </w:r>
    </w:p>
    <w:bookmarkEnd w:id="56"/>
    <w:bookmarkStart w:name="z70" w:id="57"/>
    <w:p>
      <w:pPr>
        <w:spacing w:after="0"/>
        <w:ind w:left="0"/>
        <w:jc w:val="both"/>
      </w:pPr>
      <w:r>
        <w:rPr>
          <w:rFonts w:ascii="Times New Roman"/>
          <w:b w:val="false"/>
          <w:i w:val="false"/>
          <w:color w:val="000000"/>
          <w:sz w:val="28"/>
        </w:rPr>
        <w:t xml:space="preserve">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w:t>
      </w:r>
    </w:p>
    <w:bookmarkEnd w:id="57"/>
    <w:bookmarkStart w:name="z71" w:id="58"/>
    <w:p>
      <w:pPr>
        <w:spacing w:after="0"/>
        <w:ind w:left="0"/>
        <w:jc w:val="both"/>
      </w:pPr>
      <w:r>
        <w:rPr>
          <w:rFonts w:ascii="Times New Roman"/>
          <w:b w:val="false"/>
          <w:i w:val="false"/>
          <w:color w:val="000000"/>
          <w:sz w:val="28"/>
        </w:rPr>
        <w:t xml:space="preserve">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 </w:t>
      </w:r>
    </w:p>
    <w:bookmarkEnd w:id="58"/>
    <w:bookmarkStart w:name="z72" w:id="59"/>
    <w:p>
      <w:pPr>
        <w:spacing w:after="0"/>
        <w:ind w:left="0"/>
        <w:jc w:val="both"/>
      </w:pPr>
      <w:r>
        <w:rPr>
          <w:rFonts w:ascii="Times New Roman"/>
          <w:b w:val="false"/>
          <w:i w:val="false"/>
          <w:color w:val="000000"/>
          <w:sz w:val="28"/>
        </w:rPr>
        <w:t xml:space="preserve">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 </w:t>
      </w:r>
    </w:p>
    <w:bookmarkEnd w:id="59"/>
    <w:bookmarkStart w:name="z73" w:id="60"/>
    <w:p>
      <w:pPr>
        <w:spacing w:after="0"/>
        <w:ind w:left="0"/>
        <w:jc w:val="both"/>
      </w:pPr>
      <w:r>
        <w:rPr>
          <w:rFonts w:ascii="Times New Roman"/>
          <w:b w:val="false"/>
          <w:i w:val="false"/>
          <w:color w:val="000000"/>
          <w:sz w:val="28"/>
        </w:rPr>
        <w:t xml:space="preserve">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 </w:t>
      </w:r>
    </w:p>
    <w:bookmarkEnd w:id="60"/>
    <w:bookmarkStart w:name="z74" w:id="61"/>
    <w:p>
      <w:pPr>
        <w:spacing w:after="0"/>
        <w:ind w:left="0"/>
        <w:jc w:val="both"/>
      </w:pPr>
      <w:r>
        <w:rPr>
          <w:rFonts w:ascii="Times New Roman"/>
          <w:b w:val="false"/>
          <w:i w:val="false"/>
          <w:color w:val="000000"/>
          <w:sz w:val="28"/>
        </w:rPr>
        <w:t xml:space="preserve">
      26. Мәслихат шешімінің жобасына түзетулер болған кезде дауыс беру мынадай ретпен жүзеге асырылады: </w:t>
      </w:r>
    </w:p>
    <w:bookmarkEnd w:id="61"/>
    <w:bookmarkStart w:name="z75" w:id="62"/>
    <w:p>
      <w:pPr>
        <w:spacing w:after="0"/>
        <w:ind w:left="0"/>
        <w:jc w:val="both"/>
      </w:pPr>
      <w:r>
        <w:rPr>
          <w:rFonts w:ascii="Times New Roman"/>
          <w:b w:val="false"/>
          <w:i w:val="false"/>
          <w:color w:val="000000"/>
          <w:sz w:val="28"/>
        </w:rPr>
        <w:t xml:space="preserve">
      1) мәслихат шешімінің ұсынылған (пысықталған) жобасы негізге алынады, ал ол қабылданбаған жағдайда, түзетулер бойынша одан әрі дауыс беру тоқтатылады; </w:t>
      </w:r>
    </w:p>
    <w:bookmarkEnd w:id="62"/>
    <w:bookmarkStart w:name="z76" w:id="63"/>
    <w:p>
      <w:pPr>
        <w:spacing w:after="0"/>
        <w:ind w:left="0"/>
        <w:jc w:val="both"/>
      </w:pPr>
      <w:r>
        <w:rPr>
          <w:rFonts w:ascii="Times New Roman"/>
          <w:b w:val="false"/>
          <w:i w:val="false"/>
          <w:color w:val="000000"/>
          <w:sz w:val="28"/>
        </w:rPr>
        <w:t xml:space="preserve">
      2) негізге алынған жобаға енгізілмеген түзетулер кезекпен дауысқа қойылады; </w:t>
      </w:r>
    </w:p>
    <w:bookmarkEnd w:id="63"/>
    <w:bookmarkStart w:name="z77" w:id="64"/>
    <w:p>
      <w:pPr>
        <w:spacing w:after="0"/>
        <w:ind w:left="0"/>
        <w:jc w:val="both"/>
      </w:pPr>
      <w:r>
        <w:rPr>
          <w:rFonts w:ascii="Times New Roman"/>
          <w:b w:val="false"/>
          <w:i w:val="false"/>
          <w:color w:val="000000"/>
          <w:sz w:val="28"/>
        </w:rPr>
        <w:t xml:space="preserve">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 </w:t>
      </w:r>
    </w:p>
    <w:bookmarkEnd w:id="64"/>
    <w:bookmarkStart w:name="z78" w:id="65"/>
    <w:p>
      <w:pPr>
        <w:spacing w:after="0"/>
        <w:ind w:left="0"/>
        <w:jc w:val="both"/>
      </w:pPr>
      <w:r>
        <w:rPr>
          <w:rFonts w:ascii="Times New Roman"/>
          <w:b w:val="false"/>
          <w:i w:val="false"/>
          <w:color w:val="000000"/>
          <w:sz w:val="28"/>
        </w:rPr>
        <w:t xml:space="preserve">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w:t>
      </w:r>
    </w:p>
    <w:bookmarkEnd w:id="65"/>
    <w:bookmarkStart w:name="z79" w:id="66"/>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6"/>
    <w:bookmarkStart w:name="z80" w:id="67"/>
    <w:p>
      <w:pPr>
        <w:spacing w:after="0"/>
        <w:ind w:left="0"/>
        <w:jc w:val="both"/>
      </w:pPr>
      <w:r>
        <w:rPr>
          <w:rFonts w:ascii="Times New Roman"/>
          <w:b w:val="false"/>
          <w:i w:val="false"/>
          <w:color w:val="000000"/>
          <w:sz w:val="28"/>
        </w:rPr>
        <w:t xml:space="preserve">
      Сессиялардың хаттамалары сессиядан кейін бір айдан кешіктірілмей басылып, заңнамада белгіленген тәртіппен сақталады. </w:t>
      </w:r>
    </w:p>
    <w:bookmarkEnd w:id="67"/>
    <w:bookmarkStart w:name="z81" w:id="68"/>
    <w:p>
      <w:pPr>
        <w:spacing w:after="0"/>
        <w:ind w:left="0"/>
        <w:jc w:val="both"/>
      </w:pPr>
      <w:r>
        <w:rPr>
          <w:rFonts w:ascii="Times New Roman"/>
          <w:b w:val="false"/>
          <w:i w:val="false"/>
          <w:color w:val="000000"/>
          <w:sz w:val="28"/>
        </w:rPr>
        <w:t xml:space="preserve">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 </w:t>
      </w:r>
    </w:p>
    <w:bookmarkEnd w:id="68"/>
    <w:bookmarkStart w:name="z82" w:id="69"/>
    <w:p>
      <w:pPr>
        <w:spacing w:after="0"/>
        <w:ind w:left="0"/>
        <w:jc w:val="both"/>
      </w:pPr>
      <w:r>
        <w:rPr>
          <w:rFonts w:ascii="Times New Roman"/>
          <w:b w:val="false"/>
          <w:i w:val="false"/>
          <w:color w:val="000000"/>
          <w:sz w:val="28"/>
        </w:rPr>
        <w:t xml:space="preserve">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 </w:t>
      </w:r>
    </w:p>
    <w:bookmarkEnd w:id="69"/>
    <w:bookmarkStart w:name="z83" w:id="70"/>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кент және ауылдық округтер әкімдері аппараттарының өкілдері қосылуы мүмкін. </w:t>
      </w:r>
    </w:p>
    <w:bookmarkEnd w:id="70"/>
    <w:bookmarkStart w:name="z84" w:id="71"/>
    <w:p>
      <w:pPr>
        <w:spacing w:after="0"/>
        <w:ind w:left="0"/>
        <w:jc w:val="both"/>
      </w:pPr>
      <w:r>
        <w:rPr>
          <w:rFonts w:ascii="Times New Roman"/>
          <w:b w:val="false"/>
          <w:i w:val="false"/>
          <w:color w:val="000000"/>
          <w:sz w:val="28"/>
        </w:rPr>
        <w:t xml:space="preserve">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 </w:t>
      </w:r>
    </w:p>
    <w:bookmarkEnd w:id="71"/>
    <w:bookmarkStart w:name="z85" w:id="72"/>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 </w:t>
      </w:r>
    </w:p>
    <w:bookmarkEnd w:id="72"/>
    <w:bookmarkStart w:name="z86" w:id="73"/>
    <w:p>
      <w:pPr>
        <w:spacing w:after="0"/>
        <w:ind w:left="0"/>
        <w:jc w:val="both"/>
      </w:pPr>
      <w:r>
        <w:rPr>
          <w:rFonts w:ascii="Times New Roman"/>
          <w:b w:val="false"/>
          <w:i w:val="false"/>
          <w:color w:val="000000"/>
          <w:sz w:val="28"/>
        </w:rPr>
        <w:t xml:space="preserve">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 </w:t>
      </w:r>
    </w:p>
    <w:bookmarkEnd w:id="73"/>
    <w:bookmarkStart w:name="z87" w:id="74"/>
    <w:p>
      <w:pPr>
        <w:spacing w:after="0"/>
        <w:ind w:left="0"/>
        <w:jc w:val="both"/>
      </w:pPr>
      <w:r>
        <w:rPr>
          <w:rFonts w:ascii="Times New Roman"/>
          <w:b w:val="false"/>
          <w:i w:val="false"/>
          <w:color w:val="000000"/>
          <w:sz w:val="28"/>
        </w:rPr>
        <w:t xml:space="preserve">
      Қазақстан Республикасының Президенті республикалық бюджет туралы заңға қол қойғаннан кейін екі апта мерзімнен кешіктірмей, Қызылорда облысының бюджеті бекітіледі. Қызылорда облыстық мәслихатының облыстық бюджетті бекіту туралы шешіміне қол қойылғаннан кейін екі апта мерзімнен кешіктірмей, аудандық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ауданның мәслихаты кенттің және ауылдық округтердің бюджеттерін бекітеді. Кенттің және ауылдық округтердің бюджеттерін аудандық мәслихаттың жеке шешімдерімен бекітуге жол беріледі. </w:t>
      </w:r>
    </w:p>
    <w:bookmarkEnd w:id="74"/>
    <w:bookmarkStart w:name="z88" w:id="75"/>
    <w:p>
      <w:pPr>
        <w:spacing w:after="0"/>
        <w:ind w:left="0"/>
        <w:jc w:val="both"/>
      </w:pPr>
      <w:r>
        <w:rPr>
          <w:rFonts w:ascii="Times New Roman"/>
          <w:b w:val="false"/>
          <w:i w:val="false"/>
          <w:color w:val="000000"/>
          <w:sz w:val="28"/>
        </w:rPr>
        <w:t xml:space="preserve">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 </w:t>
      </w:r>
    </w:p>
    <w:bookmarkEnd w:id="75"/>
    <w:bookmarkStart w:name="z89" w:id="76"/>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76"/>
    <w:bookmarkStart w:name="z90" w:id="77"/>
    <w:p>
      <w:pPr>
        <w:spacing w:after="0"/>
        <w:ind w:left="0"/>
        <w:jc w:val="left"/>
      </w:pPr>
      <w:r>
        <w:rPr>
          <w:rFonts w:ascii="Times New Roman"/>
          <w:b/>
          <w:i w:val="false"/>
          <w:color w:val="000000"/>
        </w:rPr>
        <w:t xml:space="preserve"> 4-тарау. Есептерді тыңдау тәртібі</w:t>
      </w:r>
    </w:p>
    <w:bookmarkEnd w:id="77"/>
    <w:bookmarkStart w:name="z91" w:id="78"/>
    <w:p>
      <w:pPr>
        <w:spacing w:after="0"/>
        <w:ind w:left="0"/>
        <w:jc w:val="both"/>
      </w:pPr>
      <w:r>
        <w:rPr>
          <w:rFonts w:ascii="Times New Roman"/>
          <w:b w:val="false"/>
          <w:i w:val="false"/>
          <w:color w:val="000000"/>
          <w:sz w:val="28"/>
        </w:rPr>
        <w:t xml:space="preserve">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 </w:t>
      </w:r>
    </w:p>
    <w:bookmarkEnd w:id="78"/>
    <w:bookmarkStart w:name="z92" w:id="79"/>
    <w:p>
      <w:pPr>
        <w:spacing w:after="0"/>
        <w:ind w:left="0"/>
        <w:jc w:val="both"/>
      </w:pPr>
      <w:r>
        <w:rPr>
          <w:rFonts w:ascii="Times New Roman"/>
          <w:b w:val="false"/>
          <w:i w:val="false"/>
          <w:color w:val="000000"/>
          <w:sz w:val="28"/>
        </w:rPr>
        <w:t xml:space="preserve">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 </w:t>
      </w:r>
    </w:p>
    <w:bookmarkEnd w:id="79"/>
    <w:bookmarkStart w:name="z93" w:id="80"/>
    <w:p>
      <w:pPr>
        <w:spacing w:after="0"/>
        <w:ind w:left="0"/>
        <w:jc w:val="both"/>
      </w:pPr>
      <w:r>
        <w:rPr>
          <w:rFonts w:ascii="Times New Roman"/>
          <w:b w:val="false"/>
          <w:i w:val="false"/>
          <w:color w:val="000000"/>
          <w:sz w:val="28"/>
        </w:rPr>
        <w:t xml:space="preserve">
      Мәслихат төрағасының не оны алмастыратын адамның сөзінен кейін сөз тиісті аумақтың әкіміне беріледі. </w:t>
      </w:r>
    </w:p>
    <w:bookmarkEnd w:id="80"/>
    <w:bookmarkStart w:name="z94" w:id="81"/>
    <w:p>
      <w:pPr>
        <w:spacing w:after="0"/>
        <w:ind w:left="0"/>
        <w:jc w:val="both"/>
      </w:pPr>
      <w:r>
        <w:rPr>
          <w:rFonts w:ascii="Times New Roman"/>
          <w:b w:val="false"/>
          <w:i w:val="false"/>
          <w:color w:val="000000"/>
          <w:sz w:val="28"/>
        </w:rPr>
        <w:t xml:space="preserve">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 </w:t>
      </w:r>
    </w:p>
    <w:bookmarkEnd w:id="81"/>
    <w:bookmarkStart w:name="z95" w:id="82"/>
    <w:p>
      <w:pPr>
        <w:spacing w:after="0"/>
        <w:ind w:left="0"/>
        <w:jc w:val="both"/>
      </w:pPr>
      <w:r>
        <w:rPr>
          <w:rFonts w:ascii="Times New Roman"/>
          <w:b w:val="false"/>
          <w:i w:val="false"/>
          <w:color w:val="000000"/>
          <w:sz w:val="28"/>
        </w:rPr>
        <w:t xml:space="preserve">
      Есеп беруден кейін депутаттар сұрақтар қоюға және оларға жауаптар алуға, өз пікірін айтуға құқылы. </w:t>
      </w:r>
    </w:p>
    <w:bookmarkEnd w:id="82"/>
    <w:bookmarkStart w:name="z96" w:id="83"/>
    <w:p>
      <w:pPr>
        <w:spacing w:after="0"/>
        <w:ind w:left="0"/>
        <w:jc w:val="both"/>
      </w:pPr>
      <w:r>
        <w:rPr>
          <w:rFonts w:ascii="Times New Roman"/>
          <w:b w:val="false"/>
          <w:i w:val="false"/>
          <w:color w:val="000000"/>
          <w:sz w:val="28"/>
        </w:rPr>
        <w:t xml:space="preserve">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 </w:t>
      </w:r>
    </w:p>
    <w:bookmarkEnd w:id="83"/>
    <w:bookmarkStart w:name="z97" w:id="84"/>
    <w:p>
      <w:pPr>
        <w:spacing w:after="0"/>
        <w:ind w:left="0"/>
        <w:jc w:val="both"/>
      </w:pPr>
      <w:r>
        <w:rPr>
          <w:rFonts w:ascii="Times New Roman"/>
          <w:b w:val="false"/>
          <w:i w:val="false"/>
          <w:color w:val="000000"/>
          <w:sz w:val="28"/>
        </w:rPr>
        <w:t xml:space="preserve">
      34. Отырыс аяқталғаннан кейін мәслихат төрағасы не оны алмастыратын адам: </w:t>
      </w:r>
    </w:p>
    <w:bookmarkEnd w:id="84"/>
    <w:bookmarkStart w:name="z98" w:id="85"/>
    <w:p>
      <w:pPr>
        <w:spacing w:after="0"/>
        <w:ind w:left="0"/>
        <w:jc w:val="both"/>
      </w:pPr>
      <w:r>
        <w:rPr>
          <w:rFonts w:ascii="Times New Roman"/>
          <w:b w:val="false"/>
          <w:i w:val="false"/>
          <w:color w:val="000000"/>
          <w:sz w:val="28"/>
        </w:rPr>
        <w:t xml:space="preserve">
      1) әкімнің (оның міндетін атқарушы адамның) есебін бекіту туралы; </w:t>
      </w:r>
    </w:p>
    <w:bookmarkEnd w:id="85"/>
    <w:bookmarkStart w:name="z99" w:id="86"/>
    <w:p>
      <w:pPr>
        <w:spacing w:after="0"/>
        <w:ind w:left="0"/>
        <w:jc w:val="both"/>
      </w:pPr>
      <w:r>
        <w:rPr>
          <w:rFonts w:ascii="Times New Roman"/>
          <w:b w:val="false"/>
          <w:i w:val="false"/>
          <w:color w:val="000000"/>
          <w:sz w:val="28"/>
        </w:rPr>
        <w:t xml:space="preserve">
      2) есепті қабылдамау және оны қайта тыңдау қажеттігі туралы мәселені дауысқа қояды. </w:t>
      </w:r>
    </w:p>
    <w:bookmarkEnd w:id="86"/>
    <w:bookmarkStart w:name="z100" w:id="87"/>
    <w:p>
      <w:pPr>
        <w:spacing w:after="0"/>
        <w:ind w:left="0"/>
        <w:jc w:val="both"/>
      </w:pPr>
      <w:r>
        <w:rPr>
          <w:rFonts w:ascii="Times New Roman"/>
          <w:b w:val="false"/>
          <w:i w:val="false"/>
          <w:color w:val="000000"/>
          <w:sz w:val="28"/>
        </w:rPr>
        <w:t xml:space="preserve">
      Әкімнің (оның міндетін атқарушы адамның) есебін қайта тыңдау есеп қабылданбаған күннен бастап 10 жұмыс күнінен кешіктірмей жүзеге асырылады. </w:t>
      </w:r>
    </w:p>
    <w:bookmarkEnd w:id="87"/>
    <w:bookmarkStart w:name="z101" w:id="88"/>
    <w:p>
      <w:pPr>
        <w:spacing w:after="0"/>
        <w:ind w:left="0"/>
        <w:jc w:val="both"/>
      </w:pPr>
      <w:r>
        <w:rPr>
          <w:rFonts w:ascii="Times New Roman"/>
          <w:b w:val="false"/>
          <w:i w:val="false"/>
          <w:color w:val="000000"/>
          <w:sz w:val="28"/>
        </w:rPr>
        <w:t xml:space="preserve">
      Әкімнің (оның міндетін атқарушы адамның) пысықталған есебі ол қабылданбаған күннен бастап 5 жұмыс күнінен кешіктірмей мәслихатқа енгізіледі. </w:t>
      </w:r>
    </w:p>
    <w:bookmarkEnd w:id="88"/>
    <w:bookmarkStart w:name="z102" w:id="89"/>
    <w:p>
      <w:pPr>
        <w:spacing w:after="0"/>
        <w:ind w:left="0"/>
        <w:jc w:val="both"/>
      </w:pPr>
      <w:r>
        <w:rPr>
          <w:rFonts w:ascii="Times New Roman"/>
          <w:b w:val="false"/>
          <w:i w:val="false"/>
          <w:color w:val="000000"/>
          <w:sz w:val="28"/>
        </w:rPr>
        <w:t xml:space="preserve">
      35. Мыналар: </w:t>
      </w:r>
    </w:p>
    <w:bookmarkEnd w:id="89"/>
    <w:bookmarkStart w:name="z103" w:id="90"/>
    <w:p>
      <w:pPr>
        <w:spacing w:after="0"/>
        <w:ind w:left="0"/>
        <w:jc w:val="both"/>
      </w:pPr>
      <w:r>
        <w:rPr>
          <w:rFonts w:ascii="Times New Roman"/>
          <w:b w:val="false"/>
          <w:i w:val="false"/>
          <w:color w:val="000000"/>
          <w:sz w:val="28"/>
        </w:rPr>
        <w:t xml:space="preserve">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 </w:t>
      </w:r>
    </w:p>
    <w:bookmarkEnd w:id="90"/>
    <w:bookmarkStart w:name="z104" w:id="91"/>
    <w:p>
      <w:pPr>
        <w:spacing w:after="0"/>
        <w:ind w:left="0"/>
        <w:jc w:val="both"/>
      </w:pPr>
      <w:r>
        <w:rPr>
          <w:rFonts w:ascii="Times New Roman"/>
          <w:b w:val="false"/>
          <w:i w:val="false"/>
          <w:color w:val="000000"/>
          <w:sz w:val="28"/>
        </w:rPr>
        <w:t xml:space="preserve">
      2) жергілікті қоғамдастық жиналысының кент және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 </w:t>
      </w:r>
    </w:p>
    <w:bookmarkEnd w:id="91"/>
    <w:bookmarkStart w:name="z105" w:id="92"/>
    <w:p>
      <w:pPr>
        <w:spacing w:after="0"/>
        <w:ind w:left="0"/>
        <w:jc w:val="both"/>
      </w:pPr>
      <w:r>
        <w:rPr>
          <w:rFonts w:ascii="Times New Roman"/>
          <w:b w:val="false"/>
          <w:i w:val="false"/>
          <w:color w:val="000000"/>
          <w:sz w:val="28"/>
        </w:rPr>
        <w:t xml:space="preserve">
      Кенттің және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 </w:t>
      </w:r>
    </w:p>
    <w:bookmarkEnd w:id="92"/>
    <w:bookmarkStart w:name="z106" w:id="93"/>
    <w:p>
      <w:pPr>
        <w:spacing w:after="0"/>
        <w:ind w:left="0"/>
        <w:jc w:val="both"/>
      </w:pPr>
      <w:r>
        <w:rPr>
          <w:rFonts w:ascii="Times New Roman"/>
          <w:b w:val="false"/>
          <w:i w:val="false"/>
          <w:color w:val="000000"/>
          <w:sz w:val="28"/>
        </w:rPr>
        <w:t xml:space="preserve">
      36. Мәслихат төрағасының, мәслихаттың тұрақты комиссиялары мен өзге де органдары төрағаларының есептерін мәслихат тыңдайды. </w:t>
      </w:r>
    </w:p>
    <w:bookmarkEnd w:id="93"/>
    <w:bookmarkStart w:name="z107" w:id="94"/>
    <w:p>
      <w:pPr>
        <w:spacing w:after="0"/>
        <w:ind w:left="0"/>
        <w:jc w:val="both"/>
      </w:pPr>
      <w:r>
        <w:rPr>
          <w:rFonts w:ascii="Times New Roman"/>
          <w:b w:val="false"/>
          <w:i w:val="false"/>
          <w:color w:val="000000"/>
          <w:sz w:val="28"/>
        </w:rPr>
        <w:t xml:space="preserve">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 </w:t>
      </w:r>
    </w:p>
    <w:bookmarkEnd w:id="94"/>
    <w:bookmarkStart w:name="z108" w:id="95"/>
    <w:p>
      <w:pPr>
        <w:spacing w:after="0"/>
        <w:ind w:left="0"/>
        <w:jc w:val="both"/>
      </w:pPr>
      <w:r>
        <w:rPr>
          <w:rFonts w:ascii="Times New Roman"/>
          <w:b w:val="false"/>
          <w:i w:val="false"/>
          <w:color w:val="000000"/>
          <w:sz w:val="28"/>
        </w:rPr>
        <w:t xml:space="preserve">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 </w:t>
      </w:r>
    </w:p>
    <w:bookmarkEnd w:id="95"/>
    <w:bookmarkStart w:name="z109" w:id="96"/>
    <w:p>
      <w:pPr>
        <w:spacing w:after="0"/>
        <w:ind w:left="0"/>
        <w:jc w:val="both"/>
      </w:pPr>
      <w:r>
        <w:rPr>
          <w:rFonts w:ascii="Times New Roman"/>
          <w:b w:val="false"/>
          <w:i w:val="false"/>
          <w:color w:val="000000"/>
          <w:sz w:val="28"/>
        </w:rPr>
        <w:t xml:space="preserve">
      37. Қызылорда облысы бойынша тексеру комиссиясының аудан бюджетінің атқарылуы туралы есептерін мәслихат жыл сайын қарайды. </w:t>
      </w:r>
    </w:p>
    <w:bookmarkEnd w:id="96"/>
    <w:bookmarkStart w:name="z110" w:id="97"/>
    <w:p>
      <w:pPr>
        <w:spacing w:after="0"/>
        <w:ind w:left="0"/>
        <w:jc w:val="both"/>
      </w:pPr>
      <w:r>
        <w:rPr>
          <w:rFonts w:ascii="Times New Roman"/>
          <w:b w:val="false"/>
          <w:i w:val="false"/>
          <w:color w:val="000000"/>
          <w:sz w:val="28"/>
        </w:rPr>
        <w:t xml:space="preserve">
      38. Мәслихат жылына бір реттен сиретпей халық алдында мәслихаттың атқарған жұмысы, оның тұрақты комиссияларының қызметі туралы есеп береді. </w:t>
      </w:r>
    </w:p>
    <w:bookmarkEnd w:id="97"/>
    <w:bookmarkStart w:name="z111" w:id="98"/>
    <w:p>
      <w:pPr>
        <w:spacing w:after="0"/>
        <w:ind w:left="0"/>
        <w:jc w:val="both"/>
      </w:pPr>
      <w:r>
        <w:rPr>
          <w:rFonts w:ascii="Times New Roman"/>
          <w:b w:val="false"/>
          <w:i w:val="false"/>
          <w:color w:val="000000"/>
          <w:sz w:val="28"/>
        </w:rPr>
        <w:t xml:space="preserve">
      39.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w:t>
      </w:r>
    </w:p>
    <w:bookmarkEnd w:id="98"/>
    <w:bookmarkStart w:name="z112" w:id="99"/>
    <w:p>
      <w:pPr>
        <w:spacing w:after="0"/>
        <w:ind w:left="0"/>
        <w:jc w:val="both"/>
      </w:pPr>
      <w:r>
        <w:rPr>
          <w:rFonts w:ascii="Times New Roman"/>
          <w:b w:val="false"/>
          <w:i w:val="false"/>
          <w:color w:val="000000"/>
          <w:sz w:val="28"/>
        </w:rPr>
        <w:t xml:space="preserve">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 </w:t>
      </w:r>
    </w:p>
    <w:bookmarkEnd w:id="99"/>
    <w:bookmarkStart w:name="z113" w:id="100"/>
    <w:p>
      <w:pPr>
        <w:spacing w:after="0"/>
        <w:ind w:left="0"/>
        <w:jc w:val="both"/>
      </w:pPr>
      <w:r>
        <w:rPr>
          <w:rFonts w:ascii="Times New Roman"/>
          <w:b w:val="false"/>
          <w:i w:val="false"/>
          <w:color w:val="000000"/>
          <w:sz w:val="28"/>
        </w:rPr>
        <w:t xml:space="preserve">
      Тиісті аумақтың әкімінен кейін сөз мәслихат төрағасына, не оны алмастыратын адамға, не тұрақты комиссияның төрағасына беріледі. </w:t>
      </w:r>
    </w:p>
    <w:bookmarkEnd w:id="100"/>
    <w:bookmarkStart w:name="z114" w:id="10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1"/>
    <w:bookmarkStart w:name="z115" w:id="102"/>
    <w:p>
      <w:pPr>
        <w:spacing w:after="0"/>
        <w:ind w:left="0"/>
        <w:jc w:val="left"/>
      </w:pPr>
      <w:r>
        <w:rPr>
          <w:rFonts w:ascii="Times New Roman"/>
          <w:b/>
          <w:i w:val="false"/>
          <w:color w:val="000000"/>
        </w:rPr>
        <w:t xml:space="preserve"> 5-тарау. Депутаттық сауалдарды қарау тәртібі</w:t>
      </w:r>
    </w:p>
    <w:bookmarkEnd w:id="102"/>
    <w:bookmarkStart w:name="z116" w:id="103"/>
    <w:p>
      <w:pPr>
        <w:spacing w:after="0"/>
        <w:ind w:left="0"/>
        <w:jc w:val="both"/>
      </w:pPr>
      <w:r>
        <w:rPr>
          <w:rFonts w:ascii="Times New Roman"/>
          <w:b w:val="false"/>
          <w:i w:val="false"/>
          <w:color w:val="000000"/>
          <w:sz w:val="28"/>
        </w:rPr>
        <w:t xml:space="preserve">
      40. Мәслихат депутаты мәслихаттың құзыретіне жатқызылған мәселелер бойынша ресми жазбаша сауалмен аудан әкіміне,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 </w:t>
      </w:r>
    </w:p>
    <w:bookmarkEnd w:id="103"/>
    <w:bookmarkStart w:name="z117" w:id="104"/>
    <w:p>
      <w:pPr>
        <w:spacing w:after="0"/>
        <w:ind w:left="0"/>
        <w:jc w:val="both"/>
      </w:pPr>
      <w:r>
        <w:rPr>
          <w:rFonts w:ascii="Times New Roman"/>
          <w:b w:val="false"/>
          <w:i w:val="false"/>
          <w:color w:val="000000"/>
          <w:sz w:val="28"/>
        </w:rPr>
        <w:t xml:space="preserve">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 </w:t>
      </w:r>
    </w:p>
    <w:bookmarkEnd w:id="104"/>
    <w:bookmarkStart w:name="z118" w:id="105"/>
    <w:p>
      <w:pPr>
        <w:spacing w:after="0"/>
        <w:ind w:left="0"/>
        <w:jc w:val="both"/>
      </w:pPr>
      <w:r>
        <w:rPr>
          <w:rFonts w:ascii="Times New Roman"/>
          <w:b w:val="false"/>
          <w:i w:val="false"/>
          <w:color w:val="000000"/>
          <w:sz w:val="28"/>
        </w:rPr>
        <w:t xml:space="preserve">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 </w:t>
      </w:r>
    </w:p>
    <w:bookmarkEnd w:id="105"/>
    <w:bookmarkStart w:name="z119" w:id="106"/>
    <w:p>
      <w:pPr>
        <w:spacing w:after="0"/>
        <w:ind w:left="0"/>
        <w:jc w:val="both"/>
      </w:pPr>
      <w:r>
        <w:rPr>
          <w:rFonts w:ascii="Times New Roman"/>
          <w:b w:val="false"/>
          <w:i w:val="false"/>
          <w:color w:val="000000"/>
          <w:sz w:val="28"/>
        </w:rPr>
        <w:t xml:space="preserve">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 </w:t>
      </w:r>
    </w:p>
    <w:bookmarkEnd w:id="106"/>
    <w:bookmarkStart w:name="z120" w:id="107"/>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 </w:t>
      </w:r>
    </w:p>
    <w:bookmarkEnd w:id="107"/>
    <w:bookmarkStart w:name="z121" w:id="108"/>
    <w:p>
      <w:pPr>
        <w:spacing w:after="0"/>
        <w:ind w:left="0"/>
        <w:jc w:val="both"/>
      </w:pPr>
      <w:r>
        <w:rPr>
          <w:rFonts w:ascii="Times New Roman"/>
          <w:b w:val="false"/>
          <w:i w:val="false"/>
          <w:color w:val="000000"/>
          <w:sz w:val="28"/>
        </w:rPr>
        <w:t xml:space="preserve">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 </w:t>
      </w:r>
    </w:p>
    <w:bookmarkEnd w:id="108"/>
    <w:bookmarkStart w:name="z122" w:id="109"/>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09"/>
    <w:bookmarkStart w:name="z123" w:id="110"/>
    <w:p>
      <w:pPr>
        <w:spacing w:after="0"/>
        <w:ind w:left="0"/>
        <w:jc w:val="left"/>
      </w:pPr>
      <w:r>
        <w:rPr>
          <w:rFonts w:ascii="Times New Roman"/>
          <w:b/>
          <w:i w:val="false"/>
          <w:color w:val="000000"/>
        </w:rPr>
        <w:t xml:space="preserve"> 6.1. Мәслихат төрағасы</w:t>
      </w:r>
    </w:p>
    <w:bookmarkEnd w:id="110"/>
    <w:bookmarkStart w:name="z124" w:id="111"/>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1"/>
    <w:bookmarkStart w:name="z125" w:id="112"/>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2"/>
    <w:bookmarkStart w:name="z126" w:id="113"/>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3"/>
    <w:bookmarkStart w:name="z127" w:id="114"/>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4"/>
    <w:bookmarkStart w:name="z128" w:id="115"/>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15"/>
    <w:bookmarkStart w:name="z129" w:id="116"/>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16"/>
    <w:bookmarkStart w:name="z130" w:id="117"/>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17"/>
    <w:bookmarkStart w:name="z131" w:id="118"/>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18"/>
    <w:bookmarkStart w:name="z132" w:id="119"/>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19"/>
    <w:bookmarkStart w:name="z133" w:id="120"/>
    <w:p>
      <w:pPr>
        <w:spacing w:after="0"/>
        <w:ind w:left="0"/>
        <w:jc w:val="left"/>
      </w:pPr>
      <w:r>
        <w:rPr>
          <w:rFonts w:ascii="Times New Roman"/>
          <w:b/>
          <w:i w:val="false"/>
          <w:color w:val="000000"/>
        </w:rPr>
        <w:t xml:space="preserve"> 6.2. Мәслихаттың тұрақты және уақытша комиссиялары</w:t>
      </w:r>
    </w:p>
    <w:bookmarkEnd w:id="120"/>
    <w:bookmarkStart w:name="z134" w:id="121"/>
    <w:p>
      <w:pPr>
        <w:spacing w:after="0"/>
        <w:ind w:left="0"/>
        <w:jc w:val="both"/>
      </w:pPr>
      <w:r>
        <w:rPr>
          <w:rFonts w:ascii="Times New Roman"/>
          <w:b w:val="false"/>
          <w:i w:val="false"/>
          <w:color w:val="000000"/>
          <w:sz w:val="28"/>
        </w:rPr>
        <w:t xml:space="preserve">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 </w:t>
      </w:r>
    </w:p>
    <w:bookmarkEnd w:id="121"/>
    <w:bookmarkStart w:name="z135" w:id="122"/>
    <w:p>
      <w:pPr>
        <w:spacing w:after="0"/>
        <w:ind w:left="0"/>
        <w:jc w:val="both"/>
      </w:pPr>
      <w:r>
        <w:rPr>
          <w:rFonts w:ascii="Times New Roman"/>
          <w:b w:val="false"/>
          <w:i w:val="false"/>
          <w:color w:val="000000"/>
          <w:sz w:val="28"/>
        </w:rPr>
        <w:t xml:space="preserve">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 </w:t>
      </w:r>
    </w:p>
    <w:bookmarkEnd w:id="122"/>
    <w:bookmarkStart w:name="z136" w:id="123"/>
    <w:p>
      <w:pPr>
        <w:spacing w:after="0"/>
        <w:ind w:left="0"/>
        <w:jc w:val="both"/>
      </w:pPr>
      <w:r>
        <w:rPr>
          <w:rFonts w:ascii="Times New Roman"/>
          <w:b w:val="false"/>
          <w:i w:val="false"/>
          <w:color w:val="000000"/>
          <w:sz w:val="28"/>
        </w:rPr>
        <w:t xml:space="preserve">
      Тұрақты комиссиялардың саны жетіден аспауға тиіс. </w:t>
      </w:r>
    </w:p>
    <w:bookmarkEnd w:id="123"/>
    <w:bookmarkStart w:name="z137" w:id="124"/>
    <w:p>
      <w:pPr>
        <w:spacing w:after="0"/>
        <w:ind w:left="0"/>
        <w:jc w:val="both"/>
      </w:pPr>
      <w:r>
        <w:rPr>
          <w:rFonts w:ascii="Times New Roman"/>
          <w:b w:val="false"/>
          <w:i w:val="false"/>
          <w:color w:val="000000"/>
          <w:sz w:val="28"/>
        </w:rPr>
        <w:t xml:space="preserve">
      Тұрақты комиссиялар жұмыс топтарын құра алады. </w:t>
      </w:r>
    </w:p>
    <w:bookmarkEnd w:id="124"/>
    <w:bookmarkStart w:name="z138" w:id="125"/>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Заңда және осы Регламентте айқындалады. </w:t>
      </w:r>
    </w:p>
    <w:bookmarkEnd w:id="125"/>
    <w:bookmarkStart w:name="z139" w:id="126"/>
    <w:p>
      <w:pPr>
        <w:spacing w:after="0"/>
        <w:ind w:left="0"/>
        <w:jc w:val="both"/>
      </w:pPr>
      <w:r>
        <w:rPr>
          <w:rFonts w:ascii="Times New Roman"/>
          <w:b w:val="false"/>
          <w:i w:val="false"/>
          <w:color w:val="000000"/>
          <w:sz w:val="28"/>
        </w:rPr>
        <w:t xml:space="preserve">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 </w:t>
      </w:r>
    </w:p>
    <w:bookmarkEnd w:id="126"/>
    <w:bookmarkStart w:name="z140" w:id="127"/>
    <w:p>
      <w:pPr>
        <w:spacing w:after="0"/>
        <w:ind w:left="0"/>
        <w:jc w:val="both"/>
      </w:pPr>
      <w:r>
        <w:rPr>
          <w:rFonts w:ascii="Times New Roman"/>
          <w:b w:val="false"/>
          <w:i w:val="false"/>
          <w:color w:val="000000"/>
          <w:sz w:val="28"/>
        </w:rPr>
        <w:t xml:space="preserve">
      52. Тұрақты комиссиялар өз бастамасы немесе мәслихаттың шешімі бойынша жария тыңдаулар өткізе алады. </w:t>
      </w:r>
    </w:p>
    <w:bookmarkEnd w:id="127"/>
    <w:bookmarkStart w:name="z141" w:id="128"/>
    <w:p>
      <w:pPr>
        <w:spacing w:after="0"/>
        <w:ind w:left="0"/>
        <w:jc w:val="both"/>
      </w:pPr>
      <w:r>
        <w:rPr>
          <w:rFonts w:ascii="Times New Roman"/>
          <w:b w:val="false"/>
          <w:i w:val="false"/>
          <w:color w:val="000000"/>
          <w:sz w:val="28"/>
        </w:rPr>
        <w:t xml:space="preserve">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 </w:t>
      </w:r>
    </w:p>
    <w:bookmarkEnd w:id="128"/>
    <w:bookmarkStart w:name="z142" w:id="129"/>
    <w:p>
      <w:pPr>
        <w:spacing w:after="0"/>
        <w:ind w:left="0"/>
        <w:jc w:val="both"/>
      </w:pPr>
      <w:r>
        <w:rPr>
          <w:rFonts w:ascii="Times New Roman"/>
          <w:b w:val="false"/>
          <w:i w:val="false"/>
          <w:color w:val="000000"/>
          <w:sz w:val="28"/>
        </w:rPr>
        <w:t xml:space="preserve">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 </w:t>
      </w:r>
    </w:p>
    <w:bookmarkEnd w:id="129"/>
    <w:bookmarkStart w:name="z143" w:id="130"/>
    <w:p>
      <w:pPr>
        <w:spacing w:after="0"/>
        <w:ind w:left="0"/>
        <w:jc w:val="both"/>
      </w:pPr>
      <w:r>
        <w:rPr>
          <w:rFonts w:ascii="Times New Roman"/>
          <w:b w:val="false"/>
          <w:i w:val="false"/>
          <w:color w:val="000000"/>
          <w:sz w:val="28"/>
        </w:rPr>
        <w:t xml:space="preserve">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 </w:t>
      </w:r>
    </w:p>
    <w:bookmarkEnd w:id="130"/>
    <w:bookmarkStart w:name="z144" w:id="131"/>
    <w:p>
      <w:pPr>
        <w:spacing w:after="0"/>
        <w:ind w:left="0"/>
        <w:jc w:val="both"/>
      </w:pPr>
      <w:r>
        <w:rPr>
          <w:rFonts w:ascii="Times New Roman"/>
          <w:b w:val="false"/>
          <w:i w:val="false"/>
          <w:color w:val="000000"/>
          <w:sz w:val="28"/>
        </w:rPr>
        <w:t xml:space="preserve">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 </w:t>
      </w:r>
    </w:p>
    <w:bookmarkEnd w:id="131"/>
    <w:bookmarkStart w:name="z145" w:id="132"/>
    <w:p>
      <w:pPr>
        <w:spacing w:after="0"/>
        <w:ind w:left="0"/>
        <w:jc w:val="both"/>
      </w:pPr>
      <w:r>
        <w:rPr>
          <w:rFonts w:ascii="Times New Roman"/>
          <w:b w:val="false"/>
          <w:i w:val="false"/>
          <w:color w:val="000000"/>
          <w:sz w:val="28"/>
        </w:rPr>
        <w:t xml:space="preserve">
      Жария тыңдауларда тұрақты комиссияның депутаты сөйлегеннен кейін сұрақтарға жауап беруге уақыт бөлінеді. </w:t>
      </w:r>
    </w:p>
    <w:bookmarkEnd w:id="132"/>
    <w:bookmarkStart w:name="z146" w:id="133"/>
    <w:p>
      <w:pPr>
        <w:spacing w:after="0"/>
        <w:ind w:left="0"/>
        <w:jc w:val="both"/>
      </w:pPr>
      <w:r>
        <w:rPr>
          <w:rFonts w:ascii="Times New Roman"/>
          <w:b w:val="false"/>
          <w:i w:val="false"/>
          <w:color w:val="000000"/>
          <w:sz w:val="28"/>
        </w:rPr>
        <w:t xml:space="preserve">
      Сөз сөйлеу қорытындылары бойынша комиссия депутатының баяндамасына келіп түскен ұсыныстар мен ескертулер жария тыңдаулар хаттамасына енгізіледі. </w:t>
      </w:r>
    </w:p>
    <w:bookmarkEnd w:id="133"/>
    <w:bookmarkStart w:name="z147" w:id="134"/>
    <w:p>
      <w:pPr>
        <w:spacing w:after="0"/>
        <w:ind w:left="0"/>
        <w:jc w:val="both"/>
      </w:pPr>
      <w:r>
        <w:rPr>
          <w:rFonts w:ascii="Times New Roman"/>
          <w:b w:val="false"/>
          <w:i w:val="false"/>
          <w:color w:val="000000"/>
          <w:sz w:val="28"/>
        </w:rPr>
        <w:t xml:space="preserve">
      Жария тыңдаулардың хаттамасын мәслихат аппаратының қызметкері дайындайды және оған жария тыңдауларда төрағалық еткен депутат қол қояды. </w:t>
      </w:r>
    </w:p>
    <w:bookmarkEnd w:id="134"/>
    <w:bookmarkStart w:name="z148" w:id="135"/>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w:t>
      </w:r>
    </w:p>
    <w:bookmarkEnd w:id="135"/>
    <w:bookmarkStart w:name="z149" w:id="136"/>
    <w:p>
      <w:pPr>
        <w:spacing w:after="0"/>
        <w:ind w:left="0"/>
        <w:jc w:val="both"/>
      </w:pPr>
      <w:r>
        <w:rPr>
          <w:rFonts w:ascii="Times New Roman"/>
          <w:b w:val="false"/>
          <w:i w:val="false"/>
          <w:color w:val="000000"/>
          <w:sz w:val="28"/>
        </w:rPr>
        <w:t xml:space="preserve">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 </w:t>
      </w:r>
    </w:p>
    <w:bookmarkEnd w:id="136"/>
    <w:bookmarkStart w:name="z150" w:id="137"/>
    <w:p>
      <w:pPr>
        <w:spacing w:after="0"/>
        <w:ind w:left="0"/>
        <w:jc w:val="both"/>
      </w:pPr>
      <w:r>
        <w:rPr>
          <w:rFonts w:ascii="Times New Roman"/>
          <w:b w:val="false"/>
          <w:i w:val="false"/>
          <w:color w:val="000000"/>
          <w:sz w:val="28"/>
        </w:rPr>
        <w:t xml:space="preserve">
      Тұрақты комиссияның қаулысы комиссия мүшелерінің жалпы санының көпшілік даусымен қабылданады. </w:t>
      </w:r>
    </w:p>
    <w:bookmarkEnd w:id="137"/>
    <w:bookmarkStart w:name="z151" w:id="138"/>
    <w:p>
      <w:pPr>
        <w:spacing w:after="0"/>
        <w:ind w:left="0"/>
        <w:jc w:val="both"/>
      </w:pPr>
      <w:r>
        <w:rPr>
          <w:rFonts w:ascii="Times New Roman"/>
          <w:b w:val="false"/>
          <w:i w:val="false"/>
          <w:color w:val="000000"/>
          <w:sz w:val="28"/>
        </w:rPr>
        <w:t xml:space="preserve">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 </w:t>
      </w:r>
    </w:p>
    <w:bookmarkEnd w:id="138"/>
    <w:bookmarkStart w:name="z152" w:id="139"/>
    <w:p>
      <w:pPr>
        <w:spacing w:after="0"/>
        <w:ind w:left="0"/>
        <w:jc w:val="left"/>
      </w:pPr>
      <w:r>
        <w:rPr>
          <w:rFonts w:ascii="Times New Roman"/>
          <w:b/>
          <w:i w:val="false"/>
          <w:color w:val="000000"/>
        </w:rPr>
        <w:t xml:space="preserve"> 6.3. Мәслихаттың тұрақты комиссиясының төрағасы</w:t>
      </w:r>
    </w:p>
    <w:bookmarkEnd w:id="139"/>
    <w:bookmarkStart w:name="z153" w:id="140"/>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0"/>
    <w:bookmarkStart w:name="z154" w:id="141"/>
    <w:p>
      <w:pPr>
        <w:spacing w:after="0"/>
        <w:ind w:left="0"/>
        <w:jc w:val="both"/>
      </w:pPr>
      <w:r>
        <w:rPr>
          <w:rFonts w:ascii="Times New Roman"/>
          <w:b w:val="false"/>
          <w:i w:val="false"/>
          <w:color w:val="000000"/>
          <w:sz w:val="28"/>
        </w:rPr>
        <w:t xml:space="preserve">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 </w:t>
      </w:r>
    </w:p>
    <w:bookmarkEnd w:id="141"/>
    <w:bookmarkStart w:name="z155" w:id="142"/>
    <w:p>
      <w:pPr>
        <w:spacing w:after="0"/>
        <w:ind w:left="0"/>
        <w:jc w:val="both"/>
      </w:pPr>
      <w:r>
        <w:rPr>
          <w:rFonts w:ascii="Times New Roman"/>
          <w:b w:val="false"/>
          <w:i w:val="false"/>
          <w:color w:val="000000"/>
          <w:sz w:val="28"/>
        </w:rPr>
        <w:t xml:space="preserve">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w:t>
      </w:r>
    </w:p>
    <w:bookmarkEnd w:id="142"/>
    <w:bookmarkStart w:name="z156" w:id="143"/>
    <w:p>
      <w:pPr>
        <w:spacing w:after="0"/>
        <w:ind w:left="0"/>
        <w:jc w:val="both"/>
      </w:pPr>
      <w:r>
        <w:rPr>
          <w:rFonts w:ascii="Times New Roman"/>
          <w:b w:val="false"/>
          <w:i w:val="false"/>
          <w:color w:val="000000"/>
          <w:sz w:val="28"/>
        </w:rPr>
        <w:t xml:space="preserve">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 </w:t>
      </w:r>
    </w:p>
    <w:bookmarkEnd w:id="143"/>
    <w:bookmarkStart w:name="z157" w:id="144"/>
    <w:p>
      <w:pPr>
        <w:spacing w:after="0"/>
        <w:ind w:left="0"/>
        <w:jc w:val="both"/>
      </w:pPr>
      <w:r>
        <w:rPr>
          <w:rFonts w:ascii="Times New Roman"/>
          <w:b w:val="false"/>
          <w:i w:val="false"/>
          <w:color w:val="000000"/>
          <w:sz w:val="28"/>
        </w:rPr>
        <w:t xml:space="preserve">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 </w:t>
      </w:r>
    </w:p>
    <w:bookmarkEnd w:id="144"/>
    <w:bookmarkStart w:name="z158" w:id="145"/>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 </w:t>
      </w:r>
    </w:p>
    <w:bookmarkEnd w:id="145"/>
    <w:bookmarkStart w:name="z159" w:id="146"/>
    <w:p>
      <w:pPr>
        <w:spacing w:after="0"/>
        <w:ind w:left="0"/>
        <w:jc w:val="left"/>
      </w:pPr>
      <w:r>
        <w:rPr>
          <w:rFonts w:ascii="Times New Roman"/>
          <w:b/>
          <w:i w:val="false"/>
          <w:color w:val="000000"/>
        </w:rPr>
        <w:t xml:space="preserve"> 6.4. Мәслихаттың есеп комиссиясы</w:t>
      </w:r>
    </w:p>
    <w:bookmarkEnd w:id="146"/>
    <w:bookmarkStart w:name="z160" w:id="147"/>
    <w:p>
      <w:pPr>
        <w:spacing w:after="0"/>
        <w:ind w:left="0"/>
        <w:jc w:val="both"/>
      </w:pPr>
      <w:r>
        <w:rPr>
          <w:rFonts w:ascii="Times New Roman"/>
          <w:b w:val="false"/>
          <w:i w:val="false"/>
          <w:color w:val="000000"/>
          <w:sz w:val="28"/>
        </w:rPr>
        <w:t xml:space="preserve">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 </w:t>
      </w:r>
    </w:p>
    <w:bookmarkEnd w:id="147"/>
    <w:bookmarkStart w:name="z161" w:id="148"/>
    <w:p>
      <w:pPr>
        <w:spacing w:after="0"/>
        <w:ind w:left="0"/>
        <w:jc w:val="both"/>
      </w:pPr>
      <w:r>
        <w:rPr>
          <w:rFonts w:ascii="Times New Roman"/>
          <w:b w:val="false"/>
          <w:i w:val="false"/>
          <w:color w:val="000000"/>
          <w:sz w:val="28"/>
        </w:rPr>
        <w:t xml:space="preserve">
      Мәслихат есеп комиссиясының тақ саннан тұратын құрамын ашық дауыс беру арқылы депутаттар қатарынан сайлайды. </w:t>
      </w:r>
    </w:p>
    <w:bookmarkEnd w:id="148"/>
    <w:bookmarkStart w:name="z162" w:id="149"/>
    <w:p>
      <w:pPr>
        <w:spacing w:after="0"/>
        <w:ind w:left="0"/>
        <w:jc w:val="both"/>
      </w:pPr>
      <w:r>
        <w:rPr>
          <w:rFonts w:ascii="Times New Roman"/>
          <w:b w:val="false"/>
          <w:i w:val="false"/>
          <w:color w:val="000000"/>
          <w:sz w:val="28"/>
        </w:rPr>
        <w:t xml:space="preserve">
      Мәслихат осы комиссияның құрамына мәслихат аппаратының, мемлекеттік органдардың және басқа да ұйымдардың жұмыскерлерін қосуға құқылы. </w:t>
      </w:r>
    </w:p>
    <w:bookmarkEnd w:id="149"/>
    <w:bookmarkStart w:name="z163" w:id="150"/>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0"/>
    <w:bookmarkStart w:name="z164" w:id="151"/>
    <w:p>
      <w:pPr>
        <w:spacing w:after="0"/>
        <w:ind w:left="0"/>
        <w:jc w:val="both"/>
      </w:pPr>
      <w:r>
        <w:rPr>
          <w:rFonts w:ascii="Times New Roman"/>
          <w:b w:val="false"/>
          <w:i w:val="false"/>
          <w:color w:val="000000"/>
          <w:sz w:val="28"/>
        </w:rPr>
        <w:t xml:space="preserve">
      Есеп комиссиясы өз құрамынан комиссияның төрағасы мен төрағасын сайлайды, оның шешімдері ашық дауыс беру арқылы көпшілік дауыспен қабылданады. </w:t>
      </w:r>
    </w:p>
    <w:bookmarkEnd w:id="151"/>
    <w:bookmarkStart w:name="z165" w:id="152"/>
    <w:p>
      <w:pPr>
        <w:spacing w:after="0"/>
        <w:ind w:left="0"/>
        <w:jc w:val="both"/>
      </w:pPr>
      <w:r>
        <w:rPr>
          <w:rFonts w:ascii="Times New Roman"/>
          <w:b w:val="false"/>
          <w:i w:val="false"/>
          <w:color w:val="000000"/>
          <w:sz w:val="28"/>
        </w:rPr>
        <w:t xml:space="preserve">
      Ашық дауыс беру басталар алдында мәслихат төрағасы дауысқа қойылатын ұсыныстардың санын көрсетеді, олардың мазмұнын оқып береді. </w:t>
      </w:r>
    </w:p>
    <w:bookmarkEnd w:id="152"/>
    <w:bookmarkStart w:name="z166" w:id="153"/>
    <w:p>
      <w:pPr>
        <w:spacing w:after="0"/>
        <w:ind w:left="0"/>
        <w:jc w:val="both"/>
      </w:pPr>
      <w:r>
        <w:rPr>
          <w:rFonts w:ascii="Times New Roman"/>
          <w:b w:val="false"/>
          <w:i w:val="false"/>
          <w:color w:val="000000"/>
          <w:sz w:val="28"/>
        </w:rPr>
        <w:t xml:space="preserve">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w:t>
      </w:r>
    </w:p>
    <w:bookmarkEnd w:id="153"/>
    <w:bookmarkStart w:name="z167" w:id="154"/>
    <w:p>
      <w:pPr>
        <w:spacing w:after="0"/>
        <w:ind w:left="0"/>
        <w:jc w:val="both"/>
      </w:pPr>
      <w:r>
        <w:rPr>
          <w:rFonts w:ascii="Times New Roman"/>
          <w:b w:val="false"/>
          <w:i w:val="false"/>
          <w:color w:val="000000"/>
          <w:sz w:val="28"/>
        </w:rPr>
        <w:t xml:space="preserve">
      Жасырын дауыс берудің уақыты мен орнын, оны өткізу тәртібін есеп комиссиясы белгілейді және оны есеп комиссиясының төрағасы хабарлайды. </w:t>
      </w:r>
    </w:p>
    <w:bookmarkEnd w:id="154"/>
    <w:bookmarkStart w:name="z168" w:id="155"/>
    <w:p>
      <w:pPr>
        <w:spacing w:after="0"/>
        <w:ind w:left="0"/>
        <w:jc w:val="both"/>
      </w:pPr>
      <w:r>
        <w:rPr>
          <w:rFonts w:ascii="Times New Roman"/>
          <w:b w:val="false"/>
          <w:i w:val="false"/>
          <w:color w:val="000000"/>
          <w:sz w:val="28"/>
        </w:rPr>
        <w:t xml:space="preserve">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 </w:t>
      </w:r>
    </w:p>
    <w:bookmarkEnd w:id="155"/>
    <w:bookmarkStart w:name="z169" w:id="156"/>
    <w:p>
      <w:pPr>
        <w:spacing w:after="0"/>
        <w:ind w:left="0"/>
        <w:jc w:val="both"/>
      </w:pPr>
      <w:r>
        <w:rPr>
          <w:rFonts w:ascii="Times New Roman"/>
          <w:b w:val="false"/>
          <w:i w:val="false"/>
          <w:color w:val="000000"/>
          <w:sz w:val="28"/>
        </w:rPr>
        <w:t xml:space="preserve">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 </w:t>
      </w:r>
    </w:p>
    <w:bookmarkEnd w:id="156"/>
    <w:bookmarkStart w:name="z170" w:id="157"/>
    <w:p>
      <w:pPr>
        <w:spacing w:after="0"/>
        <w:ind w:left="0"/>
        <w:jc w:val="both"/>
      </w:pPr>
      <w:r>
        <w:rPr>
          <w:rFonts w:ascii="Times New Roman"/>
          <w:b w:val="false"/>
          <w:i w:val="false"/>
          <w:color w:val="000000"/>
          <w:sz w:val="28"/>
        </w:rPr>
        <w:t xml:space="preserve">
      Жасырын дауыс беруге арналған бюллетеньдер мәслихат депутаттарына олар депутат куәлігін көрсеткен кезде беріледі. </w:t>
      </w:r>
    </w:p>
    <w:bookmarkEnd w:id="157"/>
    <w:bookmarkStart w:name="z171" w:id="158"/>
    <w:p>
      <w:pPr>
        <w:spacing w:after="0"/>
        <w:ind w:left="0"/>
        <w:jc w:val="both"/>
      </w:pPr>
      <w:r>
        <w:rPr>
          <w:rFonts w:ascii="Times New Roman"/>
          <w:b w:val="false"/>
          <w:i w:val="false"/>
          <w:color w:val="000000"/>
          <w:sz w:val="28"/>
        </w:rPr>
        <w:t xml:space="preserve">
      Белгіленбеген нысандағы бюллетеньдер есептеу кезінде есепке алынбайды. </w:t>
      </w:r>
    </w:p>
    <w:bookmarkEnd w:id="158"/>
    <w:bookmarkStart w:name="z172" w:id="159"/>
    <w:p>
      <w:pPr>
        <w:spacing w:after="0"/>
        <w:ind w:left="0"/>
        <w:jc w:val="both"/>
      </w:pPr>
      <w:r>
        <w:rPr>
          <w:rFonts w:ascii="Times New Roman"/>
          <w:b w:val="false"/>
          <w:i w:val="false"/>
          <w:color w:val="000000"/>
          <w:sz w:val="28"/>
        </w:rPr>
        <w:t xml:space="preserve">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 </w:t>
      </w:r>
    </w:p>
    <w:bookmarkEnd w:id="159"/>
    <w:bookmarkStart w:name="z173" w:id="160"/>
    <w:p>
      <w:pPr>
        <w:spacing w:after="0"/>
        <w:ind w:left="0"/>
        <w:jc w:val="both"/>
      </w:pPr>
      <w:r>
        <w:rPr>
          <w:rFonts w:ascii="Times New Roman"/>
          <w:b w:val="false"/>
          <w:i w:val="false"/>
          <w:color w:val="000000"/>
          <w:sz w:val="28"/>
        </w:rPr>
        <w:t xml:space="preserve">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 </w:t>
      </w:r>
    </w:p>
    <w:bookmarkEnd w:id="160"/>
    <w:bookmarkStart w:name="z174" w:id="161"/>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1"/>
    <w:bookmarkStart w:name="z175" w:id="162"/>
    <w:p>
      <w:pPr>
        <w:spacing w:after="0"/>
        <w:ind w:left="0"/>
        <w:jc w:val="both"/>
      </w:pPr>
      <w:r>
        <w:rPr>
          <w:rFonts w:ascii="Times New Roman"/>
          <w:b w:val="false"/>
          <w:i w:val="false"/>
          <w:color w:val="000000"/>
          <w:sz w:val="28"/>
        </w:rPr>
        <w:t xml:space="preserve">
      Есеп комиссиясы жасырын дауыс беру нәтижелері туралы хаттама жасайды, оған есеп комиссиясының барлық мүшелері қол қояды. </w:t>
      </w:r>
    </w:p>
    <w:bookmarkEnd w:id="162"/>
    <w:bookmarkStart w:name="z176" w:id="163"/>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қайтадан дауыс беру өткізіледі. </w:t>
      </w:r>
    </w:p>
    <w:bookmarkEnd w:id="163"/>
    <w:bookmarkStart w:name="z177" w:id="164"/>
    <w:p>
      <w:pPr>
        <w:spacing w:after="0"/>
        <w:ind w:left="0"/>
        <w:jc w:val="both"/>
      </w:pPr>
      <w:r>
        <w:rPr>
          <w:rFonts w:ascii="Times New Roman"/>
          <w:b w:val="false"/>
          <w:i w:val="false"/>
          <w:color w:val="000000"/>
          <w:sz w:val="28"/>
        </w:rPr>
        <w:t xml:space="preserve">
      Дауыс беру кезінде болмаған мәслихат депутаты кейіннен дауыс беруге құқылы емес. </w:t>
      </w:r>
    </w:p>
    <w:bookmarkEnd w:id="164"/>
    <w:bookmarkStart w:name="z178" w:id="165"/>
    <w:p>
      <w:pPr>
        <w:spacing w:after="0"/>
        <w:ind w:left="0"/>
        <w:jc w:val="left"/>
      </w:pPr>
      <w:r>
        <w:rPr>
          <w:rFonts w:ascii="Times New Roman"/>
          <w:b/>
          <w:i w:val="false"/>
          <w:color w:val="000000"/>
        </w:rPr>
        <w:t xml:space="preserve"> 6.5. Мәслихаттардағы депутаттық бірлестіктер</w:t>
      </w:r>
    </w:p>
    <w:bookmarkEnd w:id="165"/>
    <w:bookmarkStart w:name="z179" w:id="166"/>
    <w:p>
      <w:pPr>
        <w:spacing w:after="0"/>
        <w:ind w:left="0"/>
        <w:jc w:val="both"/>
      </w:pPr>
      <w:r>
        <w:rPr>
          <w:rFonts w:ascii="Times New Roman"/>
          <w:b w:val="false"/>
          <w:i w:val="false"/>
          <w:color w:val="000000"/>
          <w:sz w:val="28"/>
        </w:rPr>
        <w:t xml:space="preserve">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 </w:t>
      </w:r>
    </w:p>
    <w:bookmarkEnd w:id="166"/>
    <w:bookmarkStart w:name="z180" w:id="167"/>
    <w:p>
      <w:pPr>
        <w:spacing w:after="0"/>
        <w:ind w:left="0"/>
        <w:jc w:val="both"/>
      </w:pPr>
      <w:r>
        <w:rPr>
          <w:rFonts w:ascii="Times New Roman"/>
          <w:b w:val="false"/>
          <w:i w:val="false"/>
          <w:color w:val="000000"/>
          <w:sz w:val="28"/>
        </w:rPr>
        <w:t xml:space="preserve">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167"/>
    <w:bookmarkStart w:name="z181" w:id="168"/>
    <w:p>
      <w:pPr>
        <w:spacing w:after="0"/>
        <w:ind w:left="0"/>
        <w:jc w:val="both"/>
      </w:pPr>
      <w:r>
        <w:rPr>
          <w:rFonts w:ascii="Times New Roman"/>
          <w:b w:val="false"/>
          <w:i w:val="false"/>
          <w:color w:val="000000"/>
          <w:sz w:val="28"/>
        </w:rPr>
        <w:t xml:space="preserve">
      62. Депутаттық бірлестіктердің мүшелері: </w:t>
      </w:r>
    </w:p>
    <w:bookmarkEnd w:id="168"/>
    <w:bookmarkStart w:name="z182" w:id="169"/>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69"/>
    <w:bookmarkStart w:name="z183" w:id="170"/>
    <w:p>
      <w:pPr>
        <w:spacing w:after="0"/>
        <w:ind w:left="0"/>
        <w:jc w:val="both"/>
      </w:pPr>
      <w:r>
        <w:rPr>
          <w:rFonts w:ascii="Times New Roman"/>
          <w:b w:val="false"/>
          <w:i w:val="false"/>
          <w:color w:val="000000"/>
          <w:sz w:val="28"/>
        </w:rPr>
        <w:t xml:space="preserve">
      2) мәслихат сайлайтын немесе тағайындайтын лауазымды адамдардың кандидатуралары бойынша пікірлерін айта алады; </w:t>
      </w:r>
    </w:p>
    <w:bookmarkEnd w:id="170"/>
    <w:bookmarkStart w:name="z184" w:id="171"/>
    <w:p>
      <w:pPr>
        <w:spacing w:after="0"/>
        <w:ind w:left="0"/>
        <w:jc w:val="both"/>
      </w:pPr>
      <w:r>
        <w:rPr>
          <w:rFonts w:ascii="Times New Roman"/>
          <w:b w:val="false"/>
          <w:i w:val="false"/>
          <w:color w:val="000000"/>
          <w:sz w:val="28"/>
        </w:rPr>
        <w:t xml:space="preserve">
      3) мәслихат шешімдерінің жобаларына түзетулер ұсына алады; </w:t>
      </w:r>
    </w:p>
    <w:bookmarkEnd w:id="171"/>
    <w:bookmarkStart w:name="z185" w:id="172"/>
    <w:p>
      <w:pPr>
        <w:spacing w:after="0"/>
        <w:ind w:left="0"/>
        <w:jc w:val="both"/>
      </w:pPr>
      <w:r>
        <w:rPr>
          <w:rFonts w:ascii="Times New Roman"/>
          <w:b w:val="false"/>
          <w:i w:val="false"/>
          <w:color w:val="000000"/>
          <w:sz w:val="28"/>
        </w:rPr>
        <w:t xml:space="preserve">
      4) депутаттық бірлестіктің қызметіне қажетті материалдар мен құжаттарды сұрата алады. </w:t>
      </w:r>
    </w:p>
    <w:bookmarkEnd w:id="172"/>
    <w:bookmarkStart w:name="z186" w:id="173"/>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3"/>
    <w:bookmarkStart w:name="z187" w:id="174"/>
    <w:p>
      <w:pPr>
        <w:spacing w:after="0"/>
        <w:ind w:left="0"/>
        <w:jc w:val="left"/>
      </w:pPr>
      <w:r>
        <w:rPr>
          <w:rFonts w:ascii="Times New Roman"/>
          <w:b/>
          <w:i w:val="false"/>
          <w:color w:val="000000"/>
        </w:rPr>
        <w:t xml:space="preserve"> 7-тарау. Депутаттық әдеп қағидалары</w:t>
      </w:r>
    </w:p>
    <w:bookmarkEnd w:id="174"/>
    <w:bookmarkStart w:name="z188" w:id="175"/>
    <w:p>
      <w:pPr>
        <w:spacing w:after="0"/>
        <w:ind w:left="0"/>
        <w:jc w:val="both"/>
      </w:pPr>
      <w:r>
        <w:rPr>
          <w:rFonts w:ascii="Times New Roman"/>
          <w:b w:val="false"/>
          <w:i w:val="false"/>
          <w:color w:val="000000"/>
          <w:sz w:val="28"/>
        </w:rPr>
        <w:t xml:space="preserve">
      64. Мәслихат депутаттары: </w:t>
      </w:r>
    </w:p>
    <w:bookmarkEnd w:id="175"/>
    <w:bookmarkStart w:name="z189" w:id="176"/>
    <w:p>
      <w:pPr>
        <w:spacing w:after="0"/>
        <w:ind w:left="0"/>
        <w:jc w:val="both"/>
      </w:pP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 </w:t>
      </w:r>
    </w:p>
    <w:bookmarkEnd w:id="176"/>
    <w:bookmarkStart w:name="z190" w:id="177"/>
    <w:p>
      <w:pPr>
        <w:spacing w:after="0"/>
        <w:ind w:left="0"/>
        <w:jc w:val="both"/>
      </w:pPr>
      <w:r>
        <w:rPr>
          <w:rFonts w:ascii="Times New Roman"/>
          <w:b w:val="false"/>
          <w:i w:val="false"/>
          <w:color w:val="000000"/>
          <w:sz w:val="28"/>
        </w:rPr>
        <w:t xml:space="preserve">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 </w:t>
      </w:r>
    </w:p>
    <w:bookmarkEnd w:id="177"/>
    <w:bookmarkStart w:name="z191" w:id="178"/>
    <w:p>
      <w:pPr>
        <w:spacing w:after="0"/>
        <w:ind w:left="0"/>
        <w:jc w:val="both"/>
      </w:pPr>
      <w:r>
        <w:rPr>
          <w:rFonts w:ascii="Times New Roman"/>
          <w:b w:val="false"/>
          <w:i w:val="false"/>
          <w:color w:val="000000"/>
          <w:sz w:val="28"/>
        </w:rPr>
        <w:t xml:space="preserve">
      3) заңсыз және зорлық-зомбылық әрекеттерге шақырмауға тиіс; </w:t>
      </w:r>
    </w:p>
    <w:bookmarkEnd w:id="178"/>
    <w:bookmarkStart w:name="z192" w:id="179"/>
    <w:p>
      <w:pPr>
        <w:spacing w:after="0"/>
        <w:ind w:left="0"/>
        <w:jc w:val="both"/>
      </w:pPr>
      <w:r>
        <w:rPr>
          <w:rFonts w:ascii="Times New Roman"/>
          <w:b w:val="false"/>
          <w:i w:val="false"/>
          <w:color w:val="000000"/>
          <w:sz w:val="28"/>
        </w:rPr>
        <w:t xml:space="preserve">
      4) мәслихаттың, оның тұрақты комиссияларының және өзге де органдарының қалыпты жұмысына кедергі келтірмеуге тиіс; </w:t>
      </w:r>
    </w:p>
    <w:bookmarkEnd w:id="179"/>
    <w:bookmarkStart w:name="z193" w:id="180"/>
    <w:p>
      <w:pPr>
        <w:spacing w:after="0"/>
        <w:ind w:left="0"/>
        <w:jc w:val="both"/>
      </w:pPr>
      <w:r>
        <w:rPr>
          <w:rFonts w:ascii="Times New Roman"/>
          <w:b w:val="false"/>
          <w:i w:val="false"/>
          <w:color w:val="000000"/>
          <w:sz w:val="28"/>
        </w:rPr>
        <w:t xml:space="preserve">
      5) сөйлеушілердің сөзін бөлмеуге тиіс. </w:t>
      </w:r>
    </w:p>
    <w:bookmarkEnd w:id="180"/>
    <w:bookmarkStart w:name="z194" w:id="181"/>
    <w:p>
      <w:pPr>
        <w:spacing w:after="0"/>
        <w:ind w:left="0"/>
        <w:jc w:val="both"/>
      </w:pPr>
      <w:r>
        <w:rPr>
          <w:rFonts w:ascii="Times New Roman"/>
          <w:b w:val="false"/>
          <w:i w:val="false"/>
          <w:color w:val="000000"/>
          <w:sz w:val="28"/>
        </w:rPr>
        <w:t xml:space="preserve">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 </w:t>
      </w:r>
    </w:p>
    <w:bookmarkEnd w:id="181"/>
    <w:bookmarkStart w:name="z195" w:id="182"/>
    <w:p>
      <w:pPr>
        <w:spacing w:after="0"/>
        <w:ind w:left="0"/>
        <w:jc w:val="both"/>
      </w:pPr>
      <w:r>
        <w:rPr>
          <w:rFonts w:ascii="Times New Roman"/>
          <w:b w:val="false"/>
          <w:i w:val="false"/>
          <w:color w:val="000000"/>
          <w:sz w:val="28"/>
        </w:rPr>
        <w:t xml:space="preserve">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 </w:t>
      </w:r>
    </w:p>
    <w:bookmarkEnd w:id="182"/>
    <w:bookmarkStart w:name="z196" w:id="183"/>
    <w:p>
      <w:pPr>
        <w:spacing w:after="0"/>
        <w:ind w:left="0"/>
        <w:jc w:val="both"/>
      </w:pPr>
      <w:r>
        <w:rPr>
          <w:rFonts w:ascii="Times New Roman"/>
          <w:b w:val="false"/>
          <w:i w:val="false"/>
          <w:color w:val="000000"/>
          <w:sz w:val="28"/>
        </w:rPr>
        <w:t xml:space="preserve">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 </w:t>
      </w:r>
    </w:p>
    <w:bookmarkEnd w:id="183"/>
    <w:bookmarkStart w:name="z197" w:id="184"/>
    <w:p>
      <w:pPr>
        <w:spacing w:after="0"/>
        <w:ind w:left="0"/>
        <w:jc w:val="both"/>
      </w:pPr>
      <w:r>
        <w:rPr>
          <w:rFonts w:ascii="Times New Roman"/>
          <w:b w:val="false"/>
          <w:i w:val="false"/>
          <w:color w:val="000000"/>
          <w:sz w:val="28"/>
        </w:rPr>
        <w:t xml:space="preserve">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 </w:t>
      </w:r>
    </w:p>
    <w:bookmarkEnd w:id="184"/>
    <w:bookmarkStart w:name="z198" w:id="185"/>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5"/>
    <w:bookmarkStart w:name="z199" w:id="186"/>
    <w:p>
      <w:pPr>
        <w:spacing w:after="0"/>
        <w:ind w:left="0"/>
        <w:jc w:val="left"/>
      </w:pPr>
      <w:r>
        <w:rPr>
          <w:rFonts w:ascii="Times New Roman"/>
          <w:b/>
          <w:i w:val="false"/>
          <w:color w:val="000000"/>
        </w:rPr>
        <w:t xml:space="preserve"> 8-тарау. Мәслихат депутаттарының біліктілігін арттыру</w:t>
      </w:r>
    </w:p>
    <w:bookmarkEnd w:id="186"/>
    <w:bookmarkStart w:name="z200" w:id="187"/>
    <w:p>
      <w:pPr>
        <w:spacing w:after="0"/>
        <w:ind w:left="0"/>
        <w:jc w:val="both"/>
      </w:pPr>
      <w:r>
        <w:rPr>
          <w:rFonts w:ascii="Times New Roman"/>
          <w:b w:val="false"/>
          <w:i w:val="false"/>
          <w:color w:val="000000"/>
          <w:sz w:val="28"/>
        </w:rPr>
        <w:t xml:space="preserve">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 </w:t>
      </w:r>
    </w:p>
    <w:bookmarkEnd w:id="187"/>
    <w:bookmarkStart w:name="z201" w:id="188"/>
    <w:p>
      <w:pPr>
        <w:spacing w:after="0"/>
        <w:ind w:left="0"/>
        <w:jc w:val="both"/>
      </w:pPr>
      <w:r>
        <w:rPr>
          <w:rFonts w:ascii="Times New Roman"/>
          <w:b w:val="false"/>
          <w:i w:val="false"/>
          <w:color w:val="000000"/>
          <w:sz w:val="28"/>
        </w:rPr>
        <w:t xml:space="preserve">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 </w:t>
      </w:r>
    </w:p>
    <w:bookmarkEnd w:id="188"/>
    <w:bookmarkStart w:name="z202" w:id="189"/>
    <w:p>
      <w:pPr>
        <w:spacing w:after="0"/>
        <w:ind w:left="0"/>
        <w:jc w:val="both"/>
      </w:pPr>
      <w:r>
        <w:rPr>
          <w:rFonts w:ascii="Times New Roman"/>
          <w:b w:val="false"/>
          <w:i w:val="false"/>
          <w:color w:val="000000"/>
          <w:sz w:val="28"/>
        </w:rPr>
        <w:t xml:space="preserve">
      72. Мәслихат депутаттарының біліктілігін арттыру ұзақтығы кемінде 40 академиялық сағатты құрайды. </w:t>
      </w:r>
    </w:p>
    <w:bookmarkEnd w:id="189"/>
    <w:bookmarkStart w:name="z203" w:id="190"/>
    <w:p>
      <w:pPr>
        <w:spacing w:after="0"/>
        <w:ind w:left="0"/>
        <w:jc w:val="both"/>
      </w:pPr>
      <w:r>
        <w:rPr>
          <w:rFonts w:ascii="Times New Roman"/>
          <w:b w:val="false"/>
          <w:i w:val="false"/>
          <w:color w:val="000000"/>
          <w:sz w:val="28"/>
        </w:rPr>
        <w:t xml:space="preserve">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 </w:t>
      </w:r>
    </w:p>
    <w:bookmarkEnd w:id="190"/>
    <w:bookmarkStart w:name="z204" w:id="191"/>
    <w:p>
      <w:pPr>
        <w:spacing w:after="0"/>
        <w:ind w:left="0"/>
        <w:jc w:val="both"/>
      </w:pPr>
      <w:r>
        <w:rPr>
          <w:rFonts w:ascii="Times New Roman"/>
          <w:b w:val="false"/>
          <w:i w:val="false"/>
          <w:color w:val="000000"/>
          <w:sz w:val="28"/>
        </w:rPr>
        <w:t xml:space="preserve">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 </w:t>
      </w:r>
    </w:p>
    <w:bookmarkEnd w:id="191"/>
    <w:bookmarkStart w:name="z205" w:id="192"/>
    <w:p>
      <w:pPr>
        <w:spacing w:after="0"/>
        <w:ind w:left="0"/>
        <w:jc w:val="left"/>
      </w:pPr>
      <w:r>
        <w:rPr>
          <w:rFonts w:ascii="Times New Roman"/>
          <w:b/>
          <w:i w:val="false"/>
          <w:color w:val="000000"/>
        </w:rPr>
        <w:t xml:space="preserve"> 9-тарау. Мәслихат аппаратының жұмысын ұйымдастыру</w:t>
      </w:r>
    </w:p>
    <w:bookmarkEnd w:id="192"/>
    <w:bookmarkStart w:name="z206" w:id="193"/>
    <w:p>
      <w:pPr>
        <w:spacing w:after="0"/>
        <w:ind w:left="0"/>
        <w:jc w:val="both"/>
      </w:pPr>
      <w:r>
        <w:rPr>
          <w:rFonts w:ascii="Times New Roman"/>
          <w:b w:val="false"/>
          <w:i w:val="false"/>
          <w:color w:val="000000"/>
          <w:sz w:val="28"/>
        </w:rPr>
        <w:t xml:space="preserve">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w:t>
      </w:r>
    </w:p>
    <w:bookmarkEnd w:id="193"/>
    <w:bookmarkStart w:name="z207" w:id="194"/>
    <w:p>
      <w:pPr>
        <w:spacing w:after="0"/>
        <w:ind w:left="0"/>
        <w:jc w:val="both"/>
      </w:pPr>
      <w:r>
        <w:rPr>
          <w:rFonts w:ascii="Times New Roman"/>
          <w:b w:val="false"/>
          <w:i w:val="false"/>
          <w:color w:val="000000"/>
          <w:sz w:val="28"/>
        </w:rPr>
        <w:t xml:space="preserve">
      Мәслихат аппараты жергілікті бюджеттің қаражаты есебінен қамтылатын мемлекеттік мекеме болып табылады. </w:t>
      </w:r>
    </w:p>
    <w:bookmarkEnd w:id="194"/>
    <w:bookmarkStart w:name="z208" w:id="195"/>
    <w:p>
      <w:pPr>
        <w:spacing w:after="0"/>
        <w:ind w:left="0"/>
        <w:jc w:val="both"/>
      </w:pPr>
      <w:r>
        <w:rPr>
          <w:rFonts w:ascii="Times New Roman"/>
          <w:b w:val="false"/>
          <w:i w:val="false"/>
          <w:color w:val="000000"/>
          <w:sz w:val="28"/>
        </w:rPr>
        <w:t xml:space="preserve">
      Мәслихат аппараты туралы ережені мәслихат бекітеді. </w:t>
      </w:r>
    </w:p>
    <w:bookmarkEnd w:id="195"/>
    <w:bookmarkStart w:name="z209" w:id="196"/>
    <w:p>
      <w:pPr>
        <w:spacing w:after="0"/>
        <w:ind w:left="0"/>
        <w:jc w:val="both"/>
      </w:pPr>
      <w:r>
        <w:rPr>
          <w:rFonts w:ascii="Times New Roman"/>
          <w:b w:val="false"/>
          <w:i w:val="false"/>
          <w:color w:val="000000"/>
          <w:sz w:val="28"/>
        </w:rPr>
        <w:t xml:space="preserve">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 </w:t>
      </w:r>
    </w:p>
    <w:bookmarkEnd w:id="196"/>
    <w:bookmarkStart w:name="z210" w:id="197"/>
    <w:p>
      <w:pPr>
        <w:spacing w:after="0"/>
        <w:ind w:left="0"/>
        <w:jc w:val="both"/>
      </w:pPr>
      <w:r>
        <w:rPr>
          <w:rFonts w:ascii="Times New Roman"/>
          <w:b w:val="false"/>
          <w:i w:val="false"/>
          <w:color w:val="000000"/>
          <w:sz w:val="28"/>
        </w:rPr>
        <w:t xml:space="preserve">
      77. Мәслихат аппаратының мемлекеттік қызметшілерінің қызметі Қазақстан Республикасының заңнамасына сәйкес жүзеге асырылады. </w:t>
      </w:r>
    </w:p>
    <w:bookmarkEnd w:id="197"/>
    <w:bookmarkStart w:name="z211" w:id="19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