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3706" w14:textId="0f53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29 желтоқсандағы № 7-18-89 "Ұйғыр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24 мамырдағы № 7-25-125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ауылдық округтерінің 2022-2024 жылдарға арналған бюджеттері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7-18-89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Шонжы ауылдық округінің бюджеті тиісінше осы шешімнің 1, 2,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245 964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119 028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126 936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246 189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225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Сүмбе ауылдық округінің бюджеті тиісінше осы шешімнің 4, 5,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60 939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9 262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51 677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60 940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Қырғызсай ауылдық округінің бюджеті тиісінше осы шешімнің 7, 8,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38 070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6 621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31 449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38 085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Үлкен Ақсу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54 658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22 646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32 012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68 658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14 000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14 000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14 000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Ават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39 532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7 148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32 384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39 532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Тиірмен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51 807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42 297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51 808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Ақтам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41 415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35 975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41 415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Дардамты ауылдық округінің бюджеті тиісінше осы шешімнің 22, 23, 24-қосымшаларына сәйкес, оның ішінде 2021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74 641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15 792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58 849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74 643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Кетпен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45 120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7 944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37 176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45 120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Кіші Дихан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41 810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8 237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33 573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41 811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Калжат ауылдық округінің бюджеті тиісінше осы шешімнің 31, 32,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43 367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8 988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34 379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43 367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Бахар ауылдық округінің бюджеті тиісінше осы шешімнің 34, 35, 36-қосымшаларына сәйкес, оның ішінде 2022 жылға келесі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49 083 мың теңге, оның ішінде: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12 616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36 467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51 584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2 501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2 501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2 501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Тасқарасу ауылдық округінің бюджеті тиісінше осы шешімнің 37, 38,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49 513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7 164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42 349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49 514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2022-2024 жылдарға арналған Шарын ауылдық округінің бюджеті тиісінше осы шешімнің 40, 41,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70 640 мың теңге, оның ішінде: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19 691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50 949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70 640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0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Лауазымы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Шонжы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4-қосымша</w:t>
            </w:r>
          </w:p>
        </w:tc>
      </w:tr>
    </w:tbl>
    <w:bookmarkStart w:name="z27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Сүмбе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7-қосымша</w:t>
            </w:r>
          </w:p>
        </w:tc>
      </w:tr>
    </w:tbl>
    <w:bookmarkStart w:name="z28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Қырғызсай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10-қосымша</w:t>
            </w:r>
          </w:p>
        </w:tc>
      </w:tr>
    </w:tbl>
    <w:bookmarkStart w:name="z29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Ақсу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7-25-125_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13-қосымша</w:t>
            </w:r>
          </w:p>
        </w:tc>
      </w:tr>
    </w:tbl>
    <w:bookmarkStart w:name="z29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Ават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Мемлееттiк басқаруды жалпы функциларын орындайты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маызы бар қала, ауыл, кент, ауылдық округ әкімінің қызметін қамтамасыз ету жөнндеі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 қалдықтаы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Ұйңыр аудандық мәслихатының 2021 жылғы 29 желтоқсандағы № 7-18-89 шешіміне 16-қосымша</w:t>
            </w:r>
          </w:p>
        </w:tc>
      </w:tr>
    </w:tbl>
    <w:bookmarkStart w:name="z30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Тиірмен ауылдық округінің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19-қосымша</w:t>
            </w:r>
          </w:p>
        </w:tc>
      </w:tr>
    </w:tbl>
    <w:bookmarkStart w:name="z30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Ақтам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22-қосымша</w:t>
            </w:r>
          </w:p>
        </w:tc>
      </w:tr>
    </w:tbl>
    <w:bookmarkStart w:name="z31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Дардамты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25-қосымша</w:t>
            </w:r>
          </w:p>
        </w:tc>
      </w:tr>
    </w:tbl>
    <w:bookmarkStart w:name="z32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Кетпен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28-қосымша</w:t>
            </w:r>
          </w:p>
        </w:tc>
      </w:tr>
    </w:tbl>
    <w:bookmarkStart w:name="z33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Кіші Дихан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31-қосымша</w:t>
            </w:r>
          </w:p>
        </w:tc>
      </w:tr>
    </w:tbl>
    <w:bookmarkStart w:name="z34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Қалжат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34-қосымша</w:t>
            </w:r>
          </w:p>
        </w:tc>
      </w:tr>
    </w:tbl>
    <w:bookmarkStart w:name="z34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Бахар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37-қосымша</w:t>
            </w:r>
          </w:p>
        </w:tc>
      </w:tr>
    </w:tbl>
    <w:bookmarkStart w:name="z35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Тасқарасу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24 мамырдағы № 7-25-125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29 желтоқсандағы № 7-18-89 шешіміне 40-қосымша</w:t>
            </w:r>
          </w:p>
        </w:tc>
      </w:tr>
    </w:tbl>
    <w:bookmarkStart w:name="z36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Шарын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бюджеттек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