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3118" w14:textId="f7431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2021 жылғы 27 желтоқсандағы № 7-17-86 "Ұйғыр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2022 жылғы 7 маусымдағы № 7-26-128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Ұйғыр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2022-2024 жылдарға арналған бюджеті туралы" 2021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7-17-86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 26148 болып тіркелген) шешіміне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8 880 287 мың теңге, оның ішінде: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1 652 996 мың теңге;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39 950 мың теңге;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262 829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6 924 512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9 621 403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70 579 мың теңге, 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114 863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44 284 мың теңге;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811 695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811 695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669 023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44 285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186 957 теңге".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2022 жылғы 07 маусымдағы № 7-26-128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2021 жылғы 27 желтоқсандағы № 7-17-86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Ұйғыр ауданының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8 880 287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6 924 265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3 699 476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-811 695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