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0752" w14:textId="df60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2021 жылғы 29 желтоқсандағы № 7-18-89 "Ұйғыр ауданының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2022 жылғы 7 маусымдағы № 7-27-131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Ұйғыр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ауылдық округтерінің 2022-2024 жылдарға арналған бюджеттері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7-18-89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Шонжы ауылдық округінің бюджеті тиісінше осы шешімнің 1, 2,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245 964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119 028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126 936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246 189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225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225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225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2022-2024 жылдарға арналған Сүмбе ауылдық округінің бюджеті тиісінше осы шешімнің 4, 5, 6-қосымшаларына сәйкес, оның ішінде 2022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60 939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9 262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51 677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60 940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 мың теңге.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2022-2024 жылдарға арналған Қырғызсай ауылдық округінің бюджеті тиісінше осы шешімнің 7, 8, 9-қосымшаларына сәйкес, оның ішінде 2022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45 070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6 621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38 449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45 085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2022-2024 жылдарға арналған Үлкен Ақсу ауылдық округінің бюджеті тиісінше осы шешімнің 10, 11, 12-қосымшаларына сәйкес, оның ішінде 2022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54 658 мың теңге, оның ішінде: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22 646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32 012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68 658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14 000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14 000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14 000 мың теңге.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Ават ауылдық округінің бюджеті тиісінше осы шешімнің 13, 14, 15-қосымшаларына сәйкес, оның ішінде 2022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39 532 мың теңге, оның ішінде: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7 148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32 384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39 532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2022-2024 жылдарға арналған Тиірмен ауылдық округінің бюджеті тиісінше осы шешімнің 16, 17, 18-қосымшаларына сәйкес, оның ішінде 2022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51 807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9 510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42 297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51 808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 мың теңге.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2022-2024 жылдарға арналған Ақтам ауылдық округінің бюджеті тиісінше осы шешімнің 19, 20, 21-қосымшаларына сәйкес, оның ішінде 2022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48 415 мың теңге, оның ішінде: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5 440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42 975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48 415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Дардамты ауылдық округінің бюджеті тиісінше осы шешімнің 22, 23, 24-қосымшаларына сәйкес, оның ішінде 2021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78 141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15 792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62 349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78 143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2 мың теңге.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2022-2024 жылдарға арналған Кетпен ауылдық округінің бюджеті тиісінше осы шешімнің 25, 26, 27-қосымшаларына сәйкес, оның ішінде 2022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45 120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7 944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37 176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45 120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2022-2024 жылдарға арналған Кіші Дихан ауылдық округінің бюджеті тиісінше осы шешімнің 28, 29, 30-қосымшаларына сәйкес, оның ішінде 2022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45 310 мың теңге, оның ішінде: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8 237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37 073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45 311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 мың теңге.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2022-2024 жылдарға арналған Калжат ауылдық округінің бюджеті тиісінше осы шешімнің 31, 32, 33-қосымшаларына сәйкес, оның ішінде 2022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46 867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8 988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37 879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46 867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2022-2024 жылдарға арналған Бахар ауылдық округінің бюджеті тиісінше осы шешімнің 34, 35, 36-қосымшаларына сәйкес, оның ішінде 2022 жылға келесі көлемдерде бекітілсін: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52 583 мың теңге, оның ішінде: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12 616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39 967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55 084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2 501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2 501 мың теңге, оның ішінде: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2 501 мың теңге.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2022-2024 жылдарға арналған Тасқарасу ауылдық округінің бюджеті тиісінше осы шешімнің 37, 38, 39-қосымшаларына сәйкес, оның ішінде 2022 жылға келесі көлемдерде бекітілсін: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56 513 мың теңге, оның ішінде: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7 164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49 349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56 514 мың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теңге, оның ішінде: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 мың теңге.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2022-2024 жылдарға арналған Шарын ауылдық округінің бюджеті тиісінше осы шешімнің 40, 41, 42-қосымшаларына сәйкес, оның ішінде 2022 жылға келесі көлемдерде бекітілсін: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70 640 мың теңге, оның ішінде: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19 691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50 949 мың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70 640 мың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 2022 жылдың 1 қаңтарынан бастап қолданысқа енгізіледі.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Ұйыр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07 маусымдағы № 7-27-131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1-қосымша</w:t>
            </w:r>
          </w:p>
        </w:tc>
      </w:tr>
    </w:tbl>
    <w:bookmarkStart w:name="z266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Шонжы ауылдық округінің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07 маусымдағы № 7-27-131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4-қосымша</w:t>
            </w:r>
          </w:p>
        </w:tc>
      </w:tr>
    </w:tbl>
    <w:bookmarkStart w:name="z275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Сүмбе ауылдық округінің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07 маусымдағы № 7-27-131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7-қосымша</w:t>
            </w:r>
          </w:p>
        </w:tc>
      </w:tr>
    </w:tbl>
    <w:bookmarkStart w:name="z282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Қырғызсай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07 маусымдағы № 7-27-131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10-қосымша</w:t>
            </w:r>
          </w:p>
        </w:tc>
      </w:tr>
    </w:tbl>
    <w:bookmarkStart w:name="z290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 Ақсу ауылдық округінің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07 маусымдағы № 7-27-131_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13-қосымша</w:t>
            </w:r>
          </w:p>
        </w:tc>
      </w:tr>
    </w:tbl>
    <w:bookmarkStart w:name="z297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Ават ауылдық округінің бюджеті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Мемлееттiк басқаруды жалпы функциларын орындайты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маызы бар қала, ауыл, кент, ауылдық округ әкімінің қызметін қамтамасыз ету жөнндеі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IV.Қаржыактивтерімен операциялар бойынша саьдо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 қалдықтаы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Адандық маңызы бар қала, ауыл, кент, ауылды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07 маусымдағы № 7-27-131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29 желтоқсандағы №7-18-89 шешіміне 16-қосымша</w:t>
            </w:r>
          </w:p>
        </w:tc>
      </w:tr>
    </w:tbl>
    <w:bookmarkStart w:name="z305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Тиірмен ауылдық округінің бюджеті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07 маусымдағы № 7-27-131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19-қосымша</w:t>
            </w:r>
          </w:p>
        </w:tc>
      </w:tr>
    </w:tbl>
    <w:bookmarkStart w:name="z313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Ақтам ауылдық округінің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07 маусымдағы № 7-27-131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22-қосымша</w:t>
            </w:r>
          </w:p>
        </w:tc>
      </w:tr>
    </w:tbl>
    <w:bookmarkStart w:name="z322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Дардамты ауылдық округінің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07 маусымдағы № 7-27-131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25-қосымша</w:t>
            </w:r>
          </w:p>
        </w:tc>
      </w:tr>
    </w:tbl>
    <w:bookmarkStart w:name="z330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Кетпен ауылдық округінің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07 маусымдағы № 7-27-131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28-қосымша</w:t>
            </w:r>
          </w:p>
        </w:tc>
      </w:tr>
    </w:tbl>
    <w:bookmarkStart w:name="z338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Кіші Дихан ауылдық округінің бюджеті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07 маусымдағы № 7-27-131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31-қосымша</w:t>
            </w:r>
          </w:p>
        </w:tc>
      </w:tr>
    </w:tbl>
    <w:bookmarkStart w:name="z346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Қалжат ауылдық округінің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07 маусымдағы № 7-27-131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34-қосымша</w:t>
            </w:r>
          </w:p>
        </w:tc>
      </w:tr>
    </w:tbl>
    <w:bookmarkStart w:name="z354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Бахар ауылдық округінің бюджеті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07 маусымдағы № 7-27-131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37-қосымша</w:t>
            </w:r>
          </w:p>
        </w:tc>
      </w:tr>
    </w:tbl>
    <w:bookmarkStart w:name="z362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Тасқарасу ауылдық округінің бюджеті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07 маусымдағы № 7-27-131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40-қосымша</w:t>
            </w:r>
          </w:p>
        </w:tc>
      </w:tr>
    </w:tbl>
    <w:bookmarkStart w:name="z369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Шарын ауылдық округінің бюджеті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