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fb44" w14:textId="9fbf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27 желтоқсандағы № 7-17-86 "Ұйғыр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2 қыркүйектегі № 7-28-130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2022-2024 жылдарға арналған бюджеті туралы" 2021 жылғы 27 желтоқсандағы № 7-17-86 (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26148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8 853 290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1 582 996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9 950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262 829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6 997 515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9 594 406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15 445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59 729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44 284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756 561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756 561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613 889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44 285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186 957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 хатшысының у.м.а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02 қыркүйектегі № 7-28-130 шешіміне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27 желтоқсандағы № 7-17-86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Ұйғыр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6 626 470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