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4ced" w14:textId="60c4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27 желтоқсандағы № 7-17-86 "Ұйғыр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5 желтоқсандағы № 7-32-151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2022-2024 жылдарға арналған бюджеті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7-17-86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26148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8 606 279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1 586 614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8 321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123 840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6 887 504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8 793 235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10 851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55 135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44 284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197 807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197 807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55 135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44 285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186 957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05 желтоқсандағы № 7-32-151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Ұйғыр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