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bd10" w14:textId="bd3b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29 желтоқсандағы № 7-18-89 "Ұйғыр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9 желтоқсандағы № 7-33-154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2022-2024 жылдарға арналған бюджеттері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7-18-89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Шонжы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251 964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119 028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132 936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252 189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225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Сүмбе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62 239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9 262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52 977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62 240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Қырғызсай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45 582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6 621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38 961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45 597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15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Үлкен Ақсу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55 158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22 646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32 512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69 158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14 000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14 000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14 000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Ават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42 032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7 148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34 884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42 032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Тиірмен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54 382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9 510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44 872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54 383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Ақтам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49 992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44 552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49 992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Дардамты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81 752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15 792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65 960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81 754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Кетпен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45 120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7 944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37 176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45 120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Кіші Дихан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48 210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8 237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39 973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48 211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Калжат ауылдық округінің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48 867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8 988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39 879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48 867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Бахар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54 105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12 616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41 489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56 606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2 501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2 501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Тасқарасу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56 513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7 164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49 349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56 514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2022-2024 жылдарға арналған Шарын ауылдық округінің бюджеті тиісінше осы шешімнің 40, 41, 42-қосымшаларына сәйкес, оның ішінде 2022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73 140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19 691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53 449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73 140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Шонжы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4-қосымша</w:t>
            </w:r>
          </w:p>
        </w:tc>
      </w:tr>
    </w:tbl>
    <w:bookmarkStart w:name="z27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7-қосымша</w:t>
            </w:r>
          </w:p>
        </w:tc>
      </w:tr>
    </w:tbl>
    <w:bookmarkStart w:name="z2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Қырғызсай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10-қосымша</w:t>
            </w:r>
          </w:p>
        </w:tc>
      </w:tr>
    </w:tbl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Ақсу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13-қосымша</w:t>
            </w:r>
          </w:p>
        </w:tc>
      </w:tr>
    </w:tbl>
    <w:bookmarkStart w:name="z29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функциларын орындайты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 ету жөнндеі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 қалдықтаы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Адандық маңызы бар қала, ауыл, кент, ауылды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29 желтоқсандағы №7-18-89 шешіміне 16-қосымша</w:t>
            </w:r>
          </w:p>
        </w:tc>
      </w:tr>
    </w:tbl>
    <w:bookmarkStart w:name="z30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Тиірмен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19-қосымша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Ақтам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22-қосымша</w:t>
            </w:r>
          </w:p>
        </w:tc>
      </w:tr>
    </w:tbl>
    <w:bookmarkStart w:name="z32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Дардамты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25-қосымша</w:t>
            </w:r>
          </w:p>
        </w:tc>
      </w:tr>
    </w:tbl>
    <w:bookmarkStart w:name="z33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Кетпен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28-қосымша</w:t>
            </w:r>
          </w:p>
        </w:tc>
      </w:tr>
    </w:tbl>
    <w:bookmarkStart w:name="z33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 Дихан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31-қосымша</w:t>
            </w:r>
          </w:p>
        </w:tc>
      </w:tr>
    </w:tbl>
    <w:bookmarkStart w:name="z34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Қалжат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34-қосымша</w:t>
            </w:r>
          </w:p>
        </w:tc>
      </w:tr>
    </w:tbl>
    <w:bookmarkStart w:name="z35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Бахар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37-қосымша</w:t>
            </w:r>
          </w:p>
        </w:tc>
      </w:tr>
    </w:tbl>
    <w:bookmarkStart w:name="z36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Тасқарасу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09 желтоқсандағы № 7-33-154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40-қосымша</w:t>
            </w:r>
          </w:p>
        </w:tc>
      </w:tr>
    </w:tbl>
    <w:bookmarkStart w:name="z37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Шарын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