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712f8" w14:textId="e2712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ауданының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мәслихаттың 2022 жылғы 23 желтоқсандағы № 7-35-162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енгiзiледi - осы шешімінің 5-тармағымен.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аудандық мәслихаты ШЕШТІ: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жылы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7 855 358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1 864 655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14 563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241 818 мың теңге;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5 734 322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8 312 002 мың теңге;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4 118 мың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51 750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47 631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460 763 мың теңге;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460 763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51 750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47 632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456 645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Алматы облысы Ұйғыр аудандық мәслихатының 25.12.2023 </w:t>
      </w:r>
      <w:r>
        <w:rPr>
          <w:rFonts w:ascii="Times New Roman"/>
          <w:b w:val="false"/>
          <w:i w:val="false"/>
          <w:color w:val="000000"/>
          <w:sz w:val="28"/>
        </w:rPr>
        <w:t>№ 8-14-76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аудандық бюджетте аудандық бюджеттен ауылдық округтердің бюджеттеріне берілетін бюджеттік субвенциялар көлемдері 593 716 мың теңге сомасында көзделсін, оның ішінде: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Шонжы ауылдық округіне 26 841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Сүмбе ауылдық округіне 46 986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Қырғызсай ауылдық округіне 35 195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Үлкен Ақсу ауылдық округіне 35 175 мың теңге;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Ават ауылдық округіне 48 786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Тиірмен ауылдық округіне 67 514 мың теңге;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Ақтам ауылдық округіне 37 696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Дардамты ауылдық округіне 43 382 мың теңге;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Кетпен ауылдық округіне 42 885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Кіші Дихан ауылдық округіне 60 127 мың теңге;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Қалжат ауылдық округіне 34 223 мың теңге;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Бахар ауылдық округіне 35 370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Тасқарасу ауылдық округіне 43 712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Шарын ауылдық округіне 35 824 мың теңге.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аудандық бюджетте ауылдық округтердің бюджеттеріне берілетін ағымдағы нысаналы трансферттер көзделгені ескерілсін, оның ішінде: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ауылдық округтердің бюджеттеріне бөлу Ұйғыр ауданы әкімдігінің қаулысы негізінде айқындалады.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Ауданның жергілікті атқарушы органының 2023 жылға арналған резерві 48 560 мың теңге сомасында бекітілсін.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жылдың 1 қаңтарынан бастап қолданысқа енгізіледі.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Ұйғыр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2022 жылғы 23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7-35-162 шешіміне 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Алматы облысы Ұйғыр аудандық мәслихатының 25.12.2023 </w:t>
      </w:r>
      <w:r>
        <w:rPr>
          <w:rFonts w:ascii="Times New Roman"/>
          <w:b w:val="false"/>
          <w:i w:val="false"/>
          <w:color w:val="ff0000"/>
          <w:sz w:val="28"/>
        </w:rPr>
        <w:t>№ 8-14-76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Ұйғыр ауданының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7 855 358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5 734 322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5 727 068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5 727 068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8 312 002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473 415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309 218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265 010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218 093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159 864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64 143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1 238 326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347 558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347 558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347 558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803 101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804 401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232 087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57 684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181 827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211 892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87 667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87 667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72 776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2 612 673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1 038 432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993 432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766 757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226 675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1 569 141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1 263 141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1 260 881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643 099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380 652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159 251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159 251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213 401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213 401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146 403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78 151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1 189 703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1 189 703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1 189 703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1 187 703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586 972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574 060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525 500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525 500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1 323 089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1 323 089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1 323 089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57 312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420 695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591 916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253 166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-460 763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23 желтоқсандағы № 7-35-162 шешіміне 2-қосымша</w:t>
            </w:r>
          </w:p>
        </w:tc>
      </w:tr>
    </w:tbl>
    <w:bookmarkStart w:name="z5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Ұйғыр ауданының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5 201 295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1 991 275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1 405 980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1 405 980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3 092 754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3 092 754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3 092 754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5 201 295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-85 496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23 желтоқсандағы № 7-35-162 шешіміне 3-қосымша</w:t>
            </w:r>
          </w:p>
        </w:tc>
      </w:tr>
    </w:tbl>
    <w:bookmarkStart w:name="z6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Ұйғыр ауданының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5 518 005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2 093 306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1 502 399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1 502 399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3 205 443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3 205 443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3 205 443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5 518 005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1 880 677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-90 032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