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e75c" w14:textId="2e8e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Кеген аудандық әкімдігінің 2022 жылғы 15 ақпандағы № 27 қаулысы. Күші жойылды - Алматы облысы Кеген ауданы әкімдігінің 2022 жылғы 24 қарашадағы № 178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Кеген ауданы әкімдігінің 24.11.2022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8)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бұйрығына (Нормативтік құқықтық актілерді мемлекеттік тіркеу тізілімінде № 13898 тіркелген) сәйкес, Кеген ауданының әкімдігі ҚАУЛЫ ЕТЕДІ:</w:t>
      </w:r>
    </w:p>
    <w:bookmarkStart w:name="z8" w:id="1"/>
    <w:p>
      <w:pPr>
        <w:spacing w:after="0"/>
        <w:ind w:left="0"/>
        <w:jc w:val="both"/>
      </w:pPr>
      <w:r>
        <w:rPr>
          <w:rFonts w:ascii="Times New Roman"/>
          <w:b w:val="false"/>
          <w:i w:val="false"/>
          <w:color w:val="000000"/>
          <w:sz w:val="28"/>
        </w:rPr>
        <w:t xml:space="preserve">
      1. Ұйымдық-құқықтық нысанына және меншік нысанына қарамастан ұйымдар үшін ұйым жұмыскерлерінің тізімдік санының екі пайызы мөлшерінде </w:t>
      </w:r>
      <w:r>
        <w:rPr>
          <w:rFonts w:ascii="Times New Roman"/>
          <w:b w:val="false"/>
          <w:i w:val="false"/>
          <w:color w:val="000000"/>
          <w:sz w:val="28"/>
        </w:rPr>
        <w:t>1-қосымшаға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үшінжұмыс орындарына квота белгіленсін.</w:t>
      </w:r>
    </w:p>
    <w:bookmarkEnd w:id="1"/>
    <w:bookmarkStart w:name="z9" w:id="2"/>
    <w:p>
      <w:pPr>
        <w:spacing w:after="0"/>
        <w:ind w:left="0"/>
        <w:jc w:val="both"/>
      </w:pPr>
      <w:r>
        <w:rPr>
          <w:rFonts w:ascii="Times New Roman"/>
          <w:b w:val="false"/>
          <w:i w:val="false"/>
          <w:color w:val="000000"/>
          <w:sz w:val="28"/>
        </w:rPr>
        <w:t xml:space="preserve">
      2. Кеген ауданының әкімдігінің "Бас бостандығынан айыру орындарынан босатылған адамдарды жұмысқа орналастыру үшін жұмыс орындарына квота белгілеу туралы" 2019 жылғы 3 шілдедегі № 101 қаулысының (Нормативтік құқықтық актілерді мемлекеттік тіркеу тізілімінде </w:t>
      </w:r>
      <w:r>
        <w:rPr>
          <w:rFonts w:ascii="Times New Roman"/>
          <w:b w:val="false"/>
          <w:i w:val="false"/>
          <w:color w:val="000000"/>
          <w:sz w:val="28"/>
        </w:rPr>
        <w:t>№ 5202</w:t>
      </w:r>
      <w:r>
        <w:rPr>
          <w:rFonts w:ascii="Times New Roman"/>
          <w:b w:val="false"/>
          <w:i w:val="false"/>
          <w:color w:val="000000"/>
          <w:sz w:val="28"/>
        </w:rPr>
        <w:t xml:space="preserve"> болып тіркелген, "Әділет" нормативтік-құқықтық актілердің ақпараттық-құқықтық жүйесінде 2019 жылғы 4 шілдеде жарияланған) күші жойылған болып танылсын.</w:t>
      </w:r>
    </w:p>
    <w:bookmarkEnd w:id="2"/>
    <w:bookmarkStart w:name="z10" w:id="3"/>
    <w:p>
      <w:pPr>
        <w:spacing w:after="0"/>
        <w:ind w:left="0"/>
        <w:jc w:val="both"/>
      </w:pPr>
      <w:r>
        <w:rPr>
          <w:rFonts w:ascii="Times New Roman"/>
          <w:b w:val="false"/>
          <w:i w:val="false"/>
          <w:color w:val="000000"/>
          <w:sz w:val="28"/>
        </w:rPr>
        <w:t>
      3. Осы қаулының орындалуын бақылау аудан әкімінің орынбасары Қабылбеков Кеңес Күнесбаевичке жүктелсін.</w:t>
      </w:r>
    </w:p>
    <w:bookmarkEnd w:id="3"/>
    <w:bookmarkStart w:name="z11"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ауданының әкімдігінің 2022 жылғы "___" ______________ "Бас бостандығынан айыру орындарынан босатылған адамдарды жұмысқа орналастыру үшін жұмыс орындарына квота белгілеу туралы" №______қаулысына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кәсіпорын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орташа тізімдік санынан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табиғи ресурстар және табиғатты пайдалануды реттеу басқармасы"мемлекеттік мекемесінің "Кеген орман шаруашылығы"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ветеринария басқармасы" мемлекеттік мекемесінің шаруашылық жүргізу құқығындағы "Ветеринариялық пунктері бар Кеген ауданының ветеринариялық станциясы"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Аппарат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