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b7a1" w14:textId="64db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Кеген аудандық маслихатының 2021 жылғы 28 желтоқсанындағы № 22-76 "Кеген ауданының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Кеген аудандық мәслихатының 2022 жылғы 6 желтоқсандағы № 41-136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Кеген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Кеген аудандық мәслихатының "Кеген ауданының 2022-2024 жылдарға арналған бюджеті туралы" 2021 жылғы 28 желтоқсандағы № 22-76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26 332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1.2022-2024 жылдарға арналған аудандақ бюджет тиісінше осы шешімнің 1, 2 және 3-қосымшаларына сәйкес,оның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6 842 511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671 576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8 754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8 166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6 154 015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6 976 431 мың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198 174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229 725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31 551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332 094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332 094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229 725 мың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31 552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133 921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Аудандың маслихаттың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Әлімбай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маслихатының 2022 жылғы 06 желтоқсанындағы № 41-136 шешіміне 1-қосымша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6 154 015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дефицит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-332 094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(профицитын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