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291c" w14:textId="fe12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маслихатының 2021 жылғы 28 желтоқсанындағы № 22-76 "Кеген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мәслихаттың 2022 жылғы 14 желтоқсандағы № 43-142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Кеген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2022-2024 жылдарға арналған бюджеті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22-76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26 332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1.2022-2024 жылдарға арналған аудандақ бюджет тиісінше осы шешімнің 1, 2 және 3-қосымшаларына сәйкес,оның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8 963 667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2 771 576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8 754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8 166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6 175 171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9 097 587 мың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198 174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229 725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31 551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332 094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332 094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229 725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31 552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133 921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маслихаттың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 2022 жылғы 14 желтоқсанындағы № 43-142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