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939b" w14:textId="baf9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мәслихаттың 2022 жылғы 26 желтоқсандағы № 45-148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аудандақ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8 356 368 мың теңге;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1 658 580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8 564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57 979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6 631 245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8 663 043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106 316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155 250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48 934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412 991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412 991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155 250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48 934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306 675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Кеген аудандық мәслихатының 26.12.2023 </w:t>
      </w:r>
      <w:r>
        <w:rPr>
          <w:rFonts w:ascii="Times New Roman"/>
          <w:b w:val="false"/>
          <w:i w:val="false"/>
          <w:color w:val="000000"/>
          <w:sz w:val="28"/>
        </w:rPr>
        <w:t>№ 14-65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 аудандық бюджеттен ауылдық округтердің бюджеттеріне берілетін субвенциялар көлемдері 324 888 мың теңге сомасында көзделсін,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 ауылдық округіне 10 977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Жалаңаш ауылдық округіне 24 326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Жылысай ауылдық округіне 24 761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округіне 28 272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Қарқара ауылдық округіне 32 058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округіне 30 659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Шырғанақ ауылдық округіне 28 669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Тасашы ауылдық округіне 29 577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Бөлексаз ауылдық округіне 27 401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 ауылдық округіне 33 163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округіне 28 399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ауылдық округіне 28 399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 ауылдық округтердің бюджеттеріне ағымдағы нысаналы трансферттер, субвенциялар көзделгені ескерілсін,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 ауылдық елді мекендерді жайластыруды шешуге арналған іс-шараларды іске асыруға;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Кеген ауданы әкімдігінің қаулысы негізінде айқындалады.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Кеген ауданы әкімдігінің 2023 жылға арналған резерві 16 191 мың теңге сомасында бекітілсін.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маслихаттың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 2022 жылғы 26 желтоқсанындағы № 45-148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 жаңа редакцияда – Алматы облысы Кеген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14-65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8 356 368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1 658 580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601 691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588 774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569 521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569 521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6 631 245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6 631 245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дефицит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(профицитын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 2022 жылғы 26 желтоқсанындағы № 45-148 шешіміне 2-қосымша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32 285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дефицит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(профицитын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 2022 жылғы 26 желтоқсанындағы № 45-148 шешіміне 3-қосымша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дефицит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(профицитын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