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afda6" w14:textId="beafd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бұйрығына өзгеріс пен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26 мамырдағы № 531 бұйрығы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Бұйрық 01.06.2022 бастап қолданысқа енгізіледі.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(Нормативтік құқықтық актілерді мемлекеттік тіркеу тізілімінде № 9756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пен толықтырулар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Бірыңғай бюджеттік </w:t>
      </w:r>
      <w:r>
        <w:rPr>
          <w:rFonts w:ascii="Times New Roman"/>
          <w:b w:val="false"/>
          <w:i w:val="false"/>
          <w:color w:val="000000"/>
          <w:sz w:val="28"/>
        </w:rPr>
        <w:t>сыныптамасында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w:t>
      </w:r>
    </w:p>
    <w:bookmarkStart w:name="z10" w:id="0"/>
    <w:p>
      <w:pPr>
        <w:spacing w:after="0"/>
        <w:ind w:left="0"/>
        <w:jc w:val="both"/>
      </w:pPr>
      <w:r>
        <w:rPr>
          <w:rFonts w:ascii="Times New Roman"/>
          <w:b w:val="false"/>
          <w:i w:val="false"/>
          <w:color w:val="000000"/>
          <w:sz w:val="28"/>
        </w:rPr>
        <w:t>
      01 "Жалпы сипаттағы мемлекеттiк көрсетілетін қызметтер" функционалдық тобында:</w:t>
      </w:r>
    </w:p>
    <w:bookmarkEnd w:id="0"/>
    <w:bookmarkStart w:name="z11" w:id="1"/>
    <w:p>
      <w:pPr>
        <w:spacing w:after="0"/>
        <w:ind w:left="0"/>
        <w:jc w:val="both"/>
      </w:pPr>
      <w:r>
        <w:rPr>
          <w:rFonts w:ascii="Times New Roman"/>
          <w:b w:val="false"/>
          <w:i w:val="false"/>
          <w:color w:val="000000"/>
          <w:sz w:val="28"/>
        </w:rPr>
        <w:t xml:space="preserve">
      2 "Қаржылық қызмет" функционалдық кіші тобында: </w:t>
      </w:r>
    </w:p>
    <w:bookmarkEnd w:id="1"/>
    <w:bookmarkStart w:name="z12" w:id="2"/>
    <w:p>
      <w:pPr>
        <w:spacing w:after="0"/>
        <w:ind w:left="0"/>
        <w:jc w:val="both"/>
      </w:pPr>
      <w:r>
        <w:rPr>
          <w:rFonts w:ascii="Times New Roman"/>
          <w:b w:val="false"/>
          <w:i w:val="false"/>
          <w:color w:val="000000"/>
          <w:sz w:val="28"/>
        </w:rPr>
        <w:t>
      356 "Республикалық маңызы бар қаланың, астананың қаржы басқармасы" бюджеттік бағдарламалар әкімшісі бойынша:</w:t>
      </w:r>
    </w:p>
    <w:bookmarkEnd w:id="2"/>
    <w:bookmarkStart w:name="z13" w:id="3"/>
    <w:p>
      <w:pPr>
        <w:spacing w:after="0"/>
        <w:ind w:left="0"/>
        <w:jc w:val="both"/>
      </w:pPr>
      <w:r>
        <w:rPr>
          <w:rFonts w:ascii="Times New Roman"/>
          <w:b w:val="false"/>
          <w:i w:val="false"/>
          <w:color w:val="000000"/>
          <w:sz w:val="28"/>
        </w:rPr>
        <w:t xml:space="preserve">
      "001 Жергілікті бюджетті атқару және коммуналдық меншікті басқару саласындағы мемлекеттік саясатты іске асыру жөніндегі қызметтер" бюджеттік бағдарламасының атауы мынадай редакцияда жазылсын: </w:t>
      </w:r>
    </w:p>
    <w:bookmarkEnd w:id="3"/>
    <w:bookmarkStart w:name="z14" w:id="4"/>
    <w:p>
      <w:pPr>
        <w:spacing w:after="0"/>
        <w:ind w:left="0"/>
        <w:jc w:val="both"/>
      </w:pPr>
      <w:r>
        <w:rPr>
          <w:rFonts w:ascii="Times New Roman"/>
          <w:b w:val="false"/>
          <w:i w:val="false"/>
          <w:color w:val="000000"/>
          <w:sz w:val="28"/>
        </w:rPr>
        <w:t>
      "001 Жергілікті бюджетті жоспарлау, атқару және коммуналдық меншікті басқару саласындағы мемлекеттік саясатты іске асыру жөніндегі қызметтер";</w:t>
      </w:r>
    </w:p>
    <w:bookmarkEnd w:id="4"/>
    <w:bookmarkStart w:name="z15" w:id="5"/>
    <w:p>
      <w:pPr>
        <w:spacing w:after="0"/>
        <w:ind w:left="0"/>
        <w:jc w:val="both"/>
      </w:pPr>
      <w:r>
        <w:rPr>
          <w:rFonts w:ascii="Times New Roman"/>
          <w:b w:val="false"/>
          <w:i w:val="false"/>
          <w:color w:val="000000"/>
          <w:sz w:val="28"/>
        </w:rPr>
        <w:t>
      мынадай мазмұндағы 055 бюджеттік кіші бағдарламасымен толықтырылсын:</w:t>
      </w:r>
    </w:p>
    <w:bookmarkEnd w:id="5"/>
    <w:bookmarkStart w:name="z16" w:id="6"/>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6"/>
    <w:bookmarkStart w:name="z17" w:id="7"/>
    <w:p>
      <w:pPr>
        <w:spacing w:after="0"/>
        <w:ind w:left="0"/>
        <w:jc w:val="both"/>
      </w:pPr>
      <w:r>
        <w:rPr>
          <w:rFonts w:ascii="Times New Roman"/>
          <w:b w:val="false"/>
          <w:i w:val="false"/>
          <w:color w:val="000000"/>
          <w:sz w:val="28"/>
        </w:rPr>
        <w:t xml:space="preserve">
      5 "Жоспарлау және статистикалық қызмет" функционалдық кіші тобында: </w:t>
      </w:r>
    </w:p>
    <w:bookmarkEnd w:id="7"/>
    <w:bookmarkStart w:name="z18" w:id="8"/>
    <w:p>
      <w:pPr>
        <w:spacing w:after="0"/>
        <w:ind w:left="0"/>
        <w:jc w:val="both"/>
      </w:pPr>
      <w:r>
        <w:rPr>
          <w:rFonts w:ascii="Times New Roman"/>
          <w:b w:val="false"/>
          <w:i w:val="false"/>
          <w:color w:val="000000"/>
          <w:sz w:val="28"/>
        </w:rPr>
        <w:t>
      мынадай мазмұндағы 001 бюджеттік бағдарламалары мен 011, 015 және 055 бюджеттік кіші бағдарламалары бар 510 бюджеттік бағдарламалар әкімшісімен толықтырылсын:</w:t>
      </w:r>
    </w:p>
    <w:bookmarkEnd w:id="8"/>
    <w:bookmarkStart w:name="z19" w:id="9"/>
    <w:p>
      <w:pPr>
        <w:spacing w:after="0"/>
        <w:ind w:left="0"/>
        <w:jc w:val="both"/>
      </w:pPr>
      <w:r>
        <w:rPr>
          <w:rFonts w:ascii="Times New Roman"/>
          <w:b w:val="false"/>
          <w:i w:val="false"/>
          <w:color w:val="000000"/>
          <w:sz w:val="28"/>
        </w:rPr>
        <w:t>
      "510 Республикалық маңызы бар қаланың, астананың экономика басқармасы</w:t>
      </w:r>
    </w:p>
    <w:bookmarkEnd w:id="9"/>
    <w:bookmarkStart w:name="z20" w:id="10"/>
    <w:p>
      <w:pPr>
        <w:spacing w:after="0"/>
        <w:ind w:left="0"/>
        <w:jc w:val="both"/>
      </w:pPr>
      <w:r>
        <w:rPr>
          <w:rFonts w:ascii="Times New Roman"/>
          <w:b w:val="false"/>
          <w:i w:val="false"/>
          <w:color w:val="000000"/>
          <w:sz w:val="28"/>
        </w:rPr>
        <w:t>
      001 Жергілікті деңгейде экономикалық саясат саласындағы мемлекеттік саясатты іске асыру жөніндегі қызметтер</w:t>
      </w:r>
    </w:p>
    <w:bookmarkEnd w:id="10"/>
    <w:bookmarkStart w:name="z21" w:id="11"/>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1"/>
    <w:bookmarkStart w:name="z22" w:id="12"/>
    <w:p>
      <w:pPr>
        <w:spacing w:after="0"/>
        <w:ind w:left="0"/>
        <w:jc w:val="both"/>
      </w:pPr>
      <w:r>
        <w:rPr>
          <w:rFonts w:ascii="Times New Roman"/>
          <w:b w:val="false"/>
          <w:i w:val="false"/>
          <w:color w:val="000000"/>
          <w:sz w:val="28"/>
        </w:rPr>
        <w:t>
      015 Жергілікті бюджет қаражаты есебінен</w:t>
      </w:r>
    </w:p>
    <w:bookmarkEnd w:id="12"/>
    <w:bookmarkStart w:name="z23" w:id="13"/>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3"/>
    <w:bookmarkStart w:name="z24" w:id="14"/>
    <w:p>
      <w:pPr>
        <w:spacing w:after="0"/>
        <w:ind w:left="0"/>
        <w:jc w:val="both"/>
      </w:pPr>
      <w:r>
        <w:rPr>
          <w:rFonts w:ascii="Times New Roman"/>
          <w:b w:val="false"/>
          <w:i w:val="false"/>
          <w:color w:val="000000"/>
          <w:sz w:val="28"/>
        </w:rPr>
        <w:t>
      мынадай мазмұндағы 002, 004, 032 және 061 бюджеттік бағдарламалары мен 011 және 015 бюджеттік кіші бағдарламалары толықтырылсын:</w:t>
      </w:r>
    </w:p>
    <w:bookmarkEnd w:id="14"/>
    <w:bookmarkStart w:name="z25" w:id="15"/>
    <w:p>
      <w:pPr>
        <w:spacing w:after="0"/>
        <w:ind w:left="0"/>
        <w:jc w:val="both"/>
      </w:pPr>
      <w:r>
        <w:rPr>
          <w:rFonts w:ascii="Times New Roman"/>
          <w:b w:val="false"/>
          <w:i w:val="false"/>
          <w:color w:val="000000"/>
          <w:sz w:val="28"/>
        </w:rPr>
        <w:t>
      "002 Ақпараттық жүйелер құру</w:t>
      </w:r>
    </w:p>
    <w:bookmarkEnd w:id="15"/>
    <w:bookmarkStart w:name="z26" w:id="16"/>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6"/>
    <w:bookmarkStart w:name="z27" w:id="17"/>
    <w:p>
      <w:pPr>
        <w:spacing w:after="0"/>
        <w:ind w:left="0"/>
        <w:jc w:val="both"/>
      </w:pPr>
      <w:r>
        <w:rPr>
          <w:rFonts w:ascii="Times New Roman"/>
          <w:b w:val="false"/>
          <w:i w:val="false"/>
          <w:color w:val="000000"/>
          <w:sz w:val="28"/>
        </w:rPr>
        <w:t>
      015 Жергілікті бюджет қаражаты есебінен</w:t>
      </w:r>
    </w:p>
    <w:bookmarkEnd w:id="17"/>
    <w:bookmarkStart w:name="z28" w:id="18"/>
    <w:p>
      <w:pPr>
        <w:spacing w:after="0"/>
        <w:ind w:left="0"/>
        <w:jc w:val="both"/>
      </w:pPr>
      <w:r>
        <w:rPr>
          <w:rFonts w:ascii="Times New Roman"/>
          <w:b w:val="false"/>
          <w:i w:val="false"/>
          <w:color w:val="000000"/>
          <w:sz w:val="28"/>
        </w:rPr>
        <w:t>
      004 Мемлекеттік органның күрделі шығыстары</w:t>
      </w:r>
    </w:p>
    <w:bookmarkEnd w:id="18"/>
    <w:bookmarkStart w:name="z29" w:id="19"/>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9"/>
    <w:bookmarkStart w:name="z30" w:id="20"/>
    <w:p>
      <w:pPr>
        <w:spacing w:after="0"/>
        <w:ind w:left="0"/>
        <w:jc w:val="both"/>
      </w:pPr>
      <w:r>
        <w:rPr>
          <w:rFonts w:ascii="Times New Roman"/>
          <w:b w:val="false"/>
          <w:i w:val="false"/>
          <w:color w:val="000000"/>
          <w:sz w:val="28"/>
        </w:rPr>
        <w:t>
      015 Жергілікті бюджет қаражаты есебінен</w:t>
      </w:r>
    </w:p>
    <w:bookmarkEnd w:id="20"/>
    <w:bookmarkStart w:name="z31" w:id="21"/>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bookmarkEnd w:id="21"/>
    <w:bookmarkStart w:name="z32" w:id="22"/>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2"/>
    <w:bookmarkStart w:name="z33" w:id="23"/>
    <w:p>
      <w:pPr>
        <w:spacing w:after="0"/>
        <w:ind w:left="0"/>
        <w:jc w:val="both"/>
      </w:pPr>
      <w:r>
        <w:rPr>
          <w:rFonts w:ascii="Times New Roman"/>
          <w:b w:val="false"/>
          <w:i w:val="false"/>
          <w:color w:val="000000"/>
          <w:sz w:val="28"/>
        </w:rPr>
        <w:t>
      015 Жергілікті бюджет қаражаты есебінен</w:t>
      </w:r>
    </w:p>
    <w:bookmarkEnd w:id="23"/>
    <w:bookmarkStart w:name="z34" w:id="24"/>
    <w:p>
      <w:pPr>
        <w:spacing w:after="0"/>
        <w:ind w:left="0"/>
        <w:jc w:val="both"/>
      </w:pPr>
      <w:r>
        <w:rPr>
          <w:rFonts w:ascii="Times New Roman"/>
          <w:b w:val="false"/>
          <w:i w:val="false"/>
          <w:color w:val="000000"/>
          <w:sz w:val="28"/>
        </w:rPr>
        <w:t>
      061 Бюджеттік инвестициялар және мемлекеттік-жекешелік әріптестік, оның ішінде концессия мәселелері жөніндегі құжаттаманы сараптау және бағалау</w:t>
      </w:r>
    </w:p>
    <w:bookmarkEnd w:id="24"/>
    <w:bookmarkStart w:name="z35" w:id="25"/>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5"/>
    <w:bookmarkStart w:name="z36" w:id="26"/>
    <w:p>
      <w:pPr>
        <w:spacing w:after="0"/>
        <w:ind w:left="0"/>
        <w:jc w:val="both"/>
      </w:pPr>
      <w:r>
        <w:rPr>
          <w:rFonts w:ascii="Times New Roman"/>
          <w:b w:val="false"/>
          <w:i w:val="false"/>
          <w:color w:val="000000"/>
          <w:sz w:val="28"/>
        </w:rPr>
        <w:t>
      015 Жергілікті бюджет қаражаты есебінен";</w:t>
      </w:r>
    </w:p>
    <w:bookmarkEnd w:id="26"/>
    <w:bookmarkStart w:name="z37" w:id="27"/>
    <w:p>
      <w:pPr>
        <w:spacing w:after="0"/>
        <w:ind w:left="0"/>
        <w:jc w:val="both"/>
      </w:pPr>
      <w:r>
        <w:rPr>
          <w:rFonts w:ascii="Times New Roman"/>
          <w:b w:val="false"/>
          <w:i w:val="false"/>
          <w:color w:val="000000"/>
          <w:sz w:val="28"/>
        </w:rPr>
        <w:t xml:space="preserve">
      мынадай мазмұндағы 100, 106, 107, 108, 109, 115, 118, 123, 124, 139, 165, 166 және167 бюджеттік бағдарламаларымен толықтырылсын: </w:t>
      </w:r>
    </w:p>
    <w:bookmarkEnd w:id="27"/>
    <w:bookmarkStart w:name="z38" w:id="28"/>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28"/>
    <w:bookmarkStart w:name="z39" w:id="29"/>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29"/>
    <w:bookmarkStart w:name="z40" w:id="30"/>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bookmarkEnd w:id="30"/>
    <w:bookmarkStart w:name="z41" w:id="31"/>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31"/>
    <w:bookmarkStart w:name="z42" w:id="32"/>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ағымды іс-шаралар өткізу</w:t>
      </w:r>
    </w:p>
    <w:bookmarkEnd w:id="32"/>
    <w:bookmarkStart w:name="z43" w:id="33"/>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bookmarkEnd w:id="33"/>
    <w:bookmarkStart w:name="z44" w:id="34"/>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bookmarkEnd w:id="34"/>
    <w:bookmarkStart w:name="z45" w:id="35"/>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bookmarkEnd w:id="35"/>
    <w:bookmarkStart w:name="z46" w:id="36"/>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bookmarkEnd w:id="36"/>
    <w:bookmarkStart w:name="z47" w:id="37"/>
    <w:p>
      <w:pPr>
        <w:spacing w:after="0"/>
        <w:ind w:left="0"/>
        <w:jc w:val="both"/>
      </w:pPr>
      <w:r>
        <w:rPr>
          <w:rFonts w:ascii="Times New Roman"/>
          <w:b w:val="false"/>
          <w:i w:val="false"/>
          <w:color w:val="000000"/>
          <w:sz w:val="28"/>
        </w:rPr>
        <w:t>
      139 Қазақстан Республикасы Үкіметінің шұғыл шығындарға арналған резервінің есебінен дамуға бағытталған іс-шаралар өткізу</w:t>
      </w:r>
    </w:p>
    <w:bookmarkEnd w:id="37"/>
    <w:bookmarkStart w:name="z48" w:id="38"/>
    <w:p>
      <w:pPr>
        <w:spacing w:after="0"/>
        <w:ind w:left="0"/>
        <w:jc w:val="both"/>
      </w:pPr>
      <w:r>
        <w:rPr>
          <w:rFonts w:ascii="Times New Roman"/>
          <w:b w:val="false"/>
          <w:i w:val="false"/>
          <w:color w:val="000000"/>
          <w:sz w:val="28"/>
        </w:rPr>
        <w:t>
      165 Қазақстан Республикасы Президентінің бастамаларына арналған резервінің есебінен ағымды іс-шаралар өткізу</w:t>
      </w:r>
    </w:p>
    <w:bookmarkEnd w:id="38"/>
    <w:bookmarkStart w:name="z49" w:id="39"/>
    <w:p>
      <w:pPr>
        <w:spacing w:after="0"/>
        <w:ind w:left="0"/>
        <w:jc w:val="both"/>
      </w:pPr>
      <w:r>
        <w:rPr>
          <w:rFonts w:ascii="Times New Roman"/>
          <w:b w:val="false"/>
          <w:i w:val="false"/>
          <w:color w:val="000000"/>
          <w:sz w:val="28"/>
        </w:rPr>
        <w:t>
      166 Қазақстан Республикасы Президентінің бастамаларына арналған резервінің есебінен заңды тұлғалардың жарғылық капиталын қалыптастыру немесе ұлғайту</w:t>
      </w:r>
    </w:p>
    <w:bookmarkEnd w:id="39"/>
    <w:bookmarkStart w:name="z50" w:id="40"/>
    <w:p>
      <w:pPr>
        <w:spacing w:after="0"/>
        <w:ind w:left="0"/>
        <w:jc w:val="both"/>
      </w:pPr>
      <w:r>
        <w:rPr>
          <w:rFonts w:ascii="Times New Roman"/>
          <w:b w:val="false"/>
          <w:i w:val="false"/>
          <w:color w:val="000000"/>
          <w:sz w:val="28"/>
        </w:rPr>
        <w:t>
      167 Қазақстан Республикасы Президентінің бастамаларына арналған резервінің есебінен бюджеттік инвестициялық жобаларды іске асыру";</w:t>
      </w:r>
    </w:p>
    <w:bookmarkEnd w:id="40"/>
    <w:bookmarkStart w:name="z51" w:id="41"/>
    <w:p>
      <w:pPr>
        <w:spacing w:after="0"/>
        <w:ind w:left="0"/>
        <w:jc w:val="both"/>
      </w:pPr>
      <w:r>
        <w:rPr>
          <w:rFonts w:ascii="Times New Roman"/>
          <w:b w:val="false"/>
          <w:i w:val="false"/>
          <w:color w:val="000000"/>
          <w:sz w:val="28"/>
        </w:rPr>
        <w:t>
      02 "Қорғаныс" функционалдық тобында:</w:t>
      </w:r>
    </w:p>
    <w:bookmarkEnd w:id="41"/>
    <w:bookmarkStart w:name="z52" w:id="42"/>
    <w:p>
      <w:pPr>
        <w:spacing w:after="0"/>
        <w:ind w:left="0"/>
        <w:jc w:val="both"/>
      </w:pPr>
      <w:r>
        <w:rPr>
          <w:rFonts w:ascii="Times New Roman"/>
          <w:b w:val="false"/>
          <w:i w:val="false"/>
          <w:color w:val="000000"/>
          <w:sz w:val="28"/>
        </w:rPr>
        <w:t>
      1 "Әскери мұқтаждар" функционалдық кіші тобында:</w:t>
      </w:r>
    </w:p>
    <w:bookmarkEnd w:id="42"/>
    <w:bookmarkStart w:name="z53" w:id="43"/>
    <w:p>
      <w:pPr>
        <w:spacing w:after="0"/>
        <w:ind w:left="0"/>
        <w:jc w:val="both"/>
      </w:pPr>
      <w:r>
        <w:rPr>
          <w:rFonts w:ascii="Times New Roman"/>
          <w:b w:val="false"/>
          <w:i w:val="false"/>
          <w:color w:val="000000"/>
          <w:sz w:val="28"/>
        </w:rPr>
        <w:t>
      мынадай мазмұндағы 010 және 011 бюджеттік бағдарламалары мен 011, 015, және 043 бюджеттік кіші бағдарламалары бар 511 бюджеттік бағдарламалар әкімшісімен толықтырылсын:</w:t>
      </w:r>
    </w:p>
    <w:bookmarkEnd w:id="43"/>
    <w:bookmarkStart w:name="z54" w:id="44"/>
    <w:p>
      <w:pPr>
        <w:spacing w:after="0"/>
        <w:ind w:left="0"/>
        <w:jc w:val="both"/>
      </w:pPr>
      <w:r>
        <w:rPr>
          <w:rFonts w:ascii="Times New Roman"/>
          <w:b w:val="false"/>
          <w:i w:val="false"/>
          <w:color w:val="000000"/>
          <w:sz w:val="28"/>
        </w:rPr>
        <w:t>
      "511 Республикалық маңызы бар қаланың, астананың коммуналдық инфрақұрылымды дамыту басқармасы</w:t>
      </w:r>
    </w:p>
    <w:bookmarkEnd w:id="44"/>
    <w:bookmarkStart w:name="z55" w:id="45"/>
    <w:p>
      <w:pPr>
        <w:spacing w:after="0"/>
        <w:ind w:left="0"/>
        <w:jc w:val="both"/>
      </w:pPr>
      <w:r>
        <w:rPr>
          <w:rFonts w:ascii="Times New Roman"/>
          <w:b w:val="false"/>
          <w:i w:val="false"/>
          <w:color w:val="000000"/>
          <w:sz w:val="28"/>
        </w:rPr>
        <w:t>
      010 Жалпыға бірдей әскери міндетті атқару шеңберіндегі іс-шаралар</w:t>
      </w:r>
    </w:p>
    <w:bookmarkEnd w:id="45"/>
    <w:bookmarkStart w:name="z56" w:id="46"/>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6"/>
    <w:bookmarkStart w:name="z57" w:id="47"/>
    <w:p>
      <w:pPr>
        <w:spacing w:after="0"/>
        <w:ind w:left="0"/>
        <w:jc w:val="both"/>
      </w:pPr>
      <w:r>
        <w:rPr>
          <w:rFonts w:ascii="Times New Roman"/>
          <w:b w:val="false"/>
          <w:i w:val="false"/>
          <w:color w:val="000000"/>
          <w:sz w:val="28"/>
        </w:rPr>
        <w:t>
      015 Жергілікті бюджет қаражаты есебінен</w:t>
      </w:r>
    </w:p>
    <w:bookmarkEnd w:id="47"/>
    <w:bookmarkStart w:name="z58" w:id="48"/>
    <w:p>
      <w:pPr>
        <w:spacing w:after="0"/>
        <w:ind w:left="0"/>
        <w:jc w:val="both"/>
      </w:pPr>
      <w:r>
        <w:rPr>
          <w:rFonts w:ascii="Times New Roman"/>
          <w:b w:val="false"/>
          <w:i w:val="false"/>
          <w:color w:val="000000"/>
          <w:sz w:val="28"/>
        </w:rPr>
        <w:t>
      043 Республикалық бюджеттен қорғанысқа берілетін субвенциялар есебінен</w:t>
      </w:r>
    </w:p>
    <w:bookmarkEnd w:id="48"/>
    <w:bookmarkStart w:name="z59" w:id="49"/>
    <w:p>
      <w:pPr>
        <w:spacing w:after="0"/>
        <w:ind w:left="0"/>
        <w:jc w:val="both"/>
      </w:pPr>
      <w:r>
        <w:rPr>
          <w:rFonts w:ascii="Times New Roman"/>
          <w:b w:val="false"/>
          <w:i w:val="false"/>
          <w:color w:val="000000"/>
          <w:sz w:val="28"/>
        </w:rPr>
        <w:t>
      011 Аумақтық қорғанысты даярлау және республикалық маңызы бар қаланың, астананың аумақтық қорғаныс</w:t>
      </w:r>
    </w:p>
    <w:bookmarkEnd w:id="49"/>
    <w:bookmarkStart w:name="z60" w:id="50"/>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50"/>
    <w:bookmarkStart w:name="z61" w:id="51"/>
    <w:p>
      <w:pPr>
        <w:spacing w:after="0"/>
        <w:ind w:left="0"/>
        <w:jc w:val="both"/>
      </w:pPr>
      <w:r>
        <w:rPr>
          <w:rFonts w:ascii="Times New Roman"/>
          <w:b w:val="false"/>
          <w:i w:val="false"/>
          <w:color w:val="000000"/>
          <w:sz w:val="28"/>
        </w:rPr>
        <w:t>
      015 Жергілікті бюджет қаражаты есебінен</w:t>
      </w:r>
    </w:p>
    <w:bookmarkEnd w:id="51"/>
    <w:bookmarkStart w:name="z62" w:id="52"/>
    <w:p>
      <w:pPr>
        <w:spacing w:after="0"/>
        <w:ind w:left="0"/>
        <w:jc w:val="both"/>
      </w:pPr>
      <w:r>
        <w:rPr>
          <w:rFonts w:ascii="Times New Roman"/>
          <w:b w:val="false"/>
          <w:i w:val="false"/>
          <w:color w:val="000000"/>
          <w:sz w:val="28"/>
        </w:rPr>
        <w:t>
      043 Республикалық бюджеттен қорғанысқа берілетін субвенциялар есебінен";</w:t>
      </w:r>
    </w:p>
    <w:bookmarkEnd w:id="52"/>
    <w:bookmarkStart w:name="z63" w:id="53"/>
    <w:p>
      <w:pPr>
        <w:spacing w:after="0"/>
        <w:ind w:left="0"/>
        <w:jc w:val="both"/>
      </w:pPr>
      <w:r>
        <w:rPr>
          <w:rFonts w:ascii="Times New Roman"/>
          <w:b w:val="false"/>
          <w:i w:val="false"/>
          <w:color w:val="000000"/>
          <w:sz w:val="28"/>
        </w:rPr>
        <w:t>
      2 "Төтенше жағдайлар жөнiндегi жұмыстарды ұйымдастыру" функционалдық кіші тобында:</w:t>
      </w:r>
    </w:p>
    <w:bookmarkEnd w:id="53"/>
    <w:bookmarkStart w:name="z64" w:id="54"/>
    <w:p>
      <w:pPr>
        <w:spacing w:after="0"/>
        <w:ind w:left="0"/>
        <w:jc w:val="both"/>
      </w:pPr>
      <w:r>
        <w:rPr>
          <w:rFonts w:ascii="Times New Roman"/>
          <w:b w:val="false"/>
          <w:i w:val="false"/>
          <w:color w:val="000000"/>
          <w:sz w:val="28"/>
        </w:rPr>
        <w:t>
      373 "Республикалық маңызы бар қаланың, астананың құрылыс басқармасы" бюджеттік бағдарламалар әкімшісі бойынша:</w:t>
      </w:r>
    </w:p>
    <w:bookmarkEnd w:id="54"/>
    <w:bookmarkStart w:name="z65" w:id="55"/>
    <w:p>
      <w:pPr>
        <w:spacing w:after="0"/>
        <w:ind w:left="0"/>
        <w:jc w:val="both"/>
      </w:pPr>
      <w:r>
        <w:rPr>
          <w:rFonts w:ascii="Times New Roman"/>
          <w:b w:val="false"/>
          <w:i w:val="false"/>
          <w:color w:val="000000"/>
          <w:sz w:val="28"/>
        </w:rPr>
        <w:t>
      030 "Жұмылдыру дайындығы және төтенше жағдайлар объектілерін дамыту" бюджеттік бағдарламасы бойынша:</w:t>
      </w:r>
    </w:p>
    <w:bookmarkEnd w:id="55"/>
    <w:bookmarkStart w:name="z66" w:id="56"/>
    <w:p>
      <w:pPr>
        <w:spacing w:after="0"/>
        <w:ind w:left="0"/>
        <w:jc w:val="both"/>
      </w:pPr>
      <w:r>
        <w:rPr>
          <w:rFonts w:ascii="Times New Roman"/>
          <w:b w:val="false"/>
          <w:i w:val="false"/>
          <w:color w:val="000000"/>
          <w:sz w:val="28"/>
        </w:rPr>
        <w:t xml:space="preserve">
      мынадай мазмұндағы 005 кіші бағдарламасымен толықтырылсын: </w:t>
      </w:r>
    </w:p>
    <w:bookmarkEnd w:id="56"/>
    <w:bookmarkStart w:name="z67" w:id="57"/>
    <w:p>
      <w:pPr>
        <w:spacing w:after="0"/>
        <w:ind w:left="0"/>
        <w:jc w:val="both"/>
      </w:pPr>
      <w:r>
        <w:rPr>
          <w:rFonts w:ascii="Times New Roman"/>
          <w:b w:val="false"/>
          <w:i w:val="false"/>
          <w:color w:val="000000"/>
          <w:sz w:val="28"/>
        </w:rPr>
        <w:t>
      "005 Ішкі қарыздар есебінен";</w:t>
      </w:r>
    </w:p>
    <w:bookmarkEnd w:id="57"/>
    <w:bookmarkStart w:name="z68" w:id="58"/>
    <w:p>
      <w:pPr>
        <w:spacing w:after="0"/>
        <w:ind w:left="0"/>
        <w:jc w:val="both"/>
      </w:pPr>
      <w:r>
        <w:rPr>
          <w:rFonts w:ascii="Times New Roman"/>
          <w:b w:val="false"/>
          <w:i w:val="false"/>
          <w:color w:val="000000"/>
          <w:sz w:val="28"/>
        </w:rPr>
        <w:t xml:space="preserve">
      мынадай мазмұндағы 014 бюджеттік бағдарламасы мен 011 және 015 бюджеттік кіші бағдарламалары бар 511 бюджеттік бағдарламалар әкімшісімен толықтырылсын: </w:t>
      </w:r>
    </w:p>
    <w:bookmarkEnd w:id="58"/>
    <w:bookmarkStart w:name="z69" w:id="59"/>
    <w:p>
      <w:pPr>
        <w:spacing w:after="0"/>
        <w:ind w:left="0"/>
        <w:jc w:val="both"/>
      </w:pPr>
      <w:r>
        <w:rPr>
          <w:rFonts w:ascii="Times New Roman"/>
          <w:b w:val="false"/>
          <w:i w:val="false"/>
          <w:color w:val="000000"/>
          <w:sz w:val="28"/>
        </w:rPr>
        <w:t>
      "511 Республикалық маңызы бар қаланың, астананың коммуналдық инфрақұрылымды дамыту басқармасы</w:t>
      </w:r>
    </w:p>
    <w:bookmarkEnd w:id="59"/>
    <w:bookmarkStart w:name="z70" w:id="60"/>
    <w:p>
      <w:pPr>
        <w:spacing w:after="0"/>
        <w:ind w:left="0"/>
        <w:jc w:val="both"/>
      </w:pPr>
      <w:r>
        <w:rPr>
          <w:rFonts w:ascii="Times New Roman"/>
          <w:b w:val="false"/>
          <w:i w:val="false"/>
          <w:color w:val="000000"/>
          <w:sz w:val="28"/>
        </w:rPr>
        <w:t xml:space="preserve">
      014 Республикалық маңызы бар қалалар, астана ауқымындағы төтенше жағдайлардың алдын-алу және оларды жою </w:t>
      </w:r>
    </w:p>
    <w:bookmarkEnd w:id="60"/>
    <w:bookmarkStart w:name="z71" w:id="61"/>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61"/>
    <w:bookmarkStart w:name="z72" w:id="62"/>
    <w:p>
      <w:pPr>
        <w:spacing w:after="0"/>
        <w:ind w:left="0"/>
        <w:jc w:val="both"/>
      </w:pPr>
      <w:r>
        <w:rPr>
          <w:rFonts w:ascii="Times New Roman"/>
          <w:b w:val="false"/>
          <w:i w:val="false"/>
          <w:color w:val="000000"/>
          <w:sz w:val="28"/>
        </w:rPr>
        <w:t>
      015 Жергілікті бюджет қаражаты есебінен";</w:t>
      </w:r>
    </w:p>
    <w:bookmarkEnd w:id="62"/>
    <w:bookmarkStart w:name="z73" w:id="63"/>
    <w:p>
      <w:pPr>
        <w:spacing w:after="0"/>
        <w:ind w:left="0"/>
        <w:jc w:val="both"/>
      </w:pPr>
      <w:r>
        <w:rPr>
          <w:rFonts w:ascii="Times New Roman"/>
          <w:b w:val="false"/>
          <w:i w:val="false"/>
          <w:color w:val="000000"/>
          <w:sz w:val="28"/>
        </w:rPr>
        <w:t>
      03 "Қоғамдық тәртіп, қауіпсіздік, құқықтық, сот, қылмыстық-атқару қызметі" функционалдық тобында:</w:t>
      </w:r>
    </w:p>
    <w:bookmarkEnd w:id="63"/>
    <w:bookmarkStart w:name="z74" w:id="64"/>
    <w:p>
      <w:pPr>
        <w:spacing w:after="0"/>
        <w:ind w:left="0"/>
        <w:jc w:val="both"/>
      </w:pPr>
      <w:r>
        <w:rPr>
          <w:rFonts w:ascii="Times New Roman"/>
          <w:b w:val="false"/>
          <w:i w:val="false"/>
          <w:color w:val="000000"/>
          <w:sz w:val="28"/>
        </w:rPr>
        <w:t>
      1 "Құқық қорғау қызметi" функционалдық кіші тобында:</w:t>
      </w:r>
    </w:p>
    <w:bookmarkEnd w:id="64"/>
    <w:bookmarkStart w:name="z75" w:id="65"/>
    <w:p>
      <w:pPr>
        <w:spacing w:after="0"/>
        <w:ind w:left="0"/>
        <w:jc w:val="both"/>
      </w:pPr>
      <w:r>
        <w:rPr>
          <w:rFonts w:ascii="Times New Roman"/>
          <w:b w:val="false"/>
          <w:i w:val="false"/>
          <w:color w:val="000000"/>
          <w:sz w:val="28"/>
        </w:rPr>
        <w:t>
      373 "Республикалық маңызы бар қаланың, астананың құрылыс басқармасы" бюджеттік бағдарламалар әкімшісі бойынша:</w:t>
      </w:r>
    </w:p>
    <w:bookmarkEnd w:id="65"/>
    <w:bookmarkStart w:name="z76" w:id="66"/>
    <w:p>
      <w:pPr>
        <w:spacing w:after="0"/>
        <w:ind w:left="0"/>
        <w:jc w:val="both"/>
      </w:pPr>
      <w:r>
        <w:rPr>
          <w:rFonts w:ascii="Times New Roman"/>
          <w:b w:val="false"/>
          <w:i w:val="false"/>
          <w:color w:val="000000"/>
          <w:sz w:val="28"/>
        </w:rPr>
        <w:t>
      004 "Ішкі істер органдарының объектілерін дамыту" бюджеттік бағдарламасы бойынша:</w:t>
      </w:r>
    </w:p>
    <w:bookmarkEnd w:id="66"/>
    <w:bookmarkStart w:name="z77" w:id="67"/>
    <w:p>
      <w:pPr>
        <w:spacing w:after="0"/>
        <w:ind w:left="0"/>
        <w:jc w:val="both"/>
      </w:pPr>
      <w:r>
        <w:rPr>
          <w:rFonts w:ascii="Times New Roman"/>
          <w:b w:val="false"/>
          <w:i w:val="false"/>
          <w:color w:val="000000"/>
          <w:sz w:val="28"/>
        </w:rPr>
        <w:t xml:space="preserve">
      мынадай мазмұндағы 011 кіші бағдарламасымен толықтырылсын: </w:t>
      </w:r>
    </w:p>
    <w:bookmarkEnd w:id="67"/>
    <w:bookmarkStart w:name="z78" w:id="68"/>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68"/>
    <w:bookmarkStart w:name="z79" w:id="69"/>
    <w:p>
      <w:pPr>
        <w:spacing w:after="0"/>
        <w:ind w:left="0"/>
        <w:jc w:val="both"/>
      </w:pPr>
      <w:r>
        <w:rPr>
          <w:rFonts w:ascii="Times New Roman"/>
          <w:b w:val="false"/>
          <w:i w:val="false"/>
          <w:color w:val="000000"/>
          <w:sz w:val="28"/>
        </w:rPr>
        <w:t>
      021 "Қоғамдық тәртіп және қауіпсіздік объектілерін салу" бюджеттік бағдарламасы бойынша:</w:t>
      </w:r>
    </w:p>
    <w:bookmarkEnd w:id="69"/>
    <w:bookmarkStart w:name="z80" w:id="70"/>
    <w:p>
      <w:pPr>
        <w:spacing w:after="0"/>
        <w:ind w:left="0"/>
        <w:jc w:val="both"/>
      </w:pPr>
      <w:r>
        <w:rPr>
          <w:rFonts w:ascii="Times New Roman"/>
          <w:b w:val="false"/>
          <w:i w:val="false"/>
          <w:color w:val="000000"/>
          <w:sz w:val="28"/>
        </w:rPr>
        <w:t xml:space="preserve">
      мынадай мазмұндағы 005 кіші бағдарламасымен толықтырылсын: </w:t>
      </w:r>
    </w:p>
    <w:bookmarkEnd w:id="70"/>
    <w:bookmarkStart w:name="z81" w:id="71"/>
    <w:p>
      <w:pPr>
        <w:spacing w:after="0"/>
        <w:ind w:left="0"/>
        <w:jc w:val="both"/>
      </w:pPr>
      <w:r>
        <w:rPr>
          <w:rFonts w:ascii="Times New Roman"/>
          <w:b w:val="false"/>
          <w:i w:val="false"/>
          <w:color w:val="000000"/>
          <w:sz w:val="28"/>
        </w:rPr>
        <w:t>
      "005 Ішкі қарыздар есебінен";</w:t>
      </w:r>
    </w:p>
    <w:bookmarkEnd w:id="71"/>
    <w:bookmarkStart w:name="z82" w:id="72"/>
    <w:p>
      <w:pPr>
        <w:spacing w:after="0"/>
        <w:ind w:left="0"/>
        <w:jc w:val="both"/>
      </w:pPr>
      <w:r>
        <w:rPr>
          <w:rFonts w:ascii="Times New Roman"/>
          <w:b w:val="false"/>
          <w:i w:val="false"/>
          <w:color w:val="000000"/>
          <w:sz w:val="28"/>
        </w:rPr>
        <w:t>
      6 "Қылмыстық-атқару жүйесі" функционалдық кіші тобында:</w:t>
      </w:r>
    </w:p>
    <w:bookmarkEnd w:id="72"/>
    <w:bookmarkStart w:name="z83" w:id="73"/>
    <w:p>
      <w:pPr>
        <w:spacing w:after="0"/>
        <w:ind w:left="0"/>
        <w:jc w:val="both"/>
      </w:pPr>
      <w:r>
        <w:rPr>
          <w:rFonts w:ascii="Times New Roman"/>
          <w:b w:val="false"/>
          <w:i w:val="false"/>
          <w:color w:val="000000"/>
          <w:sz w:val="28"/>
        </w:rPr>
        <w:t xml:space="preserve">
      мынадай мазмұндағы 039 бюджеттік бағдарламасы мен 011 және 015 бюджеттік кіші бағдарламалары бар 355 бюджеттік бағдарламалар әкімшісімен толықтырылсын: </w:t>
      </w:r>
    </w:p>
    <w:bookmarkEnd w:id="73"/>
    <w:bookmarkStart w:name="z84" w:id="74"/>
    <w:p>
      <w:pPr>
        <w:spacing w:after="0"/>
        <w:ind w:left="0"/>
        <w:jc w:val="both"/>
      </w:pPr>
      <w:r>
        <w:rPr>
          <w:rFonts w:ascii="Times New Roman"/>
          <w:b w:val="false"/>
          <w:i w:val="false"/>
          <w:color w:val="000000"/>
          <w:sz w:val="28"/>
        </w:rPr>
        <w:t>
      "355 Республикалық маңызы бар қаланың, астананың жұмыспен қамту және әлеуметтік бағдарламалар басқармасы</w:t>
      </w:r>
    </w:p>
    <w:bookmarkEnd w:id="74"/>
    <w:bookmarkStart w:name="z85" w:id="75"/>
    <w:p>
      <w:pPr>
        <w:spacing w:after="0"/>
        <w:ind w:left="0"/>
        <w:jc w:val="both"/>
      </w:pPr>
      <w:r>
        <w:rPr>
          <w:rFonts w:ascii="Times New Roman"/>
          <w:b w:val="false"/>
          <w:i w:val="false"/>
          <w:color w:val="000000"/>
          <w:sz w:val="28"/>
        </w:rPr>
        <w:t>
      039 Қылмыстық жазасын өтеген адамдарды әлеуметтік бейімдеу мен оңалтуды ұйымдастыру және жүзеге асыру</w:t>
      </w:r>
    </w:p>
    <w:bookmarkEnd w:id="75"/>
    <w:bookmarkStart w:name="z86" w:id="76"/>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76"/>
    <w:bookmarkStart w:name="z87" w:id="77"/>
    <w:p>
      <w:pPr>
        <w:spacing w:after="0"/>
        <w:ind w:left="0"/>
        <w:jc w:val="both"/>
      </w:pPr>
      <w:r>
        <w:rPr>
          <w:rFonts w:ascii="Times New Roman"/>
          <w:b w:val="false"/>
          <w:i w:val="false"/>
          <w:color w:val="000000"/>
          <w:sz w:val="28"/>
        </w:rPr>
        <w:t>
      015 Жергілікті бюджет қаражаты есебінен";</w:t>
      </w:r>
    </w:p>
    <w:bookmarkEnd w:id="77"/>
    <w:bookmarkStart w:name="z88" w:id="78"/>
    <w:p>
      <w:pPr>
        <w:spacing w:after="0"/>
        <w:ind w:left="0"/>
        <w:jc w:val="both"/>
      </w:pPr>
      <w:r>
        <w:rPr>
          <w:rFonts w:ascii="Times New Roman"/>
          <w:b w:val="false"/>
          <w:i w:val="false"/>
          <w:color w:val="000000"/>
          <w:sz w:val="28"/>
        </w:rPr>
        <w:t>
      04 "Бiлiм беру" функционалдық тобында:</w:t>
      </w:r>
    </w:p>
    <w:bookmarkEnd w:id="78"/>
    <w:bookmarkStart w:name="z89" w:id="79"/>
    <w:p>
      <w:pPr>
        <w:spacing w:after="0"/>
        <w:ind w:left="0"/>
        <w:jc w:val="both"/>
      </w:pPr>
      <w:r>
        <w:rPr>
          <w:rFonts w:ascii="Times New Roman"/>
          <w:b w:val="false"/>
          <w:i w:val="false"/>
          <w:color w:val="000000"/>
          <w:sz w:val="28"/>
        </w:rPr>
        <w:t>
      1 "Мектепке дейiнгi тәрбие және оқыту" функционалдық кіші тобында:</w:t>
      </w:r>
    </w:p>
    <w:bookmarkEnd w:id="79"/>
    <w:bookmarkStart w:name="z90" w:id="80"/>
    <w:p>
      <w:pPr>
        <w:spacing w:after="0"/>
        <w:ind w:left="0"/>
        <w:jc w:val="both"/>
      </w:pPr>
      <w:r>
        <w:rPr>
          <w:rFonts w:ascii="Times New Roman"/>
          <w:b w:val="false"/>
          <w:i w:val="false"/>
          <w:color w:val="000000"/>
          <w:sz w:val="28"/>
        </w:rPr>
        <w:t>
      373 "Республикалық маңызы бар қаланың, астананың құрылыс басқармасы" бюджеттік бағдарламалар әкімшісі бойынша:</w:t>
      </w:r>
    </w:p>
    <w:bookmarkEnd w:id="80"/>
    <w:bookmarkStart w:name="z91" w:id="81"/>
    <w:p>
      <w:pPr>
        <w:spacing w:after="0"/>
        <w:ind w:left="0"/>
        <w:jc w:val="both"/>
      </w:pPr>
      <w:r>
        <w:rPr>
          <w:rFonts w:ascii="Times New Roman"/>
          <w:b w:val="false"/>
          <w:i w:val="false"/>
          <w:color w:val="000000"/>
          <w:sz w:val="28"/>
        </w:rPr>
        <w:t>
      006 "Алматы қаласында мектепке дейінгі ұйымдарды сейсмикалық күшейту" бюджеттік бағдарламасы бойынша:</w:t>
      </w:r>
    </w:p>
    <w:bookmarkEnd w:id="81"/>
    <w:bookmarkStart w:name="z92" w:id="82"/>
    <w:p>
      <w:pPr>
        <w:spacing w:after="0"/>
        <w:ind w:left="0"/>
        <w:jc w:val="both"/>
      </w:pPr>
      <w:r>
        <w:rPr>
          <w:rFonts w:ascii="Times New Roman"/>
          <w:b w:val="false"/>
          <w:i w:val="false"/>
          <w:color w:val="000000"/>
          <w:sz w:val="28"/>
        </w:rPr>
        <w:t xml:space="preserve">
      мынадай мазмұндағы 005 кіші бағдарламасымен толықтырылсын: </w:t>
      </w:r>
    </w:p>
    <w:bookmarkEnd w:id="82"/>
    <w:bookmarkStart w:name="z93" w:id="83"/>
    <w:p>
      <w:pPr>
        <w:spacing w:after="0"/>
        <w:ind w:left="0"/>
        <w:jc w:val="both"/>
      </w:pPr>
      <w:r>
        <w:rPr>
          <w:rFonts w:ascii="Times New Roman"/>
          <w:b w:val="false"/>
          <w:i w:val="false"/>
          <w:color w:val="000000"/>
          <w:sz w:val="28"/>
        </w:rPr>
        <w:t>
      "005 Ішкі қарыздар есебінен";</w:t>
      </w:r>
    </w:p>
    <w:bookmarkEnd w:id="83"/>
    <w:bookmarkStart w:name="z94" w:id="84"/>
    <w:p>
      <w:pPr>
        <w:spacing w:after="0"/>
        <w:ind w:left="0"/>
        <w:jc w:val="both"/>
      </w:pPr>
      <w:r>
        <w:rPr>
          <w:rFonts w:ascii="Times New Roman"/>
          <w:b w:val="false"/>
          <w:i w:val="false"/>
          <w:color w:val="000000"/>
          <w:sz w:val="28"/>
        </w:rPr>
        <w:t>
      2 "Бастауыш, негізгі орта және жалпы орта білім беру" функционалдық кіші тобында:</w:t>
      </w:r>
    </w:p>
    <w:bookmarkEnd w:id="84"/>
    <w:bookmarkStart w:name="z95" w:id="85"/>
    <w:p>
      <w:pPr>
        <w:spacing w:after="0"/>
        <w:ind w:left="0"/>
        <w:jc w:val="both"/>
      </w:pPr>
      <w:r>
        <w:rPr>
          <w:rFonts w:ascii="Times New Roman"/>
          <w:b w:val="false"/>
          <w:i w:val="false"/>
          <w:color w:val="000000"/>
          <w:sz w:val="28"/>
        </w:rPr>
        <w:t>
      373 "Республикалық маңызы бар қаланың, астананың құрылыс басқармасы" бюджеттік бағдарламалар әкімшісі бойынша:</w:t>
      </w:r>
    </w:p>
    <w:bookmarkEnd w:id="85"/>
    <w:bookmarkStart w:name="z96" w:id="86"/>
    <w:p>
      <w:pPr>
        <w:spacing w:after="0"/>
        <w:ind w:left="0"/>
        <w:jc w:val="both"/>
      </w:pPr>
      <w:r>
        <w:rPr>
          <w:rFonts w:ascii="Times New Roman"/>
          <w:b w:val="false"/>
          <w:i w:val="false"/>
          <w:color w:val="000000"/>
          <w:sz w:val="28"/>
        </w:rPr>
        <w:t>
      027 "Алматы қаласында орта білім беру объектілерін сейсмикалық күшейту" бюджеттік бағдарламасы бойынша:</w:t>
      </w:r>
    </w:p>
    <w:bookmarkEnd w:id="86"/>
    <w:bookmarkStart w:name="z97" w:id="87"/>
    <w:p>
      <w:pPr>
        <w:spacing w:after="0"/>
        <w:ind w:left="0"/>
        <w:jc w:val="both"/>
      </w:pPr>
      <w:r>
        <w:rPr>
          <w:rFonts w:ascii="Times New Roman"/>
          <w:b w:val="false"/>
          <w:i w:val="false"/>
          <w:color w:val="000000"/>
          <w:sz w:val="28"/>
        </w:rPr>
        <w:t xml:space="preserve">
      мынадай мазмұндағы 005 кіші бағдарламасымен толықтырылсын: </w:t>
      </w:r>
    </w:p>
    <w:bookmarkEnd w:id="87"/>
    <w:bookmarkStart w:name="z98" w:id="88"/>
    <w:p>
      <w:pPr>
        <w:spacing w:after="0"/>
        <w:ind w:left="0"/>
        <w:jc w:val="both"/>
      </w:pPr>
      <w:r>
        <w:rPr>
          <w:rFonts w:ascii="Times New Roman"/>
          <w:b w:val="false"/>
          <w:i w:val="false"/>
          <w:color w:val="000000"/>
          <w:sz w:val="28"/>
        </w:rPr>
        <w:t>
      "005 Ішкі қарыздар есебінен";</w:t>
      </w:r>
    </w:p>
    <w:bookmarkEnd w:id="88"/>
    <w:bookmarkStart w:name="z99" w:id="89"/>
    <w:p>
      <w:pPr>
        <w:spacing w:after="0"/>
        <w:ind w:left="0"/>
        <w:jc w:val="both"/>
      </w:pPr>
      <w:r>
        <w:rPr>
          <w:rFonts w:ascii="Times New Roman"/>
          <w:b w:val="false"/>
          <w:i w:val="false"/>
          <w:color w:val="000000"/>
          <w:sz w:val="28"/>
        </w:rPr>
        <w:t>
      6 "Жоғары және жоғары оқу орнынан кейін бiлiм беру" функционалдық кіші тобында:</w:t>
      </w:r>
    </w:p>
    <w:bookmarkEnd w:id="89"/>
    <w:bookmarkStart w:name="z100" w:id="90"/>
    <w:p>
      <w:pPr>
        <w:spacing w:after="0"/>
        <w:ind w:left="0"/>
        <w:jc w:val="both"/>
      </w:pPr>
      <w:r>
        <w:rPr>
          <w:rFonts w:ascii="Times New Roman"/>
          <w:b w:val="false"/>
          <w:i w:val="false"/>
          <w:color w:val="000000"/>
          <w:sz w:val="28"/>
        </w:rPr>
        <w:t xml:space="preserve">
      мынадай мазмұндағы 057 бюджеттік бағдарламасымен 011 және 015 бюджеттік кіші бағдарламалары бар 339 бюджеттік бағдарламалар әкімшісімен толықтырылсын: </w:t>
      </w:r>
    </w:p>
    <w:bookmarkEnd w:id="90"/>
    <w:bookmarkStart w:name="z101" w:id="91"/>
    <w:p>
      <w:pPr>
        <w:spacing w:after="0"/>
        <w:ind w:left="0"/>
        <w:jc w:val="both"/>
      </w:pPr>
      <w:r>
        <w:rPr>
          <w:rFonts w:ascii="Times New Roman"/>
          <w:b w:val="false"/>
          <w:i w:val="false"/>
          <w:color w:val="000000"/>
          <w:sz w:val="28"/>
        </w:rPr>
        <w:t>
      "339 Республикалық маңызы бар қаланың, астананың қоғамдық денсаулық сақтау басқармасы</w:t>
      </w:r>
    </w:p>
    <w:bookmarkEnd w:id="91"/>
    <w:bookmarkStart w:name="z102" w:id="92"/>
    <w:p>
      <w:pPr>
        <w:spacing w:after="0"/>
        <w:ind w:left="0"/>
        <w:jc w:val="both"/>
      </w:pPr>
      <w:r>
        <w:rPr>
          <w:rFonts w:ascii="Times New Roman"/>
          <w:b w:val="false"/>
          <w:i w:val="false"/>
          <w:color w:val="000000"/>
          <w:sz w:val="28"/>
        </w:rPr>
        <w:t>
      057 Жоғары, жоғары оқу орнынан кейінгі білімі бар мамандар даярлау және білім алушыларға әлеуметтік қолдау көрсету</w:t>
      </w:r>
    </w:p>
    <w:bookmarkEnd w:id="92"/>
    <w:bookmarkStart w:name="z103" w:id="93"/>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93"/>
    <w:bookmarkStart w:name="z104" w:id="94"/>
    <w:p>
      <w:pPr>
        <w:spacing w:after="0"/>
        <w:ind w:left="0"/>
        <w:jc w:val="both"/>
      </w:pPr>
      <w:r>
        <w:rPr>
          <w:rFonts w:ascii="Times New Roman"/>
          <w:b w:val="false"/>
          <w:i w:val="false"/>
          <w:color w:val="000000"/>
          <w:sz w:val="28"/>
        </w:rPr>
        <w:t>
      015 Жергілікті бюджет қаражаты есебінен";</w:t>
      </w:r>
    </w:p>
    <w:bookmarkEnd w:id="94"/>
    <w:bookmarkStart w:name="z105" w:id="95"/>
    <w:p>
      <w:pPr>
        <w:spacing w:after="0"/>
        <w:ind w:left="0"/>
        <w:jc w:val="both"/>
      </w:pPr>
      <w:r>
        <w:rPr>
          <w:rFonts w:ascii="Times New Roman"/>
          <w:b w:val="false"/>
          <w:i w:val="false"/>
          <w:color w:val="000000"/>
          <w:sz w:val="28"/>
        </w:rPr>
        <w:t>
      9 "Бiлiм беру саласындағы өзге де қызметтер" функционалдық кіші тобында:</w:t>
      </w:r>
    </w:p>
    <w:bookmarkEnd w:id="95"/>
    <w:bookmarkStart w:name="z106" w:id="96"/>
    <w:p>
      <w:pPr>
        <w:spacing w:after="0"/>
        <w:ind w:left="0"/>
        <w:jc w:val="both"/>
      </w:pPr>
      <w:r>
        <w:rPr>
          <w:rFonts w:ascii="Times New Roman"/>
          <w:b w:val="false"/>
          <w:i w:val="false"/>
          <w:color w:val="000000"/>
          <w:sz w:val="28"/>
        </w:rPr>
        <w:t xml:space="preserve">
      мынадай мазмұндағы 034 бюджеттік бағдарламасы мен 011 және 015 бюджеттік кіші бағдарламалары бар 339 бюджеттік бағдарламалар әкімшісімен толықтырылсын: </w:t>
      </w:r>
    </w:p>
    <w:bookmarkEnd w:id="96"/>
    <w:bookmarkStart w:name="z107" w:id="97"/>
    <w:p>
      <w:pPr>
        <w:spacing w:after="0"/>
        <w:ind w:left="0"/>
        <w:jc w:val="both"/>
      </w:pPr>
      <w:r>
        <w:rPr>
          <w:rFonts w:ascii="Times New Roman"/>
          <w:b w:val="false"/>
          <w:i w:val="false"/>
          <w:color w:val="000000"/>
          <w:sz w:val="28"/>
        </w:rPr>
        <w:t>
      "339 Республикалық маңызы бар қаланың, астананың қоғамдық денсаулық сақтау басқармасы</w:t>
      </w:r>
    </w:p>
    <w:bookmarkEnd w:id="97"/>
    <w:bookmarkStart w:name="z108" w:id="98"/>
    <w:p>
      <w:pPr>
        <w:spacing w:after="0"/>
        <w:ind w:left="0"/>
        <w:jc w:val="both"/>
      </w:pPr>
      <w:r>
        <w:rPr>
          <w:rFonts w:ascii="Times New Roman"/>
          <w:b w:val="false"/>
          <w:i w:val="false"/>
          <w:color w:val="000000"/>
          <w:sz w:val="28"/>
        </w:rPr>
        <w:t>
      034 Қоғамдық денсаулық жүйесіндегі мемлекеттік білім беру ұйымдарының күрделі шығыстары</w:t>
      </w:r>
    </w:p>
    <w:bookmarkEnd w:id="98"/>
    <w:bookmarkStart w:name="z109" w:id="99"/>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99"/>
    <w:bookmarkStart w:name="z110" w:id="100"/>
    <w:p>
      <w:pPr>
        <w:spacing w:after="0"/>
        <w:ind w:left="0"/>
        <w:jc w:val="both"/>
      </w:pPr>
      <w:r>
        <w:rPr>
          <w:rFonts w:ascii="Times New Roman"/>
          <w:b w:val="false"/>
          <w:i w:val="false"/>
          <w:color w:val="000000"/>
          <w:sz w:val="28"/>
        </w:rPr>
        <w:t>
      015 Жергілікті бюджет қаражаты есебінен";</w:t>
      </w:r>
    </w:p>
    <w:bookmarkEnd w:id="100"/>
    <w:bookmarkStart w:name="z111" w:id="101"/>
    <w:p>
      <w:pPr>
        <w:spacing w:after="0"/>
        <w:ind w:left="0"/>
        <w:jc w:val="both"/>
      </w:pPr>
      <w:r>
        <w:rPr>
          <w:rFonts w:ascii="Times New Roman"/>
          <w:b w:val="false"/>
          <w:i w:val="false"/>
          <w:color w:val="000000"/>
          <w:sz w:val="28"/>
        </w:rPr>
        <w:t>
      05 "Денсаулық сақтау" функционалдық тобында:</w:t>
      </w:r>
    </w:p>
    <w:bookmarkEnd w:id="101"/>
    <w:bookmarkStart w:name="z112" w:id="102"/>
    <w:p>
      <w:pPr>
        <w:spacing w:after="0"/>
        <w:ind w:left="0"/>
        <w:jc w:val="both"/>
      </w:pPr>
      <w:r>
        <w:rPr>
          <w:rFonts w:ascii="Times New Roman"/>
          <w:b w:val="false"/>
          <w:i w:val="false"/>
          <w:color w:val="000000"/>
          <w:sz w:val="28"/>
        </w:rPr>
        <w:t>
      2 "Халықтың денсаулығын қорғау" функционалдық кіші тобында:</w:t>
      </w:r>
    </w:p>
    <w:bookmarkEnd w:id="102"/>
    <w:bookmarkStart w:name="z113" w:id="103"/>
    <w:p>
      <w:pPr>
        <w:spacing w:after="0"/>
        <w:ind w:left="0"/>
        <w:jc w:val="both"/>
      </w:pPr>
      <w:r>
        <w:rPr>
          <w:rFonts w:ascii="Times New Roman"/>
          <w:b w:val="false"/>
          <w:i w:val="false"/>
          <w:color w:val="000000"/>
          <w:sz w:val="28"/>
        </w:rPr>
        <w:t>
      373 "Республикалық маңызы бар қаланың, астананың құрылыс басқармасы" бюджеттік бағдарламалар әкімшісі бойынша:</w:t>
      </w:r>
    </w:p>
    <w:bookmarkEnd w:id="103"/>
    <w:bookmarkStart w:name="z114" w:id="104"/>
    <w:p>
      <w:pPr>
        <w:spacing w:after="0"/>
        <w:ind w:left="0"/>
        <w:jc w:val="both"/>
      </w:pPr>
      <w:r>
        <w:rPr>
          <w:rFonts w:ascii="Times New Roman"/>
          <w:b w:val="false"/>
          <w:i w:val="false"/>
          <w:color w:val="000000"/>
          <w:sz w:val="28"/>
        </w:rPr>
        <w:t>
      009 "Алматы қаласында денсаулық сақтау объектілерін сейсмикалық күшейту" бюджеттік бағдарламасы бойынша:</w:t>
      </w:r>
    </w:p>
    <w:bookmarkEnd w:id="104"/>
    <w:bookmarkStart w:name="z115" w:id="105"/>
    <w:p>
      <w:pPr>
        <w:spacing w:after="0"/>
        <w:ind w:left="0"/>
        <w:jc w:val="both"/>
      </w:pPr>
      <w:r>
        <w:rPr>
          <w:rFonts w:ascii="Times New Roman"/>
          <w:b w:val="false"/>
          <w:i w:val="false"/>
          <w:color w:val="000000"/>
          <w:sz w:val="28"/>
        </w:rPr>
        <w:t xml:space="preserve">
      мынадай мазмұндағы 005 кіші бағдарламасымен толықтырылсын: </w:t>
      </w:r>
    </w:p>
    <w:bookmarkEnd w:id="105"/>
    <w:bookmarkStart w:name="z116" w:id="106"/>
    <w:p>
      <w:pPr>
        <w:spacing w:after="0"/>
        <w:ind w:left="0"/>
        <w:jc w:val="both"/>
      </w:pPr>
      <w:r>
        <w:rPr>
          <w:rFonts w:ascii="Times New Roman"/>
          <w:b w:val="false"/>
          <w:i w:val="false"/>
          <w:color w:val="000000"/>
          <w:sz w:val="28"/>
        </w:rPr>
        <w:t>
      "005 Ішкі қарыздар есебінен";</w:t>
      </w:r>
    </w:p>
    <w:bookmarkEnd w:id="106"/>
    <w:bookmarkStart w:name="z117" w:id="107"/>
    <w:p>
      <w:pPr>
        <w:spacing w:after="0"/>
        <w:ind w:left="0"/>
        <w:jc w:val="both"/>
      </w:pPr>
      <w:r>
        <w:rPr>
          <w:rFonts w:ascii="Times New Roman"/>
          <w:b w:val="false"/>
          <w:i w:val="false"/>
          <w:color w:val="000000"/>
          <w:sz w:val="28"/>
        </w:rPr>
        <w:t>
      038 "Деңсаулық сақтау объектілерін салу және реконструкциялау" бюджеттік бағдарламасы бойынша:</w:t>
      </w:r>
    </w:p>
    <w:bookmarkEnd w:id="107"/>
    <w:bookmarkStart w:name="z118" w:id="108"/>
    <w:p>
      <w:pPr>
        <w:spacing w:after="0"/>
        <w:ind w:left="0"/>
        <w:jc w:val="both"/>
      </w:pPr>
      <w:r>
        <w:rPr>
          <w:rFonts w:ascii="Times New Roman"/>
          <w:b w:val="false"/>
          <w:i w:val="false"/>
          <w:color w:val="000000"/>
          <w:sz w:val="28"/>
        </w:rPr>
        <w:t xml:space="preserve">
      мынадай мазмұндағы 005 кіші бағдарламасымен толықтырылсын: </w:t>
      </w:r>
    </w:p>
    <w:bookmarkEnd w:id="108"/>
    <w:bookmarkStart w:name="z119" w:id="109"/>
    <w:p>
      <w:pPr>
        <w:spacing w:after="0"/>
        <w:ind w:left="0"/>
        <w:jc w:val="both"/>
      </w:pPr>
      <w:r>
        <w:rPr>
          <w:rFonts w:ascii="Times New Roman"/>
          <w:b w:val="false"/>
          <w:i w:val="false"/>
          <w:color w:val="000000"/>
          <w:sz w:val="28"/>
        </w:rPr>
        <w:t>
      "005 Ішкі қарыздар есебінен";</w:t>
      </w:r>
    </w:p>
    <w:bookmarkEnd w:id="109"/>
    <w:bookmarkStart w:name="z120" w:id="110"/>
    <w:p>
      <w:pPr>
        <w:spacing w:after="0"/>
        <w:ind w:left="0"/>
        <w:jc w:val="both"/>
      </w:pPr>
      <w:r>
        <w:rPr>
          <w:rFonts w:ascii="Times New Roman"/>
          <w:b w:val="false"/>
          <w:i w:val="false"/>
          <w:color w:val="000000"/>
          <w:sz w:val="28"/>
        </w:rPr>
        <w:t>
      9 "Денсаулық сақтау саласындағы өзге де қызметтер" функционалдық кіші тобында:</w:t>
      </w:r>
    </w:p>
    <w:bookmarkEnd w:id="110"/>
    <w:bookmarkStart w:name="z121" w:id="111"/>
    <w:p>
      <w:pPr>
        <w:spacing w:after="0"/>
        <w:ind w:left="0"/>
        <w:jc w:val="both"/>
      </w:pPr>
      <w:r>
        <w:rPr>
          <w:rFonts w:ascii="Times New Roman"/>
          <w:b w:val="false"/>
          <w:i w:val="false"/>
          <w:color w:val="000000"/>
          <w:sz w:val="28"/>
        </w:rPr>
        <w:t>
      339 "Республикалық маңызы бар қаланың, астананың қоғамдық денсаулық сақтау басқармасы" бюджеттік бағдарламалар әкімшісі бойынша:</w:t>
      </w:r>
    </w:p>
    <w:bookmarkEnd w:id="111"/>
    <w:bookmarkStart w:name="z122" w:id="112"/>
    <w:p>
      <w:pPr>
        <w:spacing w:after="0"/>
        <w:ind w:left="0"/>
        <w:jc w:val="both"/>
      </w:pPr>
      <w:r>
        <w:rPr>
          <w:rFonts w:ascii="Times New Roman"/>
          <w:b w:val="false"/>
          <w:i w:val="false"/>
          <w:color w:val="000000"/>
          <w:sz w:val="28"/>
        </w:rPr>
        <w:t>
      001 "Жергілікті деңгейде денсаулық сақтау саласындағы мемлекеттік саясатты іске асыру жөніндегі қызметтер" бюджеттік бағдарламасы бойынша:</w:t>
      </w:r>
    </w:p>
    <w:bookmarkEnd w:id="112"/>
    <w:bookmarkStart w:name="z123" w:id="113"/>
    <w:p>
      <w:pPr>
        <w:spacing w:after="0"/>
        <w:ind w:left="0"/>
        <w:jc w:val="both"/>
      </w:pPr>
      <w:r>
        <w:rPr>
          <w:rFonts w:ascii="Times New Roman"/>
          <w:b w:val="false"/>
          <w:i w:val="false"/>
          <w:color w:val="000000"/>
          <w:sz w:val="28"/>
        </w:rPr>
        <w:t xml:space="preserve">
      мынадай мазмұндағы 055 бюджеттік кіші бағдарламасымен толықтырылсын: </w:t>
      </w:r>
    </w:p>
    <w:bookmarkEnd w:id="113"/>
    <w:bookmarkStart w:name="z124" w:id="114"/>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14"/>
    <w:bookmarkStart w:name="z125" w:id="115"/>
    <w:p>
      <w:pPr>
        <w:spacing w:after="0"/>
        <w:ind w:left="0"/>
        <w:jc w:val="both"/>
      </w:pPr>
      <w:r>
        <w:rPr>
          <w:rFonts w:ascii="Times New Roman"/>
          <w:b w:val="false"/>
          <w:i w:val="false"/>
          <w:color w:val="000000"/>
          <w:sz w:val="28"/>
        </w:rPr>
        <w:t xml:space="preserve">
      мынадай мазмұндағы 002 бюджеттік бағдарламасы мен 011 және 015 бюджеттік кіші бағдарламаларымен толықтырылсын: </w:t>
      </w:r>
    </w:p>
    <w:bookmarkEnd w:id="115"/>
    <w:bookmarkStart w:name="z126" w:id="116"/>
    <w:p>
      <w:pPr>
        <w:spacing w:after="0"/>
        <w:ind w:left="0"/>
        <w:jc w:val="both"/>
      </w:pPr>
      <w:r>
        <w:rPr>
          <w:rFonts w:ascii="Times New Roman"/>
          <w:b w:val="false"/>
          <w:i w:val="false"/>
          <w:color w:val="000000"/>
          <w:sz w:val="28"/>
        </w:rPr>
        <w:t>
      "002 Ақпараттық жүйелер құру</w:t>
      </w:r>
    </w:p>
    <w:bookmarkEnd w:id="116"/>
    <w:bookmarkStart w:name="z127" w:id="117"/>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17"/>
    <w:bookmarkStart w:name="z128" w:id="118"/>
    <w:p>
      <w:pPr>
        <w:spacing w:after="0"/>
        <w:ind w:left="0"/>
        <w:jc w:val="both"/>
      </w:pPr>
      <w:r>
        <w:rPr>
          <w:rFonts w:ascii="Times New Roman"/>
          <w:b w:val="false"/>
          <w:i w:val="false"/>
          <w:color w:val="000000"/>
          <w:sz w:val="28"/>
        </w:rPr>
        <w:t>
      015 Жергілікті бюджет қаражаты есебінен";</w:t>
      </w:r>
    </w:p>
    <w:bookmarkEnd w:id="118"/>
    <w:bookmarkStart w:name="z129" w:id="119"/>
    <w:p>
      <w:pPr>
        <w:spacing w:after="0"/>
        <w:ind w:left="0"/>
        <w:jc w:val="both"/>
      </w:pPr>
      <w:r>
        <w:rPr>
          <w:rFonts w:ascii="Times New Roman"/>
          <w:b w:val="false"/>
          <w:i w:val="false"/>
          <w:color w:val="000000"/>
          <w:sz w:val="28"/>
        </w:rPr>
        <w:t>
      06 "Әлеуметтiк көмек және әлеуметтiк қамсыздандыру" функционалдық тобында:</w:t>
      </w:r>
    </w:p>
    <w:bookmarkEnd w:id="119"/>
    <w:bookmarkStart w:name="z130" w:id="120"/>
    <w:p>
      <w:pPr>
        <w:spacing w:after="0"/>
        <w:ind w:left="0"/>
        <w:jc w:val="both"/>
      </w:pPr>
      <w:r>
        <w:rPr>
          <w:rFonts w:ascii="Times New Roman"/>
          <w:b w:val="false"/>
          <w:i w:val="false"/>
          <w:color w:val="000000"/>
          <w:sz w:val="28"/>
        </w:rPr>
        <w:t>
      1 "Әлеуметтiк қамсыздандыру" функционалдық кіші тобында:</w:t>
      </w:r>
    </w:p>
    <w:bookmarkEnd w:id="120"/>
    <w:bookmarkStart w:name="z131" w:id="121"/>
    <w:p>
      <w:pPr>
        <w:spacing w:after="0"/>
        <w:ind w:left="0"/>
        <w:jc w:val="both"/>
      </w:pPr>
      <w:r>
        <w:rPr>
          <w:rFonts w:ascii="Times New Roman"/>
          <w:b w:val="false"/>
          <w:i w:val="false"/>
          <w:color w:val="000000"/>
          <w:sz w:val="28"/>
        </w:rPr>
        <w:t xml:space="preserve">
      мынадай мазмұндағы 006 бюджеттік бағдарламасы мен 011, 015, және 032 бюджеттік кіші бағдарламалары бар 355 бюджеттік бағдарламалар әкімшісімен толықтырылсын: </w:t>
      </w:r>
    </w:p>
    <w:bookmarkEnd w:id="121"/>
    <w:bookmarkStart w:name="z132" w:id="122"/>
    <w:p>
      <w:pPr>
        <w:spacing w:after="0"/>
        <w:ind w:left="0"/>
        <w:jc w:val="both"/>
      </w:pPr>
      <w:r>
        <w:rPr>
          <w:rFonts w:ascii="Times New Roman"/>
          <w:b w:val="false"/>
          <w:i w:val="false"/>
          <w:color w:val="000000"/>
          <w:sz w:val="28"/>
        </w:rPr>
        <w:t>
      "355 Республикалық маңызы бар қаланың, астананың жұмыспен қамту және әлеуметтік бағдарламалар басқармасы</w:t>
      </w:r>
    </w:p>
    <w:bookmarkEnd w:id="122"/>
    <w:bookmarkStart w:name="z133" w:id="123"/>
    <w:p>
      <w:pPr>
        <w:spacing w:after="0"/>
        <w:ind w:left="0"/>
        <w:jc w:val="both"/>
      </w:pPr>
      <w:r>
        <w:rPr>
          <w:rFonts w:ascii="Times New Roman"/>
          <w:b w:val="false"/>
          <w:i w:val="false"/>
          <w:color w:val="000000"/>
          <w:sz w:val="28"/>
        </w:rPr>
        <w:t>
      006 Мемлекеттік атаулы әлеуметтік көмек</w:t>
      </w:r>
    </w:p>
    <w:bookmarkEnd w:id="123"/>
    <w:bookmarkStart w:name="z134" w:id="124"/>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24"/>
    <w:bookmarkStart w:name="z135" w:id="125"/>
    <w:p>
      <w:pPr>
        <w:spacing w:after="0"/>
        <w:ind w:left="0"/>
        <w:jc w:val="both"/>
      </w:pPr>
      <w:r>
        <w:rPr>
          <w:rFonts w:ascii="Times New Roman"/>
          <w:b w:val="false"/>
          <w:i w:val="false"/>
          <w:color w:val="000000"/>
          <w:sz w:val="28"/>
        </w:rPr>
        <w:t>
      015 Жергілікті бюджет қаражаты есебінен</w:t>
      </w:r>
    </w:p>
    <w:bookmarkEnd w:id="125"/>
    <w:bookmarkStart w:name="z136" w:id="126"/>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126"/>
    <w:bookmarkStart w:name="z137" w:id="127"/>
    <w:p>
      <w:pPr>
        <w:spacing w:after="0"/>
        <w:ind w:left="0"/>
        <w:jc w:val="both"/>
      </w:pPr>
      <w:r>
        <w:rPr>
          <w:rFonts w:ascii="Times New Roman"/>
          <w:b w:val="false"/>
          <w:i w:val="false"/>
          <w:color w:val="000000"/>
          <w:sz w:val="28"/>
        </w:rPr>
        <w:t xml:space="preserve">
      мынадай мазмұндағы 014 бюджеттік бағдарламасы мен 011, 015, 032 және 055 бюджеттік кіші бағдарламаларымен толықтырылсын: </w:t>
      </w:r>
    </w:p>
    <w:bookmarkEnd w:id="127"/>
    <w:bookmarkStart w:name="z138" w:id="128"/>
    <w:p>
      <w:pPr>
        <w:spacing w:after="0"/>
        <w:ind w:left="0"/>
        <w:jc w:val="both"/>
      </w:pPr>
      <w:r>
        <w:rPr>
          <w:rFonts w:ascii="Times New Roman"/>
          <w:b w:val="false"/>
          <w:i w:val="false"/>
          <w:color w:val="000000"/>
          <w:sz w:val="28"/>
        </w:rPr>
        <w:t>
      "014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bookmarkEnd w:id="128"/>
    <w:bookmarkStart w:name="z139" w:id="129"/>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29"/>
    <w:bookmarkStart w:name="z140" w:id="130"/>
    <w:p>
      <w:pPr>
        <w:spacing w:after="0"/>
        <w:ind w:left="0"/>
        <w:jc w:val="both"/>
      </w:pPr>
      <w:r>
        <w:rPr>
          <w:rFonts w:ascii="Times New Roman"/>
          <w:b w:val="false"/>
          <w:i w:val="false"/>
          <w:color w:val="000000"/>
          <w:sz w:val="28"/>
        </w:rPr>
        <w:t>
      015 Жергілікті бюджет қаражаты есебінен</w:t>
      </w:r>
    </w:p>
    <w:bookmarkEnd w:id="130"/>
    <w:bookmarkStart w:name="z141" w:id="131"/>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131"/>
    <w:bookmarkStart w:name="z142" w:id="132"/>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32"/>
    <w:bookmarkStart w:name="z143" w:id="133"/>
    <w:p>
      <w:pPr>
        <w:spacing w:after="0"/>
        <w:ind w:left="0"/>
        <w:jc w:val="both"/>
      </w:pPr>
      <w:r>
        <w:rPr>
          <w:rFonts w:ascii="Times New Roman"/>
          <w:b w:val="false"/>
          <w:i w:val="false"/>
          <w:color w:val="000000"/>
          <w:sz w:val="28"/>
        </w:rPr>
        <w:t>
      мынадай мазмұндағы 017 бюджеттік бағдарламасы мен 011 және 015 бюджеттік кіші бағдарламаларымен толықтырылсын:</w:t>
      </w:r>
    </w:p>
    <w:bookmarkEnd w:id="133"/>
    <w:bookmarkStart w:name="z144" w:id="134"/>
    <w:p>
      <w:pPr>
        <w:spacing w:after="0"/>
        <w:ind w:left="0"/>
        <w:jc w:val="both"/>
      </w:pPr>
      <w:r>
        <w:rPr>
          <w:rFonts w:ascii="Times New Roman"/>
          <w:b w:val="false"/>
          <w:i w:val="false"/>
          <w:color w:val="000000"/>
          <w:sz w:val="28"/>
        </w:rPr>
        <w:t>
      "017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bookmarkEnd w:id="134"/>
    <w:bookmarkStart w:name="z145" w:id="135"/>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35"/>
    <w:bookmarkStart w:name="z146" w:id="136"/>
    <w:p>
      <w:pPr>
        <w:spacing w:after="0"/>
        <w:ind w:left="0"/>
        <w:jc w:val="both"/>
      </w:pPr>
      <w:r>
        <w:rPr>
          <w:rFonts w:ascii="Times New Roman"/>
          <w:b w:val="false"/>
          <w:i w:val="false"/>
          <w:color w:val="000000"/>
          <w:sz w:val="28"/>
        </w:rPr>
        <w:t>
      015 Жергілікті бюджет қаражаты есебінен";</w:t>
      </w:r>
    </w:p>
    <w:bookmarkEnd w:id="136"/>
    <w:bookmarkStart w:name="z147" w:id="137"/>
    <w:p>
      <w:pPr>
        <w:spacing w:after="0"/>
        <w:ind w:left="0"/>
        <w:jc w:val="both"/>
      </w:pPr>
      <w:r>
        <w:rPr>
          <w:rFonts w:ascii="Times New Roman"/>
          <w:b w:val="false"/>
          <w:i w:val="false"/>
          <w:color w:val="000000"/>
          <w:sz w:val="28"/>
        </w:rPr>
        <w:t>
      мынадай мазмұндағы 020, 021 және 022 бюджеттік бағдарламалары мен 011, 015, 032 және 055 бюджеттік кіші бағдарламаларымен толықтырылсын:</w:t>
      </w:r>
    </w:p>
    <w:bookmarkEnd w:id="137"/>
    <w:bookmarkStart w:name="z148" w:id="138"/>
    <w:p>
      <w:pPr>
        <w:spacing w:after="0"/>
        <w:ind w:left="0"/>
        <w:jc w:val="both"/>
      </w:pPr>
      <w:r>
        <w:rPr>
          <w:rFonts w:ascii="Times New Roman"/>
          <w:b w:val="false"/>
          <w:i w:val="false"/>
          <w:color w:val="000000"/>
          <w:sz w:val="28"/>
        </w:rPr>
        <w:t>
      "020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bookmarkEnd w:id="138"/>
    <w:bookmarkStart w:name="z149" w:id="139"/>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39"/>
    <w:bookmarkStart w:name="z150" w:id="140"/>
    <w:p>
      <w:pPr>
        <w:spacing w:after="0"/>
        <w:ind w:left="0"/>
        <w:jc w:val="both"/>
      </w:pPr>
      <w:r>
        <w:rPr>
          <w:rFonts w:ascii="Times New Roman"/>
          <w:b w:val="false"/>
          <w:i w:val="false"/>
          <w:color w:val="000000"/>
          <w:sz w:val="28"/>
        </w:rPr>
        <w:t>
      015 Жергілікті бюджет қаражаты есебінен</w:t>
      </w:r>
    </w:p>
    <w:bookmarkEnd w:id="140"/>
    <w:bookmarkStart w:name="z151" w:id="141"/>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141"/>
    <w:bookmarkStart w:name="z152" w:id="142"/>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42"/>
    <w:bookmarkStart w:name="z153" w:id="143"/>
    <w:p>
      <w:pPr>
        <w:spacing w:after="0"/>
        <w:ind w:left="0"/>
        <w:jc w:val="both"/>
      </w:pPr>
      <w:r>
        <w:rPr>
          <w:rFonts w:ascii="Times New Roman"/>
          <w:b w:val="false"/>
          <w:i w:val="false"/>
          <w:color w:val="000000"/>
          <w:sz w:val="28"/>
        </w:rPr>
        <w:t>
      021 Оңалту орталықтарында қарттарға, мүгедектерге, оның ішінде мүгедек балаларға арнаулы әлеуметтік қызметтер көрсету</w:t>
      </w:r>
    </w:p>
    <w:bookmarkEnd w:id="143"/>
    <w:bookmarkStart w:name="z154" w:id="144"/>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44"/>
    <w:bookmarkStart w:name="z155" w:id="145"/>
    <w:p>
      <w:pPr>
        <w:spacing w:after="0"/>
        <w:ind w:left="0"/>
        <w:jc w:val="both"/>
      </w:pPr>
      <w:r>
        <w:rPr>
          <w:rFonts w:ascii="Times New Roman"/>
          <w:b w:val="false"/>
          <w:i w:val="false"/>
          <w:color w:val="000000"/>
          <w:sz w:val="28"/>
        </w:rPr>
        <w:t>
      015 Жергілікті бюджет қаражаты есебінен</w:t>
      </w:r>
    </w:p>
    <w:bookmarkEnd w:id="145"/>
    <w:bookmarkStart w:name="z156" w:id="146"/>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146"/>
    <w:bookmarkStart w:name="z157" w:id="147"/>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47"/>
    <w:bookmarkStart w:name="z158" w:id="148"/>
    <w:p>
      <w:pPr>
        <w:spacing w:after="0"/>
        <w:ind w:left="0"/>
        <w:jc w:val="both"/>
      </w:pPr>
      <w:r>
        <w:rPr>
          <w:rFonts w:ascii="Times New Roman"/>
          <w:b w:val="false"/>
          <w:i w:val="false"/>
          <w:color w:val="000000"/>
          <w:sz w:val="28"/>
        </w:rPr>
        <w:t>
      022 Балалар психоневрологиялық медициналық-әлеуметтік мекемелерінде (ұйымдарда), арнаулы әлеуметтік қызметтер көрсету орталықтарында, әлеуметтік қызметтер көрсету орталықтарында психоневрологиялық патологиялары бар мүгедек балалар үшін арнаулы әлеуметтік қызметтер көрсету</w:t>
      </w:r>
    </w:p>
    <w:bookmarkEnd w:id="148"/>
    <w:bookmarkStart w:name="z159" w:id="149"/>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49"/>
    <w:bookmarkStart w:name="z160" w:id="150"/>
    <w:p>
      <w:pPr>
        <w:spacing w:after="0"/>
        <w:ind w:left="0"/>
        <w:jc w:val="both"/>
      </w:pPr>
      <w:r>
        <w:rPr>
          <w:rFonts w:ascii="Times New Roman"/>
          <w:b w:val="false"/>
          <w:i w:val="false"/>
          <w:color w:val="000000"/>
          <w:sz w:val="28"/>
        </w:rPr>
        <w:t>
      015 Жергілікті бюджет қаражаты есебінен</w:t>
      </w:r>
    </w:p>
    <w:bookmarkEnd w:id="150"/>
    <w:bookmarkStart w:name="z161" w:id="151"/>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151"/>
    <w:bookmarkStart w:name="z162" w:id="152"/>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52"/>
    <w:bookmarkStart w:name="z163" w:id="153"/>
    <w:p>
      <w:pPr>
        <w:spacing w:after="0"/>
        <w:ind w:left="0"/>
        <w:jc w:val="both"/>
      </w:pPr>
      <w:r>
        <w:rPr>
          <w:rFonts w:ascii="Times New Roman"/>
          <w:b w:val="false"/>
          <w:i w:val="false"/>
          <w:color w:val="000000"/>
          <w:sz w:val="28"/>
        </w:rPr>
        <w:t xml:space="preserve">
      мынадай мазмұндағы 057 бюджеттік бағдарламасы мен 011 және 015 бюджеттік кіші бағдарламаларымен толықтырылсын: </w:t>
      </w:r>
    </w:p>
    <w:bookmarkEnd w:id="153"/>
    <w:bookmarkStart w:name="z164" w:id="154"/>
    <w:p>
      <w:pPr>
        <w:spacing w:after="0"/>
        <w:ind w:left="0"/>
        <w:jc w:val="both"/>
      </w:pPr>
      <w:r>
        <w:rPr>
          <w:rFonts w:ascii="Times New Roman"/>
          <w:b w:val="false"/>
          <w:i w:val="false"/>
          <w:color w:val="000000"/>
          <w:sz w:val="28"/>
        </w:rPr>
        <w:t>
      "057 Атаулы мемлекеттік әлеуметтік көмек алушылар болып табылатын жеке тұлғаларды телевизиялық абоненттiк жалғамалармен қамтамасыз ету</w:t>
      </w:r>
    </w:p>
    <w:bookmarkEnd w:id="154"/>
    <w:bookmarkStart w:name="z165" w:id="155"/>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55"/>
    <w:bookmarkStart w:name="z166" w:id="156"/>
    <w:p>
      <w:pPr>
        <w:spacing w:after="0"/>
        <w:ind w:left="0"/>
        <w:jc w:val="both"/>
      </w:pPr>
      <w:r>
        <w:rPr>
          <w:rFonts w:ascii="Times New Roman"/>
          <w:b w:val="false"/>
          <w:i w:val="false"/>
          <w:color w:val="000000"/>
          <w:sz w:val="28"/>
        </w:rPr>
        <w:t>
      015 Жергілікті бюджет қаражаты есебінен";</w:t>
      </w:r>
    </w:p>
    <w:bookmarkEnd w:id="156"/>
    <w:bookmarkStart w:name="z167" w:id="157"/>
    <w:p>
      <w:pPr>
        <w:spacing w:after="0"/>
        <w:ind w:left="0"/>
        <w:jc w:val="both"/>
      </w:pPr>
      <w:r>
        <w:rPr>
          <w:rFonts w:ascii="Times New Roman"/>
          <w:b w:val="false"/>
          <w:i w:val="false"/>
          <w:color w:val="000000"/>
          <w:sz w:val="28"/>
        </w:rPr>
        <w:t>
      2 "Әлеуметтiк көмек" функционалдық кіші тобында:</w:t>
      </w:r>
    </w:p>
    <w:bookmarkEnd w:id="157"/>
    <w:bookmarkStart w:name="z168" w:id="158"/>
    <w:p>
      <w:pPr>
        <w:spacing w:after="0"/>
        <w:ind w:left="0"/>
        <w:jc w:val="both"/>
      </w:pPr>
      <w:r>
        <w:rPr>
          <w:rFonts w:ascii="Times New Roman"/>
          <w:b w:val="false"/>
          <w:i w:val="false"/>
          <w:color w:val="000000"/>
          <w:sz w:val="28"/>
        </w:rPr>
        <w:t xml:space="preserve">
      мынадай мазмұндағы 003 бюджеттік бағдарламасы мен 011, 032, 055, 100, 101 және 102 бюджеттік кіші бағдарламалары бар 355 бюджеттік бағдарламалар әкімшісімен толықтырылсын: </w:t>
      </w:r>
    </w:p>
    <w:bookmarkEnd w:id="158"/>
    <w:bookmarkStart w:name="z169" w:id="159"/>
    <w:p>
      <w:pPr>
        <w:spacing w:after="0"/>
        <w:ind w:left="0"/>
        <w:jc w:val="both"/>
      </w:pPr>
      <w:r>
        <w:rPr>
          <w:rFonts w:ascii="Times New Roman"/>
          <w:b w:val="false"/>
          <w:i w:val="false"/>
          <w:color w:val="000000"/>
          <w:sz w:val="28"/>
        </w:rPr>
        <w:t>
      "355 Республикалық маңызы бар қаланың, астананың жұмыспен қамту және әлеуметтік бағдарламалар басқармасы</w:t>
      </w:r>
    </w:p>
    <w:bookmarkEnd w:id="159"/>
    <w:bookmarkStart w:name="z170" w:id="160"/>
    <w:p>
      <w:pPr>
        <w:spacing w:after="0"/>
        <w:ind w:left="0"/>
        <w:jc w:val="both"/>
      </w:pPr>
      <w:r>
        <w:rPr>
          <w:rFonts w:ascii="Times New Roman"/>
          <w:b w:val="false"/>
          <w:i w:val="false"/>
          <w:color w:val="000000"/>
          <w:sz w:val="28"/>
        </w:rPr>
        <w:t>
      003 Жұмыспен қамту бағдарламасы</w:t>
      </w:r>
    </w:p>
    <w:bookmarkEnd w:id="160"/>
    <w:bookmarkStart w:name="z171" w:id="161"/>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61"/>
    <w:bookmarkStart w:name="z172" w:id="162"/>
    <w:p>
      <w:pPr>
        <w:spacing w:after="0"/>
        <w:ind w:left="0"/>
        <w:jc w:val="both"/>
      </w:pPr>
      <w:r>
        <w:rPr>
          <w:rFonts w:ascii="Times New Roman"/>
          <w:b w:val="false"/>
          <w:i w:val="false"/>
          <w:color w:val="000000"/>
          <w:sz w:val="28"/>
        </w:rPr>
        <w:t>
      032 Қазақстан Республикасы Ұлттық қорынан бөлінетін нысаналы трансферт есебінен</w:t>
      </w:r>
    </w:p>
    <w:bookmarkEnd w:id="162"/>
    <w:bookmarkStart w:name="z173" w:id="163"/>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163"/>
    <w:bookmarkStart w:name="z174" w:id="164"/>
    <w:p>
      <w:pPr>
        <w:spacing w:after="0"/>
        <w:ind w:left="0"/>
        <w:jc w:val="both"/>
      </w:pPr>
      <w:r>
        <w:rPr>
          <w:rFonts w:ascii="Times New Roman"/>
          <w:b w:val="false"/>
          <w:i w:val="false"/>
          <w:color w:val="000000"/>
          <w:sz w:val="28"/>
        </w:rPr>
        <w:t>
      100 Қоғамдық жұмыстар</w:t>
      </w:r>
    </w:p>
    <w:bookmarkEnd w:id="164"/>
    <w:bookmarkStart w:name="z175" w:id="165"/>
    <w:p>
      <w:pPr>
        <w:spacing w:after="0"/>
        <w:ind w:left="0"/>
        <w:jc w:val="both"/>
      </w:pPr>
      <w:r>
        <w:rPr>
          <w:rFonts w:ascii="Times New Roman"/>
          <w:b w:val="false"/>
          <w:i w:val="false"/>
          <w:color w:val="000000"/>
          <w:sz w:val="28"/>
        </w:rPr>
        <w:t>
      101 Жұмыссыздарды кәсіптік даярлау және қайта даярлау</w:t>
      </w:r>
    </w:p>
    <w:bookmarkEnd w:id="165"/>
    <w:bookmarkStart w:name="z176" w:id="166"/>
    <w:p>
      <w:pPr>
        <w:spacing w:after="0"/>
        <w:ind w:left="0"/>
        <w:jc w:val="both"/>
      </w:pPr>
      <w:r>
        <w:rPr>
          <w:rFonts w:ascii="Times New Roman"/>
          <w:b w:val="false"/>
          <w:i w:val="false"/>
          <w:color w:val="000000"/>
          <w:sz w:val="28"/>
        </w:rPr>
        <w:t>
      102 Халықты жұмыспен қамту саласында азаматтарды әлеуметтік қорғау жөніндегі қосымша шаралар";</w:t>
      </w:r>
    </w:p>
    <w:bookmarkEnd w:id="166"/>
    <w:bookmarkStart w:name="z177" w:id="167"/>
    <w:p>
      <w:pPr>
        <w:spacing w:after="0"/>
        <w:ind w:left="0"/>
        <w:jc w:val="both"/>
      </w:pPr>
      <w:r>
        <w:rPr>
          <w:rFonts w:ascii="Times New Roman"/>
          <w:b w:val="false"/>
          <w:i w:val="false"/>
          <w:color w:val="000000"/>
          <w:sz w:val="28"/>
        </w:rPr>
        <w:t>
      мынадай мазмұндағы 004, 007 және 008 бюджеттік бағдарламалары мен 011 және 015 бюджеттік кіші бағдарламаларымен толықтырылсын:</w:t>
      </w:r>
    </w:p>
    <w:bookmarkEnd w:id="167"/>
    <w:bookmarkStart w:name="z178" w:id="168"/>
    <w:p>
      <w:pPr>
        <w:spacing w:after="0"/>
        <w:ind w:left="0"/>
        <w:jc w:val="both"/>
      </w:pPr>
      <w:r>
        <w:rPr>
          <w:rFonts w:ascii="Times New Roman"/>
          <w:b w:val="false"/>
          <w:i w:val="false"/>
          <w:color w:val="000000"/>
          <w:sz w:val="28"/>
        </w:rPr>
        <w:t>
      "004 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bookmarkEnd w:id="168"/>
    <w:bookmarkStart w:name="z179" w:id="169"/>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69"/>
    <w:bookmarkStart w:name="z180" w:id="170"/>
    <w:p>
      <w:pPr>
        <w:spacing w:after="0"/>
        <w:ind w:left="0"/>
        <w:jc w:val="both"/>
      </w:pPr>
      <w:r>
        <w:rPr>
          <w:rFonts w:ascii="Times New Roman"/>
          <w:b w:val="false"/>
          <w:i w:val="false"/>
          <w:color w:val="000000"/>
          <w:sz w:val="28"/>
        </w:rPr>
        <w:t>
      015 Жергілікті бюджет қаражаты есебінен</w:t>
      </w:r>
    </w:p>
    <w:bookmarkEnd w:id="170"/>
    <w:bookmarkStart w:name="z181" w:id="171"/>
    <w:p>
      <w:pPr>
        <w:spacing w:after="0"/>
        <w:ind w:left="0"/>
        <w:jc w:val="both"/>
      </w:pPr>
      <w:r>
        <w:rPr>
          <w:rFonts w:ascii="Times New Roman"/>
          <w:b w:val="false"/>
          <w:i w:val="false"/>
          <w:color w:val="000000"/>
          <w:sz w:val="28"/>
        </w:rPr>
        <w:t>
      007 Тұрғын үйге көмек көрсету</w:t>
      </w:r>
    </w:p>
    <w:bookmarkEnd w:id="171"/>
    <w:bookmarkStart w:name="z182" w:id="172"/>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72"/>
    <w:bookmarkStart w:name="z183" w:id="173"/>
    <w:p>
      <w:pPr>
        <w:spacing w:after="0"/>
        <w:ind w:left="0"/>
        <w:jc w:val="both"/>
      </w:pPr>
      <w:r>
        <w:rPr>
          <w:rFonts w:ascii="Times New Roman"/>
          <w:b w:val="false"/>
          <w:i w:val="false"/>
          <w:color w:val="000000"/>
          <w:sz w:val="28"/>
        </w:rPr>
        <w:t>
      015 Жергілікті бюджет қаражаты есебінен</w:t>
      </w:r>
    </w:p>
    <w:bookmarkEnd w:id="173"/>
    <w:bookmarkStart w:name="z184" w:id="174"/>
    <w:p>
      <w:pPr>
        <w:spacing w:after="0"/>
        <w:ind w:left="0"/>
        <w:jc w:val="both"/>
      </w:pPr>
      <w:r>
        <w:rPr>
          <w:rFonts w:ascii="Times New Roman"/>
          <w:b w:val="false"/>
          <w:i w:val="false"/>
          <w:color w:val="000000"/>
          <w:sz w:val="28"/>
        </w:rPr>
        <w:t>
      008 Жергілікті өкілді органдардың шешімі бойынша азаматтардың жекелеген санаттарына әлеуметтік көмек</w:t>
      </w:r>
    </w:p>
    <w:bookmarkEnd w:id="174"/>
    <w:bookmarkStart w:name="z185" w:id="175"/>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75"/>
    <w:bookmarkStart w:name="z186" w:id="176"/>
    <w:p>
      <w:pPr>
        <w:spacing w:after="0"/>
        <w:ind w:left="0"/>
        <w:jc w:val="both"/>
      </w:pPr>
      <w:r>
        <w:rPr>
          <w:rFonts w:ascii="Times New Roman"/>
          <w:b w:val="false"/>
          <w:i w:val="false"/>
          <w:color w:val="000000"/>
          <w:sz w:val="28"/>
        </w:rPr>
        <w:t>
      015 Жергілікті бюджет қаражаты есебінен";</w:t>
      </w:r>
    </w:p>
    <w:bookmarkEnd w:id="176"/>
    <w:bookmarkStart w:name="z187" w:id="177"/>
    <w:p>
      <w:pPr>
        <w:spacing w:after="0"/>
        <w:ind w:left="0"/>
        <w:jc w:val="both"/>
      </w:pPr>
      <w:r>
        <w:rPr>
          <w:rFonts w:ascii="Times New Roman"/>
          <w:b w:val="false"/>
          <w:i w:val="false"/>
          <w:color w:val="000000"/>
          <w:sz w:val="28"/>
        </w:rPr>
        <w:t>
      мынадай мазмұндағы 009 бюджеттік бағдарламасы мен 011, 101, 102, 103, 104, 105 және 106 бюджеттік кіші бағдарламаларымен толықтырылсын:</w:t>
      </w:r>
    </w:p>
    <w:bookmarkEnd w:id="177"/>
    <w:bookmarkStart w:name="z188" w:id="178"/>
    <w:p>
      <w:pPr>
        <w:spacing w:after="0"/>
        <w:ind w:left="0"/>
        <w:jc w:val="both"/>
      </w:pPr>
      <w:r>
        <w:rPr>
          <w:rFonts w:ascii="Times New Roman"/>
          <w:b w:val="false"/>
          <w:i w:val="false"/>
          <w:color w:val="000000"/>
          <w:sz w:val="28"/>
        </w:rPr>
        <w:t>
      "009 Мүгедектерді әлеуметтік қолдау</w:t>
      </w:r>
    </w:p>
    <w:bookmarkEnd w:id="178"/>
    <w:bookmarkStart w:name="z189" w:id="179"/>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79"/>
    <w:bookmarkStart w:name="z190" w:id="180"/>
    <w:p>
      <w:pPr>
        <w:spacing w:after="0"/>
        <w:ind w:left="0"/>
        <w:jc w:val="both"/>
      </w:pPr>
      <w:r>
        <w:rPr>
          <w:rFonts w:ascii="Times New Roman"/>
          <w:b w:val="false"/>
          <w:i w:val="false"/>
          <w:color w:val="000000"/>
          <w:sz w:val="28"/>
        </w:rPr>
        <w:t>
      101 Мұқтаж мүгедектерге әлеуметтік көмектің қосымша түрлері</w:t>
      </w:r>
    </w:p>
    <w:bookmarkEnd w:id="180"/>
    <w:bookmarkStart w:name="z191" w:id="181"/>
    <w:p>
      <w:pPr>
        <w:spacing w:after="0"/>
        <w:ind w:left="0"/>
        <w:jc w:val="both"/>
      </w:pPr>
      <w:r>
        <w:rPr>
          <w:rFonts w:ascii="Times New Roman"/>
          <w:b w:val="false"/>
          <w:i w:val="false"/>
          <w:color w:val="000000"/>
          <w:sz w:val="28"/>
        </w:rPr>
        <w:t>
      102 Мүгедектерді оңалтудың жеке бағдарламасына сәйкес мүгедектердің және мүгедек балалардың санаторлық-курорттық емделуін қамтамасыз ету</w:t>
      </w:r>
    </w:p>
    <w:bookmarkEnd w:id="181"/>
    <w:bookmarkStart w:name="z192" w:id="182"/>
    <w:p>
      <w:pPr>
        <w:spacing w:after="0"/>
        <w:ind w:left="0"/>
        <w:jc w:val="both"/>
      </w:pPr>
      <w:r>
        <w:rPr>
          <w:rFonts w:ascii="Times New Roman"/>
          <w:b w:val="false"/>
          <w:i w:val="false"/>
          <w:color w:val="000000"/>
          <w:sz w:val="28"/>
        </w:rPr>
        <w:t>
      103 Мүгедектерді оңалтудың жеке бағдарламасына сәйкес мүгедектердің техникалық көмекші (орын толтырушы) құралдарымен және (немесе) арнаулы жүріп-тұру құралдарымен қамтамасыз ету</w:t>
      </w:r>
    </w:p>
    <w:bookmarkEnd w:id="182"/>
    <w:bookmarkStart w:name="z193" w:id="183"/>
    <w:p>
      <w:pPr>
        <w:spacing w:after="0"/>
        <w:ind w:left="0"/>
        <w:jc w:val="both"/>
      </w:pPr>
      <w:r>
        <w:rPr>
          <w:rFonts w:ascii="Times New Roman"/>
          <w:b w:val="false"/>
          <w:i w:val="false"/>
          <w:color w:val="000000"/>
          <w:sz w:val="28"/>
        </w:rPr>
        <w:t>
      104 Үйден тәрбиеленіп оқытылатын мүгедек балаларды материалдық қамтамасыз ету</w:t>
      </w:r>
    </w:p>
    <w:bookmarkEnd w:id="183"/>
    <w:bookmarkStart w:name="z194" w:id="184"/>
    <w:p>
      <w:pPr>
        <w:spacing w:after="0"/>
        <w:ind w:left="0"/>
        <w:jc w:val="both"/>
      </w:pPr>
      <w:r>
        <w:rPr>
          <w:rFonts w:ascii="Times New Roman"/>
          <w:b w:val="false"/>
          <w:i w:val="false"/>
          <w:color w:val="000000"/>
          <w:sz w:val="28"/>
        </w:rPr>
        <w:t>
      105 Мүгедектер мен ардагерлерді оңалту</w:t>
      </w:r>
    </w:p>
    <w:bookmarkEnd w:id="184"/>
    <w:bookmarkStart w:name="z195" w:id="185"/>
    <w:p>
      <w:pPr>
        <w:spacing w:after="0"/>
        <w:ind w:left="0"/>
        <w:jc w:val="both"/>
      </w:pPr>
      <w:r>
        <w:rPr>
          <w:rFonts w:ascii="Times New Roman"/>
          <w:b w:val="false"/>
          <w:i w:val="false"/>
          <w:color w:val="000000"/>
          <w:sz w:val="28"/>
        </w:rPr>
        <w:t>
      106 Мүгедектерді оңалтудың жеке бағдарламасына сәйкес мүгедектердің техникалық көмекші (орын толтырушы) құралдармен және (немесе) арнаулы жүріп-тұру құралдармен қамтамасыз ету";</w:t>
      </w:r>
    </w:p>
    <w:bookmarkEnd w:id="185"/>
    <w:bookmarkStart w:name="z196" w:id="186"/>
    <w:p>
      <w:pPr>
        <w:spacing w:after="0"/>
        <w:ind w:left="0"/>
        <w:jc w:val="both"/>
      </w:pPr>
      <w:r>
        <w:rPr>
          <w:rFonts w:ascii="Times New Roman"/>
          <w:b w:val="false"/>
          <w:i w:val="false"/>
          <w:color w:val="000000"/>
          <w:sz w:val="28"/>
        </w:rPr>
        <w:t>
      мынадай мазмұндағы 010 бюджеттік бағдарламасы мен 011, 015 және 100 бюджеттік кіші бағдарламаларымен толықтырылсын:</w:t>
      </w:r>
    </w:p>
    <w:bookmarkEnd w:id="186"/>
    <w:bookmarkStart w:name="z197" w:id="187"/>
    <w:p>
      <w:pPr>
        <w:spacing w:after="0"/>
        <w:ind w:left="0"/>
        <w:jc w:val="both"/>
      </w:pPr>
      <w:r>
        <w:rPr>
          <w:rFonts w:ascii="Times New Roman"/>
          <w:b w:val="false"/>
          <w:i w:val="false"/>
          <w:color w:val="000000"/>
          <w:sz w:val="28"/>
        </w:rPr>
        <w:t>
      "010 Ішкі әскерлер мен мерзімді қызметтегі әскери қызметшілерді әлеуметтік қолдау</w:t>
      </w:r>
    </w:p>
    <w:bookmarkEnd w:id="187"/>
    <w:bookmarkStart w:name="z198" w:id="188"/>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88"/>
    <w:bookmarkStart w:name="z199" w:id="189"/>
    <w:p>
      <w:pPr>
        <w:spacing w:after="0"/>
        <w:ind w:left="0"/>
        <w:jc w:val="both"/>
      </w:pPr>
      <w:r>
        <w:rPr>
          <w:rFonts w:ascii="Times New Roman"/>
          <w:b w:val="false"/>
          <w:i w:val="false"/>
          <w:color w:val="000000"/>
          <w:sz w:val="28"/>
        </w:rPr>
        <w:t>
      015 Жергілікті бюджет қаражаты есебінен</w:t>
      </w:r>
    </w:p>
    <w:bookmarkEnd w:id="189"/>
    <w:bookmarkStart w:name="z200" w:id="190"/>
    <w:p>
      <w:pPr>
        <w:spacing w:after="0"/>
        <w:ind w:left="0"/>
        <w:jc w:val="both"/>
      </w:pPr>
      <w:r>
        <w:rPr>
          <w:rFonts w:ascii="Times New Roman"/>
          <w:b w:val="false"/>
          <w:i w:val="false"/>
          <w:color w:val="000000"/>
          <w:sz w:val="28"/>
        </w:rPr>
        <w:t>
      100 Қалалық, қалааралық және жергілікті бағыттардағы қоғамдық көліктің барлық түрлеріне (таксиден басқасына) жүруге жеңілдіктер";</w:t>
      </w:r>
    </w:p>
    <w:bookmarkEnd w:id="190"/>
    <w:bookmarkStart w:name="z201" w:id="191"/>
    <w:p>
      <w:pPr>
        <w:spacing w:after="0"/>
        <w:ind w:left="0"/>
        <w:jc w:val="both"/>
      </w:pPr>
      <w:r>
        <w:rPr>
          <w:rFonts w:ascii="Times New Roman"/>
          <w:b w:val="false"/>
          <w:i w:val="false"/>
          <w:color w:val="000000"/>
          <w:sz w:val="28"/>
        </w:rPr>
        <w:t>
      мынадай мазмұндағы 011 бюджеттік бағдарламасы мен 011, 100 және 101 бюджеттік кіші бағдарламаларымен толықтырылсын:</w:t>
      </w:r>
    </w:p>
    <w:bookmarkEnd w:id="191"/>
    <w:bookmarkStart w:name="z202" w:id="192"/>
    <w:p>
      <w:pPr>
        <w:spacing w:after="0"/>
        <w:ind w:left="0"/>
        <w:jc w:val="both"/>
      </w:pPr>
      <w:r>
        <w:rPr>
          <w:rFonts w:ascii="Times New Roman"/>
          <w:b w:val="false"/>
          <w:i w:val="false"/>
          <w:color w:val="000000"/>
          <w:sz w:val="28"/>
        </w:rPr>
        <w:t>
      "011 1999 жылдың 26 шілдесінде "Отан", "Даңқ" ордендерімен марапатталған, "Халық Қаһарманы" жоғары атағын және республиканың құрметті атақтарын алған азаматтарды әлеуметтік қолдау</w:t>
      </w:r>
    </w:p>
    <w:bookmarkEnd w:id="192"/>
    <w:bookmarkStart w:name="z203" w:id="193"/>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93"/>
    <w:bookmarkStart w:name="z204" w:id="194"/>
    <w:p>
      <w:pPr>
        <w:spacing w:after="0"/>
        <w:ind w:left="0"/>
        <w:jc w:val="both"/>
      </w:pPr>
      <w:r>
        <w:rPr>
          <w:rFonts w:ascii="Times New Roman"/>
          <w:b w:val="false"/>
          <w:i w:val="false"/>
          <w:color w:val="000000"/>
          <w:sz w:val="28"/>
        </w:rPr>
        <w:t>
      100 Қалалық, қалааралық және жергілікті бағыттардағы қоғамдық көліктің барлық түрлеріне (таксиден басқасына) жүруге жеңілдіктер</w:t>
      </w:r>
    </w:p>
    <w:bookmarkEnd w:id="194"/>
    <w:bookmarkStart w:name="z205" w:id="195"/>
    <w:p>
      <w:pPr>
        <w:spacing w:after="0"/>
        <w:ind w:left="0"/>
        <w:jc w:val="both"/>
      </w:pPr>
      <w:r>
        <w:rPr>
          <w:rFonts w:ascii="Times New Roman"/>
          <w:b w:val="false"/>
          <w:i w:val="false"/>
          <w:color w:val="000000"/>
          <w:sz w:val="28"/>
        </w:rPr>
        <w:t>
      101 Тұрғын үй-коммуналдық шығындар бойынша жеңілдіктер";</w:t>
      </w:r>
    </w:p>
    <w:bookmarkEnd w:id="195"/>
    <w:bookmarkStart w:name="z206" w:id="196"/>
    <w:p>
      <w:pPr>
        <w:spacing w:after="0"/>
        <w:ind w:left="0"/>
        <w:jc w:val="both"/>
      </w:pPr>
      <w:r>
        <w:rPr>
          <w:rFonts w:ascii="Times New Roman"/>
          <w:b w:val="false"/>
          <w:i w:val="false"/>
          <w:color w:val="000000"/>
          <w:sz w:val="28"/>
        </w:rPr>
        <w:t>
      мынадай мазмұндағы 015 бюджеттік бағдарламасы мен 011 және 015 бюджеттік кіші бағдарламаларымен толықтырылсын:</w:t>
      </w:r>
    </w:p>
    <w:bookmarkEnd w:id="196"/>
    <w:bookmarkStart w:name="z207" w:id="197"/>
    <w:p>
      <w:pPr>
        <w:spacing w:after="0"/>
        <w:ind w:left="0"/>
        <w:jc w:val="both"/>
      </w:pPr>
      <w:r>
        <w:rPr>
          <w:rFonts w:ascii="Times New Roman"/>
          <w:b w:val="false"/>
          <w:i w:val="false"/>
          <w:color w:val="000000"/>
          <w:sz w:val="28"/>
        </w:rPr>
        <w:t>
      "015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bookmarkEnd w:id="197"/>
    <w:bookmarkStart w:name="z208" w:id="198"/>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98"/>
    <w:bookmarkStart w:name="z209" w:id="199"/>
    <w:p>
      <w:pPr>
        <w:spacing w:after="0"/>
        <w:ind w:left="0"/>
        <w:jc w:val="both"/>
      </w:pPr>
      <w:r>
        <w:rPr>
          <w:rFonts w:ascii="Times New Roman"/>
          <w:b w:val="false"/>
          <w:i w:val="false"/>
          <w:color w:val="000000"/>
          <w:sz w:val="28"/>
        </w:rPr>
        <w:t>
      015 Жергілікті бюджет қаражаты есебінен";</w:t>
      </w:r>
    </w:p>
    <w:bookmarkEnd w:id="199"/>
    <w:bookmarkStart w:name="z210" w:id="200"/>
    <w:p>
      <w:pPr>
        <w:spacing w:after="0"/>
        <w:ind w:left="0"/>
        <w:jc w:val="both"/>
      </w:pPr>
      <w:r>
        <w:rPr>
          <w:rFonts w:ascii="Times New Roman"/>
          <w:b w:val="false"/>
          <w:i w:val="false"/>
          <w:color w:val="000000"/>
          <w:sz w:val="28"/>
        </w:rPr>
        <w:t>
      мынадай мазмұндағы 016, 018 және 030 бюджеттік бағдарламалары мен 011, 015, 032 және 055 бюджеттік кіші бағдарламаларымен толықтырылсын:</w:t>
      </w:r>
    </w:p>
    <w:bookmarkEnd w:id="200"/>
    <w:bookmarkStart w:name="z211" w:id="201"/>
    <w:p>
      <w:pPr>
        <w:spacing w:after="0"/>
        <w:ind w:left="0"/>
        <w:jc w:val="both"/>
      </w:pPr>
      <w:r>
        <w:rPr>
          <w:rFonts w:ascii="Times New Roman"/>
          <w:b w:val="false"/>
          <w:i w:val="false"/>
          <w:color w:val="000000"/>
          <w:sz w:val="28"/>
        </w:rPr>
        <w:t>
      "016 Белгілі бір тұрғылықты жері жоқ адамдарды әлеуметтік бейімдеу</w:t>
      </w:r>
    </w:p>
    <w:bookmarkEnd w:id="201"/>
    <w:bookmarkStart w:name="z212" w:id="202"/>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02"/>
    <w:bookmarkStart w:name="z213" w:id="203"/>
    <w:p>
      <w:pPr>
        <w:spacing w:after="0"/>
        <w:ind w:left="0"/>
        <w:jc w:val="both"/>
      </w:pPr>
      <w:r>
        <w:rPr>
          <w:rFonts w:ascii="Times New Roman"/>
          <w:b w:val="false"/>
          <w:i w:val="false"/>
          <w:color w:val="000000"/>
          <w:sz w:val="28"/>
        </w:rPr>
        <w:t>
      015 Жергілікті бюджет қаражаты есебінен</w:t>
      </w:r>
    </w:p>
    <w:bookmarkEnd w:id="203"/>
    <w:bookmarkStart w:name="z214" w:id="204"/>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204"/>
    <w:bookmarkStart w:name="z215" w:id="205"/>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205"/>
    <w:bookmarkStart w:name="z216" w:id="206"/>
    <w:p>
      <w:pPr>
        <w:spacing w:after="0"/>
        <w:ind w:left="0"/>
        <w:jc w:val="both"/>
      </w:pPr>
      <w:r>
        <w:rPr>
          <w:rFonts w:ascii="Times New Roman"/>
          <w:b w:val="false"/>
          <w:i w:val="false"/>
          <w:color w:val="000000"/>
          <w:sz w:val="28"/>
        </w:rPr>
        <w:t>
      018 Мұқтаж азаматтарға үйде әлеуметтiк көмек көрсету</w:t>
      </w:r>
    </w:p>
    <w:bookmarkEnd w:id="206"/>
    <w:bookmarkStart w:name="z217" w:id="207"/>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07"/>
    <w:bookmarkStart w:name="z218" w:id="208"/>
    <w:p>
      <w:pPr>
        <w:spacing w:after="0"/>
        <w:ind w:left="0"/>
        <w:jc w:val="both"/>
      </w:pPr>
      <w:r>
        <w:rPr>
          <w:rFonts w:ascii="Times New Roman"/>
          <w:b w:val="false"/>
          <w:i w:val="false"/>
          <w:color w:val="000000"/>
          <w:sz w:val="28"/>
        </w:rPr>
        <w:t>
      015 Жергілікті бюджет қаражаты есебінен</w:t>
      </w:r>
    </w:p>
    <w:bookmarkEnd w:id="208"/>
    <w:bookmarkStart w:name="z219" w:id="209"/>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209"/>
    <w:bookmarkStart w:name="z220" w:id="210"/>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210"/>
    <w:bookmarkStart w:name="z221" w:id="211"/>
    <w:p>
      <w:pPr>
        <w:spacing w:after="0"/>
        <w:ind w:left="0"/>
        <w:jc w:val="both"/>
      </w:pPr>
      <w:r>
        <w:rPr>
          <w:rFonts w:ascii="Times New Roman"/>
          <w:b w:val="false"/>
          <w:i w:val="false"/>
          <w:color w:val="000000"/>
          <w:sz w:val="28"/>
        </w:rPr>
        <w:t>
      030 Жұмыспен қамту орталықтарын қамтамасыз ету</w:t>
      </w:r>
    </w:p>
    <w:bookmarkEnd w:id="211"/>
    <w:bookmarkStart w:name="z222" w:id="212"/>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12"/>
    <w:bookmarkStart w:name="z223" w:id="213"/>
    <w:p>
      <w:pPr>
        <w:spacing w:after="0"/>
        <w:ind w:left="0"/>
        <w:jc w:val="both"/>
      </w:pPr>
      <w:r>
        <w:rPr>
          <w:rFonts w:ascii="Times New Roman"/>
          <w:b w:val="false"/>
          <w:i w:val="false"/>
          <w:color w:val="000000"/>
          <w:sz w:val="28"/>
        </w:rPr>
        <w:t>
      015 Жергілікті бюджет қаражаты есебінен</w:t>
      </w:r>
    </w:p>
    <w:bookmarkEnd w:id="213"/>
    <w:bookmarkStart w:name="z224" w:id="214"/>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214"/>
    <w:bookmarkStart w:name="z225" w:id="215"/>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215"/>
    <w:bookmarkStart w:name="z226" w:id="216"/>
    <w:p>
      <w:pPr>
        <w:spacing w:after="0"/>
        <w:ind w:left="0"/>
        <w:jc w:val="both"/>
      </w:pPr>
      <w:r>
        <w:rPr>
          <w:rFonts w:ascii="Times New Roman"/>
          <w:b w:val="false"/>
          <w:i w:val="false"/>
          <w:color w:val="000000"/>
          <w:sz w:val="28"/>
        </w:rPr>
        <w:t>
      9 "Әлеуметтiк көмек және әлеуметтiк қамтамасыз ету салаларындағы өзге де қызметтер" функционалдық кіші тобында:</w:t>
      </w:r>
    </w:p>
    <w:bookmarkEnd w:id="216"/>
    <w:bookmarkStart w:name="z227" w:id="217"/>
    <w:p>
      <w:pPr>
        <w:spacing w:after="0"/>
        <w:ind w:left="0"/>
        <w:jc w:val="both"/>
      </w:pPr>
      <w:r>
        <w:rPr>
          <w:rFonts w:ascii="Times New Roman"/>
          <w:b w:val="false"/>
          <w:i w:val="false"/>
          <w:color w:val="000000"/>
          <w:sz w:val="28"/>
        </w:rPr>
        <w:t xml:space="preserve">
      мынадай мазмұндағы 001 бюджеттік бағдарламасы мен 011, 015 және 055 бюджеттік кіші бағдарламалары бар 355 бюджеттік бағдарламалар әкімшісімен толықтырылсын: </w:t>
      </w:r>
    </w:p>
    <w:bookmarkEnd w:id="217"/>
    <w:bookmarkStart w:name="z228" w:id="218"/>
    <w:p>
      <w:pPr>
        <w:spacing w:after="0"/>
        <w:ind w:left="0"/>
        <w:jc w:val="both"/>
      </w:pPr>
      <w:r>
        <w:rPr>
          <w:rFonts w:ascii="Times New Roman"/>
          <w:b w:val="false"/>
          <w:i w:val="false"/>
          <w:color w:val="000000"/>
          <w:sz w:val="28"/>
        </w:rPr>
        <w:t>
      "355 Республикалық маңызы бар қаланың, астананың жұмыспен қамту және әлеуметтік бағдарламалар басқармасы</w:t>
      </w:r>
    </w:p>
    <w:bookmarkEnd w:id="218"/>
    <w:bookmarkStart w:name="z229" w:id="219"/>
    <w:p>
      <w:pPr>
        <w:spacing w:after="0"/>
        <w:ind w:left="0"/>
        <w:jc w:val="both"/>
      </w:pPr>
      <w:r>
        <w:rPr>
          <w:rFonts w:ascii="Times New Roman"/>
          <w:b w:val="false"/>
          <w:i w:val="false"/>
          <w:color w:val="000000"/>
          <w:sz w:val="28"/>
        </w:rPr>
        <w:t>
      001 Жергілікті деңгейде халықты жұмыспен қамтуды қамтамасыз ету және әлеуметтік бағдарламалар саласындағы мемлекеттік саясатты іске асыру жөніндегі қызметтер</w:t>
      </w:r>
    </w:p>
    <w:bookmarkEnd w:id="219"/>
    <w:bookmarkStart w:name="z230" w:id="220"/>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20"/>
    <w:bookmarkStart w:name="z231" w:id="221"/>
    <w:p>
      <w:pPr>
        <w:spacing w:after="0"/>
        <w:ind w:left="0"/>
        <w:jc w:val="both"/>
      </w:pPr>
      <w:r>
        <w:rPr>
          <w:rFonts w:ascii="Times New Roman"/>
          <w:b w:val="false"/>
          <w:i w:val="false"/>
          <w:color w:val="000000"/>
          <w:sz w:val="28"/>
        </w:rPr>
        <w:t>
      015 Жергілікті бюджет қаражаты есебінен</w:t>
      </w:r>
    </w:p>
    <w:bookmarkEnd w:id="221"/>
    <w:bookmarkStart w:name="z232" w:id="222"/>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222"/>
    <w:bookmarkStart w:name="z233" w:id="223"/>
    <w:p>
      <w:pPr>
        <w:spacing w:after="0"/>
        <w:ind w:left="0"/>
        <w:jc w:val="both"/>
      </w:pPr>
      <w:r>
        <w:rPr>
          <w:rFonts w:ascii="Times New Roman"/>
          <w:b w:val="false"/>
          <w:i w:val="false"/>
          <w:color w:val="000000"/>
          <w:sz w:val="28"/>
        </w:rPr>
        <w:t xml:space="preserve">
      мынадай мазмұндағы 002, 013, 019 және 026 бюджеттік бағдарламалары мен 011 және 015 бюджеттік кіші бағдарламаларымен толықтырылсын: </w:t>
      </w:r>
    </w:p>
    <w:bookmarkEnd w:id="223"/>
    <w:bookmarkStart w:name="z234" w:id="224"/>
    <w:p>
      <w:pPr>
        <w:spacing w:after="0"/>
        <w:ind w:left="0"/>
        <w:jc w:val="both"/>
      </w:pPr>
      <w:r>
        <w:rPr>
          <w:rFonts w:ascii="Times New Roman"/>
          <w:b w:val="false"/>
          <w:i w:val="false"/>
          <w:color w:val="000000"/>
          <w:sz w:val="28"/>
        </w:rPr>
        <w:t>
      "002 Ақпараттық жүйелер құру</w:t>
      </w:r>
    </w:p>
    <w:bookmarkEnd w:id="224"/>
    <w:bookmarkStart w:name="z235" w:id="225"/>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25"/>
    <w:bookmarkStart w:name="z236" w:id="226"/>
    <w:p>
      <w:pPr>
        <w:spacing w:after="0"/>
        <w:ind w:left="0"/>
        <w:jc w:val="both"/>
      </w:pPr>
      <w:r>
        <w:rPr>
          <w:rFonts w:ascii="Times New Roman"/>
          <w:b w:val="false"/>
          <w:i w:val="false"/>
          <w:color w:val="000000"/>
          <w:sz w:val="28"/>
        </w:rPr>
        <w:t xml:space="preserve">
      015 Жергілікті бюджет қаражаты есебінен </w:t>
      </w:r>
    </w:p>
    <w:bookmarkEnd w:id="226"/>
    <w:bookmarkStart w:name="z237" w:id="227"/>
    <w:p>
      <w:pPr>
        <w:spacing w:after="0"/>
        <w:ind w:left="0"/>
        <w:jc w:val="both"/>
      </w:pPr>
      <w:r>
        <w:rPr>
          <w:rFonts w:ascii="Times New Roman"/>
          <w:b w:val="false"/>
          <w:i w:val="false"/>
          <w:color w:val="000000"/>
          <w:sz w:val="28"/>
        </w:rPr>
        <w:t>
      013 Жәрдемақыларды және басқа да әлеуметтік төлемдерді есептеу, төлеу мен жеткізу бойынша қызметтерге ақы төлеу</w:t>
      </w:r>
    </w:p>
    <w:bookmarkEnd w:id="227"/>
    <w:bookmarkStart w:name="z238" w:id="228"/>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28"/>
    <w:bookmarkStart w:name="z239" w:id="229"/>
    <w:p>
      <w:pPr>
        <w:spacing w:after="0"/>
        <w:ind w:left="0"/>
        <w:jc w:val="both"/>
      </w:pPr>
      <w:r>
        <w:rPr>
          <w:rFonts w:ascii="Times New Roman"/>
          <w:b w:val="false"/>
          <w:i w:val="false"/>
          <w:color w:val="000000"/>
          <w:sz w:val="28"/>
        </w:rPr>
        <w:t>
      015 Жергілікті бюджет қаражаты есебінен</w:t>
      </w:r>
    </w:p>
    <w:bookmarkEnd w:id="229"/>
    <w:bookmarkStart w:name="z240" w:id="230"/>
    <w:p>
      <w:pPr>
        <w:spacing w:after="0"/>
        <w:ind w:left="0"/>
        <w:jc w:val="both"/>
      </w:pPr>
      <w:r>
        <w:rPr>
          <w:rFonts w:ascii="Times New Roman"/>
          <w:b w:val="false"/>
          <w:i w:val="false"/>
          <w:color w:val="000000"/>
          <w:sz w:val="28"/>
        </w:rPr>
        <w:t>
      019 Үкіметтік емес ұйымдарда мемлекеттік әлеуметтік тапсырысты орналастыру</w:t>
      </w:r>
    </w:p>
    <w:bookmarkEnd w:id="230"/>
    <w:bookmarkStart w:name="z241" w:id="231"/>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31"/>
    <w:bookmarkStart w:name="z242" w:id="232"/>
    <w:p>
      <w:pPr>
        <w:spacing w:after="0"/>
        <w:ind w:left="0"/>
        <w:jc w:val="both"/>
      </w:pPr>
      <w:r>
        <w:rPr>
          <w:rFonts w:ascii="Times New Roman"/>
          <w:b w:val="false"/>
          <w:i w:val="false"/>
          <w:color w:val="000000"/>
          <w:sz w:val="28"/>
        </w:rPr>
        <w:t>
      015 Жергілікті бюджет қаражаты есебінен</w:t>
      </w:r>
    </w:p>
    <w:bookmarkEnd w:id="232"/>
    <w:bookmarkStart w:name="z243" w:id="233"/>
    <w:p>
      <w:pPr>
        <w:spacing w:after="0"/>
        <w:ind w:left="0"/>
        <w:jc w:val="both"/>
      </w:pPr>
      <w:r>
        <w:rPr>
          <w:rFonts w:ascii="Times New Roman"/>
          <w:b w:val="false"/>
          <w:i w:val="false"/>
          <w:color w:val="000000"/>
          <w:sz w:val="28"/>
        </w:rPr>
        <w:t>
      026 Мемлекеттік органның күрделі шығыстары</w:t>
      </w:r>
    </w:p>
    <w:bookmarkEnd w:id="233"/>
    <w:bookmarkStart w:name="z244" w:id="234"/>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34"/>
    <w:bookmarkStart w:name="z245" w:id="235"/>
    <w:p>
      <w:pPr>
        <w:spacing w:after="0"/>
        <w:ind w:left="0"/>
        <w:jc w:val="both"/>
      </w:pPr>
      <w:r>
        <w:rPr>
          <w:rFonts w:ascii="Times New Roman"/>
          <w:b w:val="false"/>
          <w:i w:val="false"/>
          <w:color w:val="000000"/>
          <w:sz w:val="28"/>
        </w:rPr>
        <w:t>
      015 Жергілікті бюджет қаражаты есебінен";</w:t>
      </w:r>
    </w:p>
    <w:bookmarkEnd w:id="235"/>
    <w:bookmarkStart w:name="z246" w:id="236"/>
    <w:p>
      <w:pPr>
        <w:spacing w:after="0"/>
        <w:ind w:left="0"/>
        <w:jc w:val="both"/>
      </w:pPr>
      <w:r>
        <w:rPr>
          <w:rFonts w:ascii="Times New Roman"/>
          <w:b w:val="false"/>
          <w:i w:val="false"/>
          <w:color w:val="000000"/>
          <w:sz w:val="28"/>
        </w:rPr>
        <w:t xml:space="preserve">
      мынадай мазмұндағы 028 бюджеттік бағдарламасы мен 011, 015, 032 және 055 бюджеттік кіші бағдарламаларымен толықтырылсын: </w:t>
      </w:r>
    </w:p>
    <w:bookmarkEnd w:id="236"/>
    <w:bookmarkStart w:name="z247" w:id="237"/>
    <w:p>
      <w:pPr>
        <w:spacing w:after="0"/>
        <w:ind w:left="0"/>
        <w:jc w:val="both"/>
      </w:pPr>
      <w:r>
        <w:rPr>
          <w:rFonts w:ascii="Times New Roman"/>
          <w:b w:val="false"/>
          <w:i w:val="false"/>
          <w:color w:val="000000"/>
          <w:sz w:val="28"/>
        </w:rPr>
        <w:t>
      "028 Күш көрсету немесе күш көрсету қауіпі салдарынан қиын жағдайларға тап болған тәуекелдер тобындағы адамдарға қызметтер</w:t>
      </w:r>
    </w:p>
    <w:bookmarkEnd w:id="237"/>
    <w:bookmarkStart w:name="z248" w:id="238"/>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38"/>
    <w:bookmarkStart w:name="z249" w:id="239"/>
    <w:p>
      <w:pPr>
        <w:spacing w:after="0"/>
        <w:ind w:left="0"/>
        <w:jc w:val="both"/>
      </w:pPr>
      <w:r>
        <w:rPr>
          <w:rFonts w:ascii="Times New Roman"/>
          <w:b w:val="false"/>
          <w:i w:val="false"/>
          <w:color w:val="000000"/>
          <w:sz w:val="28"/>
        </w:rPr>
        <w:t>
      015 Жергілікті бюджет қаражаты есебінен</w:t>
      </w:r>
    </w:p>
    <w:bookmarkEnd w:id="239"/>
    <w:bookmarkStart w:name="z250" w:id="240"/>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240"/>
    <w:bookmarkStart w:name="z251" w:id="241"/>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241"/>
    <w:bookmarkStart w:name="z252" w:id="242"/>
    <w:p>
      <w:pPr>
        <w:spacing w:after="0"/>
        <w:ind w:left="0"/>
        <w:jc w:val="both"/>
      </w:pPr>
      <w:r>
        <w:rPr>
          <w:rFonts w:ascii="Times New Roman"/>
          <w:b w:val="false"/>
          <w:i w:val="false"/>
          <w:color w:val="000000"/>
          <w:sz w:val="28"/>
        </w:rPr>
        <w:t xml:space="preserve">
      мынадай мазмұндағы 044, 045, 053 және 067 бюджеттік бағдарламалары мен 011 және 015 бюджеттік кіші бағдарламаларымен толықтырылсын: </w:t>
      </w:r>
    </w:p>
    <w:bookmarkEnd w:id="242"/>
    <w:bookmarkStart w:name="z253" w:id="243"/>
    <w:p>
      <w:pPr>
        <w:spacing w:after="0"/>
        <w:ind w:left="0"/>
        <w:jc w:val="both"/>
      </w:pPr>
      <w:r>
        <w:rPr>
          <w:rFonts w:ascii="Times New Roman"/>
          <w:b w:val="false"/>
          <w:i w:val="false"/>
          <w:color w:val="000000"/>
          <w:sz w:val="28"/>
        </w:rPr>
        <w:t>
      "044 Жергілікті деңгейде көші-қон іс-шараларын іске асыру</w:t>
      </w:r>
    </w:p>
    <w:bookmarkEnd w:id="243"/>
    <w:bookmarkStart w:name="z254" w:id="244"/>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44"/>
    <w:bookmarkStart w:name="z255" w:id="245"/>
    <w:p>
      <w:pPr>
        <w:spacing w:after="0"/>
        <w:ind w:left="0"/>
        <w:jc w:val="both"/>
      </w:pPr>
      <w:r>
        <w:rPr>
          <w:rFonts w:ascii="Times New Roman"/>
          <w:b w:val="false"/>
          <w:i w:val="false"/>
          <w:color w:val="000000"/>
          <w:sz w:val="28"/>
        </w:rPr>
        <w:t>
      015 Жергілікті бюджет қаражаты есебінен</w:t>
      </w:r>
    </w:p>
    <w:bookmarkEnd w:id="245"/>
    <w:bookmarkStart w:name="z256" w:id="246"/>
    <w:p>
      <w:pPr>
        <w:spacing w:after="0"/>
        <w:ind w:left="0"/>
        <w:jc w:val="both"/>
      </w:pPr>
      <w:r>
        <w:rPr>
          <w:rFonts w:ascii="Times New Roman"/>
          <w:b w:val="false"/>
          <w:i w:val="false"/>
          <w:color w:val="000000"/>
          <w:sz w:val="28"/>
        </w:rPr>
        <w:t>
      045 Қазақстан Республикасында мүгедектердің құқықтарын қамтамасыз етуге және өмір сүру сапасын жақсарту</w:t>
      </w:r>
    </w:p>
    <w:bookmarkEnd w:id="246"/>
    <w:bookmarkStart w:name="z257" w:id="247"/>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47"/>
    <w:bookmarkStart w:name="z258" w:id="248"/>
    <w:p>
      <w:pPr>
        <w:spacing w:after="0"/>
        <w:ind w:left="0"/>
        <w:jc w:val="both"/>
      </w:pPr>
      <w:r>
        <w:rPr>
          <w:rFonts w:ascii="Times New Roman"/>
          <w:b w:val="false"/>
          <w:i w:val="false"/>
          <w:color w:val="000000"/>
          <w:sz w:val="28"/>
        </w:rPr>
        <w:t>
      015 Жергілікті бюджет қаражаты есебінен</w:t>
      </w:r>
    </w:p>
    <w:bookmarkEnd w:id="248"/>
    <w:bookmarkStart w:name="z259" w:id="249"/>
    <w:p>
      <w:pPr>
        <w:spacing w:after="0"/>
        <w:ind w:left="0"/>
        <w:jc w:val="both"/>
      </w:pPr>
      <w:r>
        <w:rPr>
          <w:rFonts w:ascii="Times New Roman"/>
          <w:b w:val="false"/>
          <w:i w:val="false"/>
          <w:color w:val="000000"/>
          <w:sz w:val="28"/>
        </w:rPr>
        <w:t>
      053 Кохлеарлық импланттарға дәлдеп сөйлеу процессорларын ауыстыру және келтіру бойынша қызмет көрсету</w:t>
      </w:r>
    </w:p>
    <w:bookmarkEnd w:id="249"/>
    <w:bookmarkStart w:name="z260" w:id="250"/>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50"/>
    <w:bookmarkStart w:name="z261" w:id="251"/>
    <w:p>
      <w:pPr>
        <w:spacing w:after="0"/>
        <w:ind w:left="0"/>
        <w:jc w:val="both"/>
      </w:pPr>
      <w:r>
        <w:rPr>
          <w:rFonts w:ascii="Times New Roman"/>
          <w:b w:val="false"/>
          <w:i w:val="false"/>
          <w:color w:val="000000"/>
          <w:sz w:val="28"/>
        </w:rPr>
        <w:t>
      015 Жергілікті бюджет қаражаты есебінен</w:t>
      </w:r>
    </w:p>
    <w:bookmarkEnd w:id="251"/>
    <w:bookmarkStart w:name="z262" w:id="252"/>
    <w:p>
      <w:pPr>
        <w:spacing w:after="0"/>
        <w:ind w:left="0"/>
        <w:jc w:val="both"/>
      </w:pPr>
      <w:r>
        <w:rPr>
          <w:rFonts w:ascii="Times New Roman"/>
          <w:b w:val="false"/>
          <w:i w:val="false"/>
          <w:color w:val="000000"/>
          <w:sz w:val="28"/>
        </w:rPr>
        <w:t>
      067 Ведомстволық бағыныстағы мемлекеттік мекемелер мен ұйымдардың күрделі шығыстары</w:t>
      </w:r>
    </w:p>
    <w:bookmarkEnd w:id="252"/>
    <w:bookmarkStart w:name="z263" w:id="253"/>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53"/>
    <w:bookmarkStart w:name="z264" w:id="254"/>
    <w:p>
      <w:pPr>
        <w:spacing w:after="0"/>
        <w:ind w:left="0"/>
        <w:jc w:val="both"/>
      </w:pPr>
      <w:r>
        <w:rPr>
          <w:rFonts w:ascii="Times New Roman"/>
          <w:b w:val="false"/>
          <w:i w:val="false"/>
          <w:color w:val="000000"/>
          <w:sz w:val="28"/>
        </w:rPr>
        <w:t>
      015 Жергілікті бюджет қаражаты есебінен";</w:t>
      </w:r>
    </w:p>
    <w:bookmarkEnd w:id="254"/>
    <w:bookmarkStart w:name="z265" w:id="255"/>
    <w:p>
      <w:pPr>
        <w:spacing w:after="0"/>
        <w:ind w:left="0"/>
        <w:jc w:val="both"/>
      </w:pPr>
      <w:r>
        <w:rPr>
          <w:rFonts w:ascii="Times New Roman"/>
          <w:b w:val="false"/>
          <w:i w:val="false"/>
          <w:color w:val="000000"/>
          <w:sz w:val="28"/>
        </w:rPr>
        <w:t xml:space="preserve">
      мынадай мазмұндағы 068, 070, 072 100, 106, 107, 108, 109, 115, 118, 123, 124, 139, 165, 166 және 167 бюджеттік бағдарламалары мен толықтырылсын: </w:t>
      </w:r>
    </w:p>
    <w:bookmarkEnd w:id="255"/>
    <w:bookmarkStart w:name="z266" w:id="256"/>
    <w:p>
      <w:pPr>
        <w:spacing w:after="0"/>
        <w:ind w:left="0"/>
        <w:jc w:val="both"/>
      </w:pPr>
      <w:r>
        <w:rPr>
          <w:rFonts w:ascii="Times New Roman"/>
          <w:b w:val="false"/>
          <w:i w:val="false"/>
          <w:color w:val="000000"/>
          <w:sz w:val="28"/>
        </w:rPr>
        <w:t>
      "068 Әлеуметтік көмек ретінде тұрғын үй сертификаттарын беру</w:t>
      </w:r>
    </w:p>
    <w:bookmarkEnd w:id="256"/>
    <w:bookmarkStart w:name="z267" w:id="257"/>
    <w:p>
      <w:pPr>
        <w:spacing w:after="0"/>
        <w:ind w:left="0"/>
        <w:jc w:val="both"/>
      </w:pPr>
      <w:r>
        <w:rPr>
          <w:rFonts w:ascii="Times New Roman"/>
          <w:b w:val="false"/>
          <w:i w:val="false"/>
          <w:color w:val="000000"/>
          <w:sz w:val="28"/>
        </w:rPr>
        <w:t>
      070 Әлеуметтік қолдау ретінде тұрғын үй сертификаттарын беру үшін бюджеттік кредиттер</w:t>
      </w:r>
    </w:p>
    <w:bookmarkEnd w:id="257"/>
    <w:bookmarkStart w:name="z268" w:id="258"/>
    <w:p>
      <w:pPr>
        <w:spacing w:after="0"/>
        <w:ind w:left="0"/>
        <w:jc w:val="both"/>
      </w:pPr>
      <w:r>
        <w:rPr>
          <w:rFonts w:ascii="Times New Roman"/>
          <w:b w:val="false"/>
          <w:i w:val="false"/>
          <w:color w:val="000000"/>
          <w:sz w:val="28"/>
        </w:rPr>
        <w:t>
      072 Сенім білдірілген агенттің тұрғын үй сертификаттарын беру бойынша (бюджеттік кредит түріндегі әлеуметтік қолдау) қызметтеріне ақы төлеу</w:t>
      </w:r>
    </w:p>
    <w:bookmarkEnd w:id="258"/>
    <w:bookmarkStart w:name="z269" w:id="259"/>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259"/>
    <w:bookmarkStart w:name="z270" w:id="260"/>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260"/>
    <w:bookmarkStart w:name="z271" w:id="261"/>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bookmarkEnd w:id="261"/>
    <w:bookmarkStart w:name="z272" w:id="262"/>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262"/>
    <w:bookmarkStart w:name="z273" w:id="263"/>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ағымды іс-шаралар өткізу</w:t>
      </w:r>
    </w:p>
    <w:bookmarkEnd w:id="263"/>
    <w:bookmarkStart w:name="z274" w:id="264"/>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bookmarkEnd w:id="264"/>
    <w:bookmarkStart w:name="z275" w:id="265"/>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bookmarkEnd w:id="265"/>
    <w:bookmarkStart w:name="z276" w:id="266"/>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bookmarkEnd w:id="266"/>
    <w:bookmarkStart w:name="z277" w:id="267"/>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bookmarkEnd w:id="267"/>
    <w:bookmarkStart w:name="z278" w:id="268"/>
    <w:p>
      <w:pPr>
        <w:spacing w:after="0"/>
        <w:ind w:left="0"/>
        <w:jc w:val="both"/>
      </w:pPr>
      <w:r>
        <w:rPr>
          <w:rFonts w:ascii="Times New Roman"/>
          <w:b w:val="false"/>
          <w:i w:val="false"/>
          <w:color w:val="000000"/>
          <w:sz w:val="28"/>
        </w:rPr>
        <w:t>
      139 Қазақстан Республикасы Үкіметінің шұғыл шығындарға арналған резервінің есебінен дамуға бағытталған іс-шаралар өткізу</w:t>
      </w:r>
    </w:p>
    <w:bookmarkEnd w:id="268"/>
    <w:bookmarkStart w:name="z279" w:id="269"/>
    <w:p>
      <w:pPr>
        <w:spacing w:after="0"/>
        <w:ind w:left="0"/>
        <w:jc w:val="both"/>
      </w:pPr>
      <w:r>
        <w:rPr>
          <w:rFonts w:ascii="Times New Roman"/>
          <w:b w:val="false"/>
          <w:i w:val="false"/>
          <w:color w:val="000000"/>
          <w:sz w:val="28"/>
        </w:rPr>
        <w:t>
      165 Қазақстан Республикасы Президентінің бастамаларына арналған резервінің есебінен ағымды іс-шаралар өткізу</w:t>
      </w:r>
    </w:p>
    <w:bookmarkEnd w:id="269"/>
    <w:bookmarkStart w:name="z280" w:id="270"/>
    <w:p>
      <w:pPr>
        <w:spacing w:after="0"/>
        <w:ind w:left="0"/>
        <w:jc w:val="both"/>
      </w:pPr>
      <w:r>
        <w:rPr>
          <w:rFonts w:ascii="Times New Roman"/>
          <w:b w:val="false"/>
          <w:i w:val="false"/>
          <w:color w:val="000000"/>
          <w:sz w:val="28"/>
        </w:rPr>
        <w:t>
      166 Қазақстан Республикасы Президентінің бастамаларына арналған резервінің есебінен заңды тұлғалардың жарғылық капиталын қалыптастыру немесе ұлғайту</w:t>
      </w:r>
    </w:p>
    <w:bookmarkEnd w:id="270"/>
    <w:bookmarkStart w:name="z281" w:id="271"/>
    <w:p>
      <w:pPr>
        <w:spacing w:after="0"/>
        <w:ind w:left="0"/>
        <w:jc w:val="both"/>
      </w:pPr>
      <w:r>
        <w:rPr>
          <w:rFonts w:ascii="Times New Roman"/>
          <w:b w:val="false"/>
          <w:i w:val="false"/>
          <w:color w:val="000000"/>
          <w:sz w:val="28"/>
        </w:rPr>
        <w:t>
      167 Қазақстан Республикасы Президентінің бастамаларына арналған резервінің есебінен бюджеттік инвестициялық жобаларды іске асыру";</w:t>
      </w:r>
    </w:p>
    <w:bookmarkEnd w:id="271"/>
    <w:bookmarkStart w:name="z282" w:id="272"/>
    <w:p>
      <w:pPr>
        <w:spacing w:after="0"/>
        <w:ind w:left="0"/>
        <w:jc w:val="both"/>
      </w:pPr>
      <w:r>
        <w:rPr>
          <w:rFonts w:ascii="Times New Roman"/>
          <w:b w:val="false"/>
          <w:i w:val="false"/>
          <w:color w:val="000000"/>
          <w:sz w:val="28"/>
        </w:rPr>
        <w:t xml:space="preserve">
      мынадай мазмұндағы 001, 002, 003, 004 және 032 бюджеттік бағдарламалары мен 011 және 015 бюджеттік кіші бағдарламалары бар 370 бюджеттік бағдарламалар әкімшісімен толықтырылсын: </w:t>
      </w:r>
    </w:p>
    <w:bookmarkEnd w:id="272"/>
    <w:bookmarkStart w:name="z283" w:id="273"/>
    <w:p>
      <w:pPr>
        <w:spacing w:after="0"/>
        <w:ind w:left="0"/>
        <w:jc w:val="both"/>
      </w:pPr>
      <w:r>
        <w:rPr>
          <w:rFonts w:ascii="Times New Roman"/>
          <w:b w:val="false"/>
          <w:i w:val="false"/>
          <w:color w:val="000000"/>
          <w:sz w:val="28"/>
        </w:rPr>
        <w:t>
      "370 Республикалық маңызы бар қаланың, астананың еңбек инспекциясы басқармасы</w:t>
      </w:r>
    </w:p>
    <w:bookmarkEnd w:id="273"/>
    <w:bookmarkStart w:name="z284" w:id="274"/>
    <w:p>
      <w:pPr>
        <w:spacing w:after="0"/>
        <w:ind w:left="0"/>
        <w:jc w:val="both"/>
      </w:pPr>
      <w:r>
        <w:rPr>
          <w:rFonts w:ascii="Times New Roman"/>
          <w:b w:val="false"/>
          <w:i w:val="false"/>
          <w:color w:val="000000"/>
          <w:sz w:val="28"/>
        </w:rPr>
        <w:t>
      001 Жергілікті деңгейде еңбек қатынастарын реттеу саласындағы мемлекеттік саясатты іске асыру жөніндегі қызметтер</w:t>
      </w:r>
    </w:p>
    <w:bookmarkEnd w:id="274"/>
    <w:bookmarkStart w:name="z285" w:id="275"/>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75"/>
    <w:bookmarkStart w:name="z286" w:id="276"/>
    <w:p>
      <w:pPr>
        <w:spacing w:after="0"/>
        <w:ind w:left="0"/>
        <w:jc w:val="both"/>
      </w:pPr>
      <w:r>
        <w:rPr>
          <w:rFonts w:ascii="Times New Roman"/>
          <w:b w:val="false"/>
          <w:i w:val="false"/>
          <w:color w:val="000000"/>
          <w:sz w:val="28"/>
        </w:rPr>
        <w:t>
      015 Жергілікті бюджет қаражаты есебінен</w:t>
      </w:r>
    </w:p>
    <w:bookmarkEnd w:id="276"/>
    <w:bookmarkStart w:name="z287" w:id="277"/>
    <w:p>
      <w:pPr>
        <w:spacing w:after="0"/>
        <w:ind w:left="0"/>
        <w:jc w:val="both"/>
      </w:pPr>
      <w:r>
        <w:rPr>
          <w:rFonts w:ascii="Times New Roman"/>
          <w:b w:val="false"/>
          <w:i w:val="false"/>
          <w:color w:val="000000"/>
          <w:sz w:val="28"/>
        </w:rPr>
        <w:t>
      002 Ақпараттық жүйелер құру</w:t>
      </w:r>
    </w:p>
    <w:bookmarkEnd w:id="277"/>
    <w:bookmarkStart w:name="z288" w:id="278"/>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78"/>
    <w:bookmarkStart w:name="z289" w:id="279"/>
    <w:p>
      <w:pPr>
        <w:spacing w:after="0"/>
        <w:ind w:left="0"/>
        <w:jc w:val="both"/>
      </w:pPr>
      <w:r>
        <w:rPr>
          <w:rFonts w:ascii="Times New Roman"/>
          <w:b w:val="false"/>
          <w:i w:val="false"/>
          <w:color w:val="000000"/>
          <w:sz w:val="28"/>
        </w:rPr>
        <w:t>
      015 Жергілікті бюджет қаражаты есебінен</w:t>
      </w:r>
    </w:p>
    <w:bookmarkEnd w:id="279"/>
    <w:bookmarkStart w:name="z290" w:id="280"/>
    <w:p>
      <w:pPr>
        <w:spacing w:after="0"/>
        <w:ind w:left="0"/>
        <w:jc w:val="both"/>
      </w:pPr>
      <w:r>
        <w:rPr>
          <w:rFonts w:ascii="Times New Roman"/>
          <w:b w:val="false"/>
          <w:i w:val="false"/>
          <w:color w:val="000000"/>
          <w:sz w:val="28"/>
        </w:rPr>
        <w:t>
      003 Мемлекеттік органның күрделі шығыстары</w:t>
      </w:r>
    </w:p>
    <w:bookmarkEnd w:id="280"/>
    <w:bookmarkStart w:name="z291" w:id="281"/>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81"/>
    <w:bookmarkStart w:name="z292" w:id="282"/>
    <w:p>
      <w:pPr>
        <w:spacing w:after="0"/>
        <w:ind w:left="0"/>
        <w:jc w:val="both"/>
      </w:pPr>
      <w:r>
        <w:rPr>
          <w:rFonts w:ascii="Times New Roman"/>
          <w:b w:val="false"/>
          <w:i w:val="false"/>
          <w:color w:val="000000"/>
          <w:sz w:val="28"/>
        </w:rPr>
        <w:t>
      015 Жергілікті бюджет қаражаты есебінен</w:t>
      </w:r>
    </w:p>
    <w:bookmarkEnd w:id="282"/>
    <w:bookmarkStart w:name="z293" w:id="283"/>
    <w:p>
      <w:pPr>
        <w:spacing w:after="0"/>
        <w:ind w:left="0"/>
        <w:jc w:val="both"/>
      </w:pPr>
      <w:r>
        <w:rPr>
          <w:rFonts w:ascii="Times New Roman"/>
          <w:b w:val="false"/>
          <w:i w:val="false"/>
          <w:color w:val="000000"/>
          <w:sz w:val="28"/>
        </w:rPr>
        <w:t>
      004 Жергілікті деңгейде көші-қон іс-шараларын іске асыру</w:t>
      </w:r>
    </w:p>
    <w:bookmarkEnd w:id="283"/>
    <w:bookmarkStart w:name="z294" w:id="284"/>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84"/>
    <w:bookmarkStart w:name="z295" w:id="285"/>
    <w:p>
      <w:pPr>
        <w:spacing w:after="0"/>
        <w:ind w:left="0"/>
        <w:jc w:val="both"/>
      </w:pPr>
      <w:r>
        <w:rPr>
          <w:rFonts w:ascii="Times New Roman"/>
          <w:b w:val="false"/>
          <w:i w:val="false"/>
          <w:color w:val="000000"/>
          <w:sz w:val="28"/>
        </w:rPr>
        <w:t>
      015 Жергілікті бюджет қаражаты есебінен</w:t>
      </w:r>
    </w:p>
    <w:bookmarkEnd w:id="285"/>
    <w:bookmarkStart w:name="z296" w:id="286"/>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bookmarkEnd w:id="286"/>
    <w:bookmarkStart w:name="z297" w:id="287"/>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87"/>
    <w:bookmarkStart w:name="z298" w:id="288"/>
    <w:p>
      <w:pPr>
        <w:spacing w:after="0"/>
        <w:ind w:left="0"/>
        <w:jc w:val="both"/>
      </w:pPr>
      <w:r>
        <w:rPr>
          <w:rFonts w:ascii="Times New Roman"/>
          <w:b w:val="false"/>
          <w:i w:val="false"/>
          <w:color w:val="000000"/>
          <w:sz w:val="28"/>
        </w:rPr>
        <w:t>
      015 Жергілікті бюджет қаражаты есебінен";</w:t>
      </w:r>
    </w:p>
    <w:bookmarkEnd w:id="288"/>
    <w:bookmarkStart w:name="z299" w:id="289"/>
    <w:p>
      <w:pPr>
        <w:spacing w:after="0"/>
        <w:ind w:left="0"/>
        <w:jc w:val="both"/>
      </w:pPr>
      <w:r>
        <w:rPr>
          <w:rFonts w:ascii="Times New Roman"/>
          <w:b w:val="false"/>
          <w:i w:val="false"/>
          <w:color w:val="000000"/>
          <w:sz w:val="28"/>
        </w:rPr>
        <w:t xml:space="preserve">
      мынадай мазмұндағы 100, 106, 107, 108, 109, 115, 118, 123, 124, 139, 165, 166 және 167 бюджеттік бағдарламаларымен толықтырылсын: </w:t>
      </w:r>
    </w:p>
    <w:bookmarkEnd w:id="289"/>
    <w:bookmarkStart w:name="z300" w:id="290"/>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290"/>
    <w:bookmarkStart w:name="z301" w:id="291"/>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291"/>
    <w:bookmarkStart w:name="z302" w:id="292"/>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bookmarkEnd w:id="292"/>
    <w:bookmarkStart w:name="z303" w:id="293"/>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293"/>
    <w:bookmarkStart w:name="z304" w:id="294"/>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ағымды іс-шаралар өткізу</w:t>
      </w:r>
    </w:p>
    <w:bookmarkEnd w:id="294"/>
    <w:bookmarkStart w:name="z305" w:id="295"/>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bookmarkEnd w:id="295"/>
    <w:bookmarkStart w:name="z306" w:id="296"/>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bookmarkEnd w:id="296"/>
    <w:bookmarkStart w:name="z307" w:id="297"/>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bookmarkEnd w:id="297"/>
    <w:bookmarkStart w:name="z308" w:id="298"/>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bookmarkEnd w:id="298"/>
    <w:bookmarkStart w:name="z309" w:id="299"/>
    <w:p>
      <w:pPr>
        <w:spacing w:after="0"/>
        <w:ind w:left="0"/>
        <w:jc w:val="both"/>
      </w:pPr>
      <w:r>
        <w:rPr>
          <w:rFonts w:ascii="Times New Roman"/>
          <w:b w:val="false"/>
          <w:i w:val="false"/>
          <w:color w:val="000000"/>
          <w:sz w:val="28"/>
        </w:rPr>
        <w:t>
      139 Қазақстан Республикасы Үкіметінің шұғыл шығындарға арналған резервінің есебінен дамуға бағытталған іс-шаралар өткізу</w:t>
      </w:r>
    </w:p>
    <w:bookmarkEnd w:id="299"/>
    <w:bookmarkStart w:name="z310" w:id="300"/>
    <w:p>
      <w:pPr>
        <w:spacing w:after="0"/>
        <w:ind w:left="0"/>
        <w:jc w:val="both"/>
      </w:pPr>
      <w:r>
        <w:rPr>
          <w:rFonts w:ascii="Times New Roman"/>
          <w:b w:val="false"/>
          <w:i w:val="false"/>
          <w:color w:val="000000"/>
          <w:sz w:val="28"/>
        </w:rPr>
        <w:t>
      165 Қазақстан Республикасы Президентінің бастамаларына арналған резервінің есебінен ағымды іс-шаралар өткізу</w:t>
      </w:r>
    </w:p>
    <w:bookmarkEnd w:id="300"/>
    <w:bookmarkStart w:name="z311" w:id="301"/>
    <w:p>
      <w:pPr>
        <w:spacing w:after="0"/>
        <w:ind w:left="0"/>
        <w:jc w:val="both"/>
      </w:pPr>
      <w:r>
        <w:rPr>
          <w:rFonts w:ascii="Times New Roman"/>
          <w:b w:val="false"/>
          <w:i w:val="false"/>
          <w:color w:val="000000"/>
          <w:sz w:val="28"/>
        </w:rPr>
        <w:t>
      166 Қазақстан Республикасы Президентінің бастамаларына арналған резервінің есебінен заңды тұлғалардың жарғылық капиталын қалыптастыру немесе ұлғайту</w:t>
      </w:r>
    </w:p>
    <w:bookmarkEnd w:id="301"/>
    <w:bookmarkStart w:name="z312" w:id="302"/>
    <w:p>
      <w:pPr>
        <w:spacing w:after="0"/>
        <w:ind w:left="0"/>
        <w:jc w:val="both"/>
      </w:pPr>
      <w:r>
        <w:rPr>
          <w:rFonts w:ascii="Times New Roman"/>
          <w:b w:val="false"/>
          <w:i w:val="false"/>
          <w:color w:val="000000"/>
          <w:sz w:val="28"/>
        </w:rPr>
        <w:t>
      167 Қазақстан Республикасы Президентінің бастамаларына арналған резервінің есебінен бюджеттік инвестициялық жобаларды іске асыру";</w:t>
      </w:r>
    </w:p>
    <w:bookmarkEnd w:id="302"/>
    <w:bookmarkStart w:name="z313" w:id="303"/>
    <w:p>
      <w:pPr>
        <w:spacing w:after="0"/>
        <w:ind w:left="0"/>
        <w:jc w:val="both"/>
      </w:pPr>
      <w:r>
        <w:rPr>
          <w:rFonts w:ascii="Times New Roman"/>
          <w:b w:val="false"/>
          <w:i w:val="false"/>
          <w:color w:val="000000"/>
          <w:sz w:val="28"/>
        </w:rPr>
        <w:t xml:space="preserve">
      мынадай мазмұндағы 054 бюджеттік бағдарламасы мен 011 және 015 бюджеттік кіші бағдарламалары бар 511 бюджеттік бағдарламалар әкімшісімен толықтырылсын: </w:t>
      </w:r>
    </w:p>
    <w:bookmarkEnd w:id="303"/>
    <w:bookmarkStart w:name="z314" w:id="304"/>
    <w:p>
      <w:pPr>
        <w:spacing w:after="0"/>
        <w:ind w:left="0"/>
        <w:jc w:val="both"/>
      </w:pPr>
      <w:r>
        <w:rPr>
          <w:rFonts w:ascii="Times New Roman"/>
          <w:b w:val="false"/>
          <w:i w:val="false"/>
          <w:color w:val="000000"/>
          <w:sz w:val="28"/>
        </w:rPr>
        <w:t>
      "511 Республикалық маңызы бар қаланың, астананың коммуналдық инфрақұрылымды дамыту басқармасы</w:t>
      </w:r>
    </w:p>
    <w:bookmarkEnd w:id="304"/>
    <w:bookmarkStart w:name="z315" w:id="305"/>
    <w:p>
      <w:pPr>
        <w:spacing w:after="0"/>
        <w:ind w:left="0"/>
        <w:jc w:val="both"/>
      </w:pPr>
      <w:r>
        <w:rPr>
          <w:rFonts w:ascii="Times New Roman"/>
          <w:b w:val="false"/>
          <w:i w:val="false"/>
          <w:color w:val="000000"/>
          <w:sz w:val="28"/>
        </w:rPr>
        <w:t>
       054 Жеке тұрғын үй қорынан жалға алынған тұрғынжай үшін азаматтардың жекелеген санаттарына төлемдер</w:t>
      </w:r>
    </w:p>
    <w:bookmarkEnd w:id="305"/>
    <w:bookmarkStart w:name="z316" w:id="306"/>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06"/>
    <w:bookmarkStart w:name="z317" w:id="307"/>
    <w:p>
      <w:pPr>
        <w:spacing w:after="0"/>
        <w:ind w:left="0"/>
        <w:jc w:val="both"/>
      </w:pPr>
      <w:r>
        <w:rPr>
          <w:rFonts w:ascii="Times New Roman"/>
          <w:b w:val="false"/>
          <w:i w:val="false"/>
          <w:color w:val="000000"/>
          <w:sz w:val="28"/>
        </w:rPr>
        <w:t>
      015 Жергілікті бюджет қаражаты есебінен";</w:t>
      </w:r>
    </w:p>
    <w:bookmarkEnd w:id="307"/>
    <w:bookmarkStart w:name="z318" w:id="308"/>
    <w:p>
      <w:pPr>
        <w:spacing w:after="0"/>
        <w:ind w:left="0"/>
        <w:jc w:val="both"/>
      </w:pPr>
      <w:r>
        <w:rPr>
          <w:rFonts w:ascii="Times New Roman"/>
          <w:b w:val="false"/>
          <w:i w:val="false"/>
          <w:color w:val="000000"/>
          <w:sz w:val="28"/>
        </w:rPr>
        <w:t xml:space="preserve">
      мынадай мазмұндағы 068, 070 және 072 бюджеттік бағдарламаларымен толықтырылсын: </w:t>
      </w:r>
    </w:p>
    <w:bookmarkEnd w:id="308"/>
    <w:bookmarkStart w:name="z319" w:id="309"/>
    <w:p>
      <w:pPr>
        <w:spacing w:after="0"/>
        <w:ind w:left="0"/>
        <w:jc w:val="both"/>
      </w:pPr>
      <w:r>
        <w:rPr>
          <w:rFonts w:ascii="Times New Roman"/>
          <w:b w:val="false"/>
          <w:i w:val="false"/>
          <w:color w:val="000000"/>
          <w:sz w:val="28"/>
        </w:rPr>
        <w:t>
      "068 Әлеуметтік көмек ретінде тұрғын үй сертификаттарын беру</w:t>
      </w:r>
    </w:p>
    <w:bookmarkEnd w:id="309"/>
    <w:bookmarkStart w:name="z320" w:id="310"/>
    <w:p>
      <w:pPr>
        <w:spacing w:after="0"/>
        <w:ind w:left="0"/>
        <w:jc w:val="both"/>
      </w:pPr>
      <w:r>
        <w:rPr>
          <w:rFonts w:ascii="Times New Roman"/>
          <w:b w:val="false"/>
          <w:i w:val="false"/>
          <w:color w:val="000000"/>
          <w:sz w:val="28"/>
        </w:rPr>
        <w:t>
      070 Әлеуметтік қолдау ретінде тұрғын үй сертификаттарын беру үшін бюджеттік кредиттер</w:t>
      </w:r>
    </w:p>
    <w:bookmarkEnd w:id="310"/>
    <w:bookmarkStart w:name="z321" w:id="311"/>
    <w:p>
      <w:pPr>
        <w:spacing w:after="0"/>
        <w:ind w:left="0"/>
        <w:jc w:val="both"/>
      </w:pPr>
      <w:r>
        <w:rPr>
          <w:rFonts w:ascii="Times New Roman"/>
          <w:b w:val="false"/>
          <w:i w:val="false"/>
          <w:color w:val="000000"/>
          <w:sz w:val="28"/>
        </w:rPr>
        <w:t>
      072 Сенім білдірілген агенттің тұрғын үй сертификаттарын беру бойынша (бюджеттік кредит түріндегі әлеуметтік қолдау) қызметтеріне ақы төлеу";</w:t>
      </w:r>
    </w:p>
    <w:bookmarkEnd w:id="311"/>
    <w:bookmarkStart w:name="z322" w:id="312"/>
    <w:p>
      <w:pPr>
        <w:spacing w:after="0"/>
        <w:ind w:left="0"/>
        <w:jc w:val="both"/>
      </w:pPr>
      <w:r>
        <w:rPr>
          <w:rFonts w:ascii="Times New Roman"/>
          <w:b w:val="false"/>
          <w:i w:val="false"/>
          <w:color w:val="000000"/>
          <w:sz w:val="28"/>
        </w:rPr>
        <w:t>
      07 "Тұрғын үй-коммуналдық шаруашылық" функционалдық тобында:</w:t>
      </w:r>
    </w:p>
    <w:bookmarkEnd w:id="312"/>
    <w:bookmarkStart w:name="z323" w:id="313"/>
    <w:p>
      <w:pPr>
        <w:spacing w:after="0"/>
        <w:ind w:left="0"/>
        <w:jc w:val="both"/>
      </w:pPr>
      <w:r>
        <w:rPr>
          <w:rFonts w:ascii="Times New Roman"/>
          <w:b w:val="false"/>
          <w:i w:val="false"/>
          <w:color w:val="000000"/>
          <w:sz w:val="28"/>
        </w:rPr>
        <w:t>
      1 "Тұрғын үй шаруашылығы" функционалдық кіші тобында:</w:t>
      </w:r>
    </w:p>
    <w:bookmarkEnd w:id="313"/>
    <w:bookmarkStart w:name="z324" w:id="314"/>
    <w:p>
      <w:pPr>
        <w:spacing w:after="0"/>
        <w:ind w:left="0"/>
        <w:jc w:val="both"/>
      </w:pPr>
      <w:r>
        <w:rPr>
          <w:rFonts w:ascii="Times New Roman"/>
          <w:b w:val="false"/>
          <w:i w:val="false"/>
          <w:color w:val="000000"/>
          <w:sz w:val="28"/>
        </w:rPr>
        <w:t xml:space="preserve">
      мынадай мазмұндағы 027 бюджеттік бағдарламасы мен 013 және 015 бюджеттік кіші бағдарламалары бар 355 бюджеттік бағдарламалар әкімшісімен толықтырылсын: </w:t>
      </w:r>
    </w:p>
    <w:bookmarkEnd w:id="314"/>
    <w:bookmarkStart w:name="z325" w:id="315"/>
    <w:p>
      <w:pPr>
        <w:spacing w:after="0"/>
        <w:ind w:left="0"/>
        <w:jc w:val="both"/>
      </w:pPr>
      <w:r>
        <w:rPr>
          <w:rFonts w:ascii="Times New Roman"/>
          <w:b w:val="false"/>
          <w:i w:val="false"/>
          <w:color w:val="000000"/>
          <w:sz w:val="28"/>
        </w:rPr>
        <w:t>
      "355 Республикалық маңызы бар қаланың, астананың жұмыспен қамту және әлеуметтік бағдарламалар басқармасы</w:t>
      </w:r>
    </w:p>
    <w:bookmarkEnd w:id="315"/>
    <w:bookmarkStart w:name="z326" w:id="316"/>
    <w:p>
      <w:pPr>
        <w:spacing w:after="0"/>
        <w:ind w:left="0"/>
        <w:jc w:val="both"/>
      </w:pPr>
      <w:r>
        <w:rPr>
          <w:rFonts w:ascii="Times New Roman"/>
          <w:b w:val="false"/>
          <w:i w:val="false"/>
          <w:color w:val="000000"/>
          <w:sz w:val="28"/>
        </w:rPr>
        <w:t>
      027 Кондоминиум объектілерінің ортақ мүлкіне күрделі жөндеу жүргізуге кредит беру</w:t>
      </w:r>
    </w:p>
    <w:bookmarkEnd w:id="316"/>
    <w:bookmarkStart w:name="z327" w:id="317"/>
    <w:p>
      <w:pPr>
        <w:spacing w:after="0"/>
        <w:ind w:left="0"/>
        <w:jc w:val="both"/>
      </w:pPr>
      <w:r>
        <w:rPr>
          <w:rFonts w:ascii="Times New Roman"/>
          <w:b w:val="false"/>
          <w:i w:val="false"/>
          <w:color w:val="000000"/>
          <w:sz w:val="28"/>
        </w:rPr>
        <w:t>
      013 Республикалық бюджеттен берілген кредиттер есебінен</w:t>
      </w:r>
    </w:p>
    <w:bookmarkEnd w:id="317"/>
    <w:bookmarkStart w:name="z328" w:id="318"/>
    <w:p>
      <w:pPr>
        <w:spacing w:after="0"/>
        <w:ind w:left="0"/>
        <w:jc w:val="both"/>
      </w:pPr>
      <w:r>
        <w:rPr>
          <w:rFonts w:ascii="Times New Roman"/>
          <w:b w:val="false"/>
          <w:i w:val="false"/>
          <w:color w:val="000000"/>
          <w:sz w:val="28"/>
        </w:rPr>
        <w:t>
      015 Жергілікті бюджет қаражаты есебінен";</w:t>
      </w:r>
    </w:p>
    <w:bookmarkEnd w:id="318"/>
    <w:bookmarkStart w:name="z329" w:id="319"/>
    <w:p>
      <w:pPr>
        <w:spacing w:after="0"/>
        <w:ind w:left="0"/>
        <w:jc w:val="both"/>
      </w:pPr>
      <w:r>
        <w:rPr>
          <w:rFonts w:ascii="Times New Roman"/>
          <w:b w:val="false"/>
          <w:i w:val="false"/>
          <w:color w:val="000000"/>
          <w:sz w:val="28"/>
        </w:rPr>
        <w:t xml:space="preserve">
      мынадай мазмұндағы 001 бюджеттік бағдарламасы мен 011, 015 және 055 бюджеттік кіші бағдарламалары бар 511 бюджеттік бағдарламалар әкімшісімен толықтырылсын: </w:t>
      </w:r>
    </w:p>
    <w:bookmarkEnd w:id="319"/>
    <w:bookmarkStart w:name="z330" w:id="320"/>
    <w:p>
      <w:pPr>
        <w:spacing w:after="0"/>
        <w:ind w:left="0"/>
        <w:jc w:val="both"/>
      </w:pPr>
      <w:r>
        <w:rPr>
          <w:rFonts w:ascii="Times New Roman"/>
          <w:b w:val="false"/>
          <w:i w:val="false"/>
          <w:color w:val="000000"/>
          <w:sz w:val="28"/>
        </w:rPr>
        <w:t>
      "511 Республикалық маңызы бар қаланың, астананың коммуналдық инфрақұрылымды дамыту басқармасы</w:t>
      </w:r>
    </w:p>
    <w:bookmarkEnd w:id="320"/>
    <w:bookmarkStart w:name="z331" w:id="321"/>
    <w:p>
      <w:pPr>
        <w:spacing w:after="0"/>
        <w:ind w:left="0"/>
        <w:jc w:val="both"/>
      </w:pPr>
      <w:r>
        <w:rPr>
          <w:rFonts w:ascii="Times New Roman"/>
          <w:b w:val="false"/>
          <w:i w:val="false"/>
          <w:color w:val="000000"/>
          <w:sz w:val="28"/>
        </w:rPr>
        <w:t>
      001 Жергілікті деңгейде коммуналдық инфрақұрылымды дамыту мәселелері бойынша мемлекеттік саясатты іске асыру жөніндегі қызметтер</w:t>
      </w:r>
    </w:p>
    <w:bookmarkEnd w:id="321"/>
    <w:bookmarkStart w:name="z332" w:id="322"/>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22"/>
    <w:bookmarkStart w:name="z333" w:id="323"/>
    <w:p>
      <w:pPr>
        <w:spacing w:after="0"/>
        <w:ind w:left="0"/>
        <w:jc w:val="both"/>
      </w:pPr>
      <w:r>
        <w:rPr>
          <w:rFonts w:ascii="Times New Roman"/>
          <w:b w:val="false"/>
          <w:i w:val="false"/>
          <w:color w:val="000000"/>
          <w:sz w:val="28"/>
        </w:rPr>
        <w:t>
      015 Жергілікті бюджет қаражаты есебінен</w:t>
      </w:r>
    </w:p>
    <w:bookmarkEnd w:id="323"/>
    <w:bookmarkStart w:name="z334" w:id="324"/>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324"/>
    <w:bookmarkStart w:name="z335" w:id="325"/>
    <w:p>
      <w:pPr>
        <w:spacing w:after="0"/>
        <w:ind w:left="0"/>
        <w:jc w:val="both"/>
      </w:pPr>
      <w:r>
        <w:rPr>
          <w:rFonts w:ascii="Times New Roman"/>
          <w:b w:val="false"/>
          <w:i w:val="false"/>
          <w:color w:val="000000"/>
          <w:sz w:val="28"/>
        </w:rPr>
        <w:t xml:space="preserve">
      мынадай мазмұндағы 002 бюджеттік бағдарламасы мен 011және 015 бюджеттік кіші бағдарламалары бар 511 бюджеттік бағдарламалар әкімшісімен толықтырылсын: </w:t>
      </w:r>
    </w:p>
    <w:bookmarkEnd w:id="325"/>
    <w:bookmarkStart w:name="z336" w:id="326"/>
    <w:p>
      <w:pPr>
        <w:spacing w:after="0"/>
        <w:ind w:left="0"/>
        <w:jc w:val="both"/>
      </w:pPr>
      <w:r>
        <w:rPr>
          <w:rFonts w:ascii="Times New Roman"/>
          <w:b w:val="false"/>
          <w:i w:val="false"/>
          <w:color w:val="000000"/>
          <w:sz w:val="28"/>
        </w:rPr>
        <w:t>
      "002 Ақпараттық жүйелер құру</w:t>
      </w:r>
    </w:p>
    <w:bookmarkEnd w:id="326"/>
    <w:bookmarkStart w:name="z337" w:id="327"/>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27"/>
    <w:bookmarkStart w:name="z338" w:id="328"/>
    <w:p>
      <w:pPr>
        <w:spacing w:after="0"/>
        <w:ind w:left="0"/>
        <w:jc w:val="both"/>
      </w:pPr>
      <w:r>
        <w:rPr>
          <w:rFonts w:ascii="Times New Roman"/>
          <w:b w:val="false"/>
          <w:i w:val="false"/>
          <w:color w:val="000000"/>
          <w:sz w:val="28"/>
        </w:rPr>
        <w:t>
      015 Жергілікті бюджет қаражаты есебінен";</w:t>
      </w:r>
    </w:p>
    <w:bookmarkEnd w:id="328"/>
    <w:bookmarkStart w:name="z339" w:id="329"/>
    <w:p>
      <w:pPr>
        <w:spacing w:after="0"/>
        <w:ind w:left="0"/>
        <w:jc w:val="both"/>
      </w:pPr>
      <w:r>
        <w:rPr>
          <w:rFonts w:ascii="Times New Roman"/>
          <w:b w:val="false"/>
          <w:i w:val="false"/>
          <w:color w:val="000000"/>
          <w:sz w:val="28"/>
        </w:rPr>
        <w:t>
      мынадай мазмұндағы 003 бюджеттік бағдарламасы мен 005, 011, 015 және 032 бюджеттік кіші бағдарламаларымен толықтырылсын:</w:t>
      </w:r>
    </w:p>
    <w:bookmarkEnd w:id="329"/>
    <w:bookmarkStart w:name="z340" w:id="330"/>
    <w:p>
      <w:pPr>
        <w:spacing w:after="0"/>
        <w:ind w:left="0"/>
        <w:jc w:val="both"/>
      </w:pPr>
      <w:r>
        <w:rPr>
          <w:rFonts w:ascii="Times New Roman"/>
          <w:b w:val="false"/>
          <w:i w:val="false"/>
          <w:color w:val="000000"/>
          <w:sz w:val="28"/>
        </w:rPr>
        <w:t>
      "003 Мемлекеттік коммуналдық тұрғын үй қорының тұрғын үйін жобалау және (немесе) салу, реконструкциялау</w:t>
      </w:r>
    </w:p>
    <w:bookmarkEnd w:id="330"/>
    <w:bookmarkStart w:name="z341" w:id="331"/>
    <w:p>
      <w:pPr>
        <w:spacing w:after="0"/>
        <w:ind w:left="0"/>
        <w:jc w:val="both"/>
      </w:pPr>
      <w:r>
        <w:rPr>
          <w:rFonts w:ascii="Times New Roman"/>
          <w:b w:val="false"/>
          <w:i w:val="false"/>
          <w:color w:val="000000"/>
          <w:sz w:val="28"/>
        </w:rPr>
        <w:t xml:space="preserve">
      005 Ішкі қарыздар есебінен </w:t>
      </w:r>
    </w:p>
    <w:bookmarkEnd w:id="331"/>
    <w:bookmarkStart w:name="z342" w:id="332"/>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32"/>
    <w:bookmarkStart w:name="z343" w:id="333"/>
    <w:p>
      <w:pPr>
        <w:spacing w:after="0"/>
        <w:ind w:left="0"/>
        <w:jc w:val="both"/>
      </w:pPr>
      <w:r>
        <w:rPr>
          <w:rFonts w:ascii="Times New Roman"/>
          <w:b w:val="false"/>
          <w:i w:val="false"/>
          <w:color w:val="000000"/>
          <w:sz w:val="28"/>
        </w:rPr>
        <w:t>
      015 Жергілікті бюджет қаражаты есебінен</w:t>
      </w:r>
    </w:p>
    <w:bookmarkEnd w:id="333"/>
    <w:bookmarkStart w:name="z344" w:id="334"/>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334"/>
    <w:bookmarkStart w:name="z345" w:id="335"/>
    <w:p>
      <w:pPr>
        <w:spacing w:after="0"/>
        <w:ind w:left="0"/>
        <w:jc w:val="both"/>
      </w:pPr>
      <w:r>
        <w:rPr>
          <w:rFonts w:ascii="Times New Roman"/>
          <w:b w:val="false"/>
          <w:i w:val="false"/>
          <w:color w:val="000000"/>
          <w:sz w:val="28"/>
        </w:rPr>
        <w:t>
      мынадай мазмұндағы 004, 006 және 007 бюджеттік бағдарламалары мен 011 және 015 бюджеттік кіші бағдарламаларымен толықтырылсын:</w:t>
      </w:r>
    </w:p>
    <w:bookmarkEnd w:id="335"/>
    <w:bookmarkStart w:name="z346" w:id="336"/>
    <w:p>
      <w:pPr>
        <w:spacing w:after="0"/>
        <w:ind w:left="0"/>
        <w:jc w:val="both"/>
      </w:pPr>
      <w:r>
        <w:rPr>
          <w:rFonts w:ascii="Times New Roman"/>
          <w:b w:val="false"/>
          <w:i w:val="false"/>
          <w:color w:val="000000"/>
          <w:sz w:val="28"/>
        </w:rPr>
        <w:t>
      "004 Авариялық және ескiрген тұрғын үйлердi бұзу</w:t>
      </w:r>
    </w:p>
    <w:bookmarkEnd w:id="336"/>
    <w:bookmarkStart w:name="z347" w:id="337"/>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37"/>
    <w:bookmarkStart w:name="z348" w:id="338"/>
    <w:p>
      <w:pPr>
        <w:spacing w:after="0"/>
        <w:ind w:left="0"/>
        <w:jc w:val="both"/>
      </w:pPr>
      <w:r>
        <w:rPr>
          <w:rFonts w:ascii="Times New Roman"/>
          <w:b w:val="false"/>
          <w:i w:val="false"/>
          <w:color w:val="000000"/>
          <w:sz w:val="28"/>
        </w:rPr>
        <w:t>
      015 Жергілікті бюджет қаражаты есебінен</w:t>
      </w:r>
    </w:p>
    <w:bookmarkEnd w:id="338"/>
    <w:bookmarkStart w:name="z349" w:id="339"/>
    <w:p>
      <w:pPr>
        <w:spacing w:after="0"/>
        <w:ind w:left="0"/>
        <w:jc w:val="both"/>
      </w:pPr>
      <w:r>
        <w:rPr>
          <w:rFonts w:ascii="Times New Roman"/>
          <w:b w:val="false"/>
          <w:i w:val="false"/>
          <w:color w:val="000000"/>
          <w:sz w:val="28"/>
        </w:rPr>
        <w:t>
      006 Мемлекеттік тұрғын үй қорын сақтауды ұйымдастыру</w:t>
      </w:r>
    </w:p>
    <w:bookmarkEnd w:id="339"/>
    <w:bookmarkStart w:name="z350" w:id="340"/>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40"/>
    <w:bookmarkStart w:name="z351" w:id="341"/>
    <w:p>
      <w:pPr>
        <w:spacing w:after="0"/>
        <w:ind w:left="0"/>
        <w:jc w:val="both"/>
      </w:pPr>
      <w:r>
        <w:rPr>
          <w:rFonts w:ascii="Times New Roman"/>
          <w:b w:val="false"/>
          <w:i w:val="false"/>
          <w:color w:val="000000"/>
          <w:sz w:val="28"/>
        </w:rPr>
        <w:t>
      015 Жергілікті бюджет қаражаты есебінен</w:t>
      </w:r>
    </w:p>
    <w:bookmarkEnd w:id="341"/>
    <w:bookmarkStart w:name="z352" w:id="342"/>
    <w:p>
      <w:pPr>
        <w:spacing w:after="0"/>
        <w:ind w:left="0"/>
        <w:jc w:val="both"/>
      </w:pPr>
      <w:r>
        <w:rPr>
          <w:rFonts w:ascii="Times New Roman"/>
          <w:b w:val="false"/>
          <w:i w:val="false"/>
          <w:color w:val="000000"/>
          <w:sz w:val="28"/>
        </w:rPr>
        <w:t>
      007 Мемлекеттік органның күрделі шығыстары</w:t>
      </w:r>
    </w:p>
    <w:bookmarkEnd w:id="342"/>
    <w:bookmarkStart w:name="z353" w:id="343"/>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43"/>
    <w:bookmarkStart w:name="z354" w:id="344"/>
    <w:p>
      <w:pPr>
        <w:spacing w:after="0"/>
        <w:ind w:left="0"/>
        <w:jc w:val="both"/>
      </w:pPr>
      <w:r>
        <w:rPr>
          <w:rFonts w:ascii="Times New Roman"/>
          <w:b w:val="false"/>
          <w:i w:val="false"/>
          <w:color w:val="000000"/>
          <w:sz w:val="28"/>
        </w:rPr>
        <w:t>
      015 Жергілікті бюджет қаражаты есебінен";</w:t>
      </w:r>
    </w:p>
    <w:bookmarkEnd w:id="344"/>
    <w:bookmarkStart w:name="z355" w:id="345"/>
    <w:p>
      <w:pPr>
        <w:spacing w:after="0"/>
        <w:ind w:left="0"/>
        <w:jc w:val="both"/>
      </w:pPr>
      <w:r>
        <w:rPr>
          <w:rFonts w:ascii="Times New Roman"/>
          <w:b w:val="false"/>
          <w:i w:val="false"/>
          <w:color w:val="000000"/>
          <w:sz w:val="28"/>
        </w:rPr>
        <w:t>
      мынадай мазмұндағы 008 бюджеттік бағдарламасы мен 005, 011 және 015 бюджеттік кіші бағдарламаларымен толықтырылсын:</w:t>
      </w:r>
    </w:p>
    <w:bookmarkEnd w:id="345"/>
    <w:bookmarkStart w:name="z356" w:id="346"/>
    <w:p>
      <w:pPr>
        <w:spacing w:after="0"/>
        <w:ind w:left="0"/>
        <w:jc w:val="both"/>
      </w:pPr>
      <w:r>
        <w:rPr>
          <w:rFonts w:ascii="Times New Roman"/>
          <w:b w:val="false"/>
          <w:i w:val="false"/>
          <w:color w:val="000000"/>
          <w:sz w:val="28"/>
        </w:rPr>
        <w:t>
      "008 Ведомстволық бағыныстағы мемлекеттік мекемелер мен ұйымдардың күрделі шығыстары</w:t>
      </w:r>
    </w:p>
    <w:bookmarkEnd w:id="346"/>
    <w:bookmarkStart w:name="z357" w:id="347"/>
    <w:p>
      <w:pPr>
        <w:spacing w:after="0"/>
        <w:ind w:left="0"/>
        <w:jc w:val="both"/>
      </w:pPr>
      <w:r>
        <w:rPr>
          <w:rFonts w:ascii="Times New Roman"/>
          <w:b w:val="false"/>
          <w:i w:val="false"/>
          <w:color w:val="000000"/>
          <w:sz w:val="28"/>
        </w:rPr>
        <w:t>
      005 Ішкі қарыздар есебінен</w:t>
      </w:r>
    </w:p>
    <w:bookmarkEnd w:id="347"/>
    <w:bookmarkStart w:name="z358" w:id="348"/>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48"/>
    <w:bookmarkStart w:name="z359" w:id="349"/>
    <w:p>
      <w:pPr>
        <w:spacing w:after="0"/>
        <w:ind w:left="0"/>
        <w:jc w:val="both"/>
      </w:pPr>
      <w:r>
        <w:rPr>
          <w:rFonts w:ascii="Times New Roman"/>
          <w:b w:val="false"/>
          <w:i w:val="false"/>
          <w:color w:val="000000"/>
          <w:sz w:val="28"/>
        </w:rPr>
        <w:t>
      015 Жергілікті бюджет қаражаты есебінен";</w:t>
      </w:r>
    </w:p>
    <w:bookmarkEnd w:id="349"/>
    <w:bookmarkStart w:name="z360" w:id="350"/>
    <w:p>
      <w:pPr>
        <w:spacing w:after="0"/>
        <w:ind w:left="0"/>
        <w:jc w:val="both"/>
      </w:pPr>
      <w:r>
        <w:rPr>
          <w:rFonts w:ascii="Times New Roman"/>
          <w:b w:val="false"/>
          <w:i w:val="false"/>
          <w:color w:val="000000"/>
          <w:sz w:val="28"/>
        </w:rPr>
        <w:t>
      мынадай мазмұндағы 009 бюджеттік бағдарламасы мен 011 және 015 бюджеттік кіші бағдарламаларымен толықтырылсын:</w:t>
      </w:r>
    </w:p>
    <w:bookmarkEnd w:id="350"/>
    <w:bookmarkStart w:name="z361" w:id="351"/>
    <w:p>
      <w:pPr>
        <w:spacing w:after="0"/>
        <w:ind w:left="0"/>
        <w:jc w:val="both"/>
      </w:pPr>
      <w:r>
        <w:rPr>
          <w:rFonts w:ascii="Times New Roman"/>
          <w:b w:val="false"/>
          <w:i w:val="false"/>
          <w:color w:val="000000"/>
          <w:sz w:val="28"/>
        </w:rPr>
        <w:t>
      "009 Кондоминиум объектілеріне техникалық паспорттар дайындау</w:t>
      </w:r>
    </w:p>
    <w:bookmarkEnd w:id="351"/>
    <w:bookmarkStart w:name="z362" w:id="352"/>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52"/>
    <w:bookmarkStart w:name="z363" w:id="353"/>
    <w:p>
      <w:pPr>
        <w:spacing w:after="0"/>
        <w:ind w:left="0"/>
        <w:jc w:val="both"/>
      </w:pPr>
      <w:r>
        <w:rPr>
          <w:rFonts w:ascii="Times New Roman"/>
          <w:b w:val="false"/>
          <w:i w:val="false"/>
          <w:color w:val="000000"/>
          <w:sz w:val="28"/>
        </w:rPr>
        <w:t>
      015 Жергілікті бюджет қаражаты есебінен";</w:t>
      </w:r>
    </w:p>
    <w:bookmarkEnd w:id="353"/>
    <w:bookmarkStart w:name="z364" w:id="354"/>
    <w:p>
      <w:pPr>
        <w:spacing w:after="0"/>
        <w:ind w:left="0"/>
        <w:jc w:val="both"/>
      </w:pPr>
      <w:r>
        <w:rPr>
          <w:rFonts w:ascii="Times New Roman"/>
          <w:b w:val="false"/>
          <w:i w:val="false"/>
          <w:color w:val="000000"/>
          <w:sz w:val="28"/>
        </w:rPr>
        <w:t>
      мынадай мазмұндағы 015 және 098 бюджеттік бағдарламалары мен 011, 015 және 032 бюджеттік кіші бағдарламаларымен толықтырылсын:</w:t>
      </w:r>
    </w:p>
    <w:bookmarkEnd w:id="354"/>
    <w:bookmarkStart w:name="z365" w:id="355"/>
    <w:p>
      <w:pPr>
        <w:spacing w:after="0"/>
        <w:ind w:left="0"/>
        <w:jc w:val="both"/>
      </w:pPr>
      <w:r>
        <w:rPr>
          <w:rFonts w:ascii="Times New Roman"/>
          <w:b w:val="false"/>
          <w:i w:val="false"/>
          <w:color w:val="000000"/>
          <w:sz w:val="28"/>
        </w:rPr>
        <w:t>
      "015 Азаматтардың жекелеген санаттарын тұрғын үймен қамтамасыз ету</w:t>
      </w:r>
    </w:p>
    <w:bookmarkEnd w:id="355"/>
    <w:bookmarkStart w:name="z366" w:id="356"/>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56"/>
    <w:bookmarkStart w:name="z367" w:id="357"/>
    <w:p>
      <w:pPr>
        <w:spacing w:after="0"/>
        <w:ind w:left="0"/>
        <w:jc w:val="both"/>
      </w:pPr>
      <w:r>
        <w:rPr>
          <w:rFonts w:ascii="Times New Roman"/>
          <w:b w:val="false"/>
          <w:i w:val="false"/>
          <w:color w:val="000000"/>
          <w:sz w:val="28"/>
        </w:rPr>
        <w:t>
      015 Жергілікті бюджет қаражаты есебінен</w:t>
      </w:r>
    </w:p>
    <w:bookmarkEnd w:id="357"/>
    <w:bookmarkStart w:name="z368" w:id="358"/>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358"/>
    <w:bookmarkStart w:name="z369" w:id="359"/>
    <w:p>
      <w:pPr>
        <w:spacing w:after="0"/>
        <w:ind w:left="0"/>
        <w:jc w:val="both"/>
      </w:pPr>
      <w:r>
        <w:rPr>
          <w:rFonts w:ascii="Times New Roman"/>
          <w:b w:val="false"/>
          <w:i w:val="false"/>
          <w:color w:val="000000"/>
          <w:sz w:val="28"/>
        </w:rPr>
        <w:t>
      098 Коммуналдық тұрғын үй қорының тұрғын үйлерін сатып алу</w:t>
      </w:r>
    </w:p>
    <w:bookmarkEnd w:id="359"/>
    <w:bookmarkStart w:name="z370" w:id="360"/>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60"/>
    <w:bookmarkStart w:name="z371" w:id="361"/>
    <w:p>
      <w:pPr>
        <w:spacing w:after="0"/>
        <w:ind w:left="0"/>
        <w:jc w:val="both"/>
      </w:pPr>
      <w:r>
        <w:rPr>
          <w:rFonts w:ascii="Times New Roman"/>
          <w:b w:val="false"/>
          <w:i w:val="false"/>
          <w:color w:val="000000"/>
          <w:sz w:val="28"/>
        </w:rPr>
        <w:t>
      015 Жергілікті бюджет қаражаты есебінен</w:t>
      </w:r>
    </w:p>
    <w:bookmarkEnd w:id="361"/>
    <w:bookmarkStart w:name="z372" w:id="362"/>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362"/>
    <w:bookmarkStart w:name="z373" w:id="363"/>
    <w:p>
      <w:pPr>
        <w:spacing w:after="0"/>
        <w:ind w:left="0"/>
        <w:jc w:val="both"/>
      </w:pPr>
      <w:r>
        <w:rPr>
          <w:rFonts w:ascii="Times New Roman"/>
          <w:b w:val="false"/>
          <w:i w:val="false"/>
          <w:color w:val="000000"/>
          <w:sz w:val="28"/>
        </w:rPr>
        <w:t xml:space="preserve">
      мынадай мазмұндағы 100, 106, 107, 108, 109, 115, 118, 123, 124, 139, 165, 166 және 167 бюджеттік бағдарламаларымен толықтырылсын: </w:t>
      </w:r>
    </w:p>
    <w:bookmarkEnd w:id="363"/>
    <w:bookmarkStart w:name="z374" w:id="364"/>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364"/>
    <w:bookmarkStart w:name="z375" w:id="365"/>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365"/>
    <w:bookmarkStart w:name="z376" w:id="366"/>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bookmarkEnd w:id="366"/>
    <w:bookmarkStart w:name="z377" w:id="367"/>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367"/>
    <w:bookmarkStart w:name="z378" w:id="368"/>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ағымды іс-шаралар өткізу</w:t>
      </w:r>
    </w:p>
    <w:bookmarkEnd w:id="368"/>
    <w:bookmarkStart w:name="z379" w:id="369"/>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bookmarkEnd w:id="369"/>
    <w:bookmarkStart w:name="z380" w:id="370"/>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bookmarkEnd w:id="370"/>
    <w:bookmarkStart w:name="z381" w:id="371"/>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bookmarkEnd w:id="371"/>
    <w:bookmarkStart w:name="z382" w:id="372"/>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bookmarkEnd w:id="372"/>
    <w:bookmarkStart w:name="z383" w:id="373"/>
    <w:p>
      <w:pPr>
        <w:spacing w:after="0"/>
        <w:ind w:left="0"/>
        <w:jc w:val="both"/>
      </w:pPr>
      <w:r>
        <w:rPr>
          <w:rFonts w:ascii="Times New Roman"/>
          <w:b w:val="false"/>
          <w:i w:val="false"/>
          <w:color w:val="000000"/>
          <w:sz w:val="28"/>
        </w:rPr>
        <w:t>
      139 Қазақстан Республикасы Үкіметінің шұғыл шығындарға арналған резервінің есебінен дамуға бағытталған іс-шаралар өткізу</w:t>
      </w:r>
    </w:p>
    <w:bookmarkEnd w:id="373"/>
    <w:bookmarkStart w:name="z384" w:id="374"/>
    <w:p>
      <w:pPr>
        <w:spacing w:after="0"/>
        <w:ind w:left="0"/>
        <w:jc w:val="both"/>
      </w:pPr>
      <w:r>
        <w:rPr>
          <w:rFonts w:ascii="Times New Roman"/>
          <w:b w:val="false"/>
          <w:i w:val="false"/>
          <w:color w:val="000000"/>
          <w:sz w:val="28"/>
        </w:rPr>
        <w:t>
      165 Қазақстан Республикасы Президентінің бастамаларына арналған резервінің есебінен ағымды іс-шаралар өткізу</w:t>
      </w:r>
    </w:p>
    <w:bookmarkEnd w:id="374"/>
    <w:bookmarkStart w:name="z385" w:id="375"/>
    <w:p>
      <w:pPr>
        <w:spacing w:after="0"/>
        <w:ind w:left="0"/>
        <w:jc w:val="both"/>
      </w:pPr>
      <w:r>
        <w:rPr>
          <w:rFonts w:ascii="Times New Roman"/>
          <w:b w:val="false"/>
          <w:i w:val="false"/>
          <w:color w:val="000000"/>
          <w:sz w:val="28"/>
        </w:rPr>
        <w:t>
      166 Қазақстан Республикасы Президентінің бастамаларына арналған резервінің есебінен заңды тұлғалардың жарғылық капиталын қалыптастыру немесе ұлғайту</w:t>
      </w:r>
    </w:p>
    <w:bookmarkEnd w:id="375"/>
    <w:bookmarkStart w:name="z386" w:id="376"/>
    <w:p>
      <w:pPr>
        <w:spacing w:after="0"/>
        <w:ind w:left="0"/>
        <w:jc w:val="both"/>
      </w:pPr>
      <w:r>
        <w:rPr>
          <w:rFonts w:ascii="Times New Roman"/>
          <w:b w:val="false"/>
          <w:i w:val="false"/>
          <w:color w:val="000000"/>
          <w:sz w:val="28"/>
        </w:rPr>
        <w:t>
      167 Қазақстан Республикасы Президентінің бастамаларына арналған резервінің есебінен бюджеттік инвестициялық жобаларды іске асыру";</w:t>
      </w:r>
    </w:p>
    <w:bookmarkEnd w:id="376"/>
    <w:bookmarkStart w:name="z387" w:id="377"/>
    <w:p>
      <w:pPr>
        <w:spacing w:after="0"/>
        <w:ind w:left="0"/>
        <w:jc w:val="both"/>
      </w:pPr>
      <w:r>
        <w:rPr>
          <w:rFonts w:ascii="Times New Roman"/>
          <w:b w:val="false"/>
          <w:i w:val="false"/>
          <w:color w:val="000000"/>
          <w:sz w:val="28"/>
        </w:rPr>
        <w:t xml:space="preserve">
      мынадай мазмұндағы 008 бюджеттік бағдарламасы мен 005, 011, 015 және 032 бюджеттік кіші бағдарламалары бар 512 бюджеттік бағдарламалар әкімшісімен толықтырылсын: </w:t>
      </w:r>
    </w:p>
    <w:bookmarkEnd w:id="377"/>
    <w:bookmarkStart w:name="z388" w:id="378"/>
    <w:p>
      <w:pPr>
        <w:spacing w:after="0"/>
        <w:ind w:left="0"/>
        <w:jc w:val="both"/>
      </w:pPr>
      <w:r>
        <w:rPr>
          <w:rFonts w:ascii="Times New Roman"/>
          <w:b w:val="false"/>
          <w:i w:val="false"/>
          <w:color w:val="000000"/>
          <w:sz w:val="28"/>
        </w:rPr>
        <w:t>
      "512 Республикалық маңызы бар қаланың, астананың энергетика және сумен жабдықтау басқармасы</w:t>
      </w:r>
    </w:p>
    <w:bookmarkEnd w:id="378"/>
    <w:bookmarkStart w:name="z389" w:id="379"/>
    <w:p>
      <w:pPr>
        <w:spacing w:after="0"/>
        <w:ind w:left="0"/>
        <w:jc w:val="both"/>
      </w:pPr>
      <w:r>
        <w:rPr>
          <w:rFonts w:ascii="Times New Roman"/>
          <w:b w:val="false"/>
          <w:i w:val="false"/>
          <w:color w:val="000000"/>
          <w:sz w:val="28"/>
        </w:rPr>
        <w:t>
      008 Инженерлік-коммуникациялық инфрақұрылымды жобалау, дамыту және (немесе) жайластыру</w:t>
      </w:r>
    </w:p>
    <w:bookmarkEnd w:id="379"/>
    <w:bookmarkStart w:name="z390" w:id="380"/>
    <w:p>
      <w:pPr>
        <w:spacing w:after="0"/>
        <w:ind w:left="0"/>
        <w:jc w:val="both"/>
      </w:pPr>
      <w:r>
        <w:rPr>
          <w:rFonts w:ascii="Times New Roman"/>
          <w:b w:val="false"/>
          <w:i w:val="false"/>
          <w:color w:val="000000"/>
          <w:sz w:val="28"/>
        </w:rPr>
        <w:t>
      005 Ішкі қарыздар есебінен</w:t>
      </w:r>
    </w:p>
    <w:bookmarkEnd w:id="380"/>
    <w:bookmarkStart w:name="z391" w:id="381"/>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81"/>
    <w:bookmarkStart w:name="z392" w:id="382"/>
    <w:p>
      <w:pPr>
        <w:spacing w:after="0"/>
        <w:ind w:left="0"/>
        <w:jc w:val="both"/>
      </w:pPr>
      <w:r>
        <w:rPr>
          <w:rFonts w:ascii="Times New Roman"/>
          <w:b w:val="false"/>
          <w:i w:val="false"/>
          <w:color w:val="000000"/>
          <w:sz w:val="28"/>
        </w:rPr>
        <w:t>
      015 Жергілікті бюджет қаражаты есебінен</w:t>
      </w:r>
    </w:p>
    <w:bookmarkEnd w:id="382"/>
    <w:bookmarkStart w:name="z393" w:id="383"/>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383"/>
    <w:bookmarkStart w:name="z394" w:id="384"/>
    <w:p>
      <w:pPr>
        <w:spacing w:after="0"/>
        <w:ind w:left="0"/>
        <w:jc w:val="both"/>
      </w:pPr>
      <w:r>
        <w:rPr>
          <w:rFonts w:ascii="Times New Roman"/>
          <w:b w:val="false"/>
          <w:i w:val="false"/>
          <w:color w:val="000000"/>
          <w:sz w:val="28"/>
        </w:rPr>
        <w:t xml:space="preserve">
      мынадай мазмұндағы 025 және 026 бюджеттік бағдарламалары мен 011 және 015 бюджеттік кіші бағдарламаларымен толықтырылсын: </w:t>
      </w:r>
    </w:p>
    <w:bookmarkEnd w:id="384"/>
    <w:bookmarkStart w:name="z395" w:id="385"/>
    <w:p>
      <w:pPr>
        <w:spacing w:after="0"/>
        <w:ind w:left="0"/>
        <w:jc w:val="both"/>
      </w:pPr>
      <w:r>
        <w:rPr>
          <w:rFonts w:ascii="Times New Roman"/>
          <w:b w:val="false"/>
          <w:i w:val="false"/>
          <w:color w:val="000000"/>
          <w:sz w:val="28"/>
        </w:rPr>
        <w:t>
      "025 Қазақстан Республикасының сейсмоқауіпті өңірлерінде орналасқан тұрғын үйлердің сейсмотұрақтылығын қолдауға бағытталған іс-шаралар</w:t>
      </w:r>
    </w:p>
    <w:bookmarkEnd w:id="385"/>
    <w:bookmarkStart w:name="z396" w:id="386"/>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86"/>
    <w:bookmarkStart w:name="z397" w:id="387"/>
    <w:p>
      <w:pPr>
        <w:spacing w:after="0"/>
        <w:ind w:left="0"/>
        <w:jc w:val="both"/>
      </w:pPr>
      <w:r>
        <w:rPr>
          <w:rFonts w:ascii="Times New Roman"/>
          <w:b w:val="false"/>
          <w:i w:val="false"/>
          <w:color w:val="000000"/>
          <w:sz w:val="28"/>
        </w:rPr>
        <w:t>
      015 Жергілікті бюджет қаражаты есебінен</w:t>
      </w:r>
    </w:p>
    <w:bookmarkEnd w:id="387"/>
    <w:bookmarkStart w:name="z398" w:id="388"/>
    <w:p>
      <w:pPr>
        <w:spacing w:after="0"/>
        <w:ind w:left="0"/>
        <w:jc w:val="both"/>
      </w:pPr>
      <w:r>
        <w:rPr>
          <w:rFonts w:ascii="Times New Roman"/>
          <w:b w:val="false"/>
          <w:i w:val="false"/>
          <w:color w:val="000000"/>
          <w:sz w:val="28"/>
        </w:rPr>
        <w:t>
      026 Көп пәтерлі тұрғын үйлерде энергетикалық аудит жүргізу</w:t>
      </w:r>
    </w:p>
    <w:bookmarkEnd w:id="388"/>
    <w:bookmarkStart w:name="z399" w:id="389"/>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89"/>
    <w:bookmarkStart w:name="z400" w:id="390"/>
    <w:p>
      <w:pPr>
        <w:spacing w:after="0"/>
        <w:ind w:left="0"/>
        <w:jc w:val="both"/>
      </w:pPr>
      <w:r>
        <w:rPr>
          <w:rFonts w:ascii="Times New Roman"/>
          <w:b w:val="false"/>
          <w:i w:val="false"/>
          <w:color w:val="000000"/>
          <w:sz w:val="28"/>
        </w:rPr>
        <w:t>
      015 Жергілікті бюджет қаражаты есебінен";</w:t>
      </w:r>
    </w:p>
    <w:bookmarkEnd w:id="390"/>
    <w:bookmarkStart w:name="z401" w:id="391"/>
    <w:p>
      <w:pPr>
        <w:spacing w:after="0"/>
        <w:ind w:left="0"/>
        <w:jc w:val="both"/>
      </w:pPr>
      <w:r>
        <w:rPr>
          <w:rFonts w:ascii="Times New Roman"/>
          <w:b w:val="false"/>
          <w:i w:val="false"/>
          <w:color w:val="000000"/>
          <w:sz w:val="28"/>
        </w:rPr>
        <w:t>
      мынадай мазмұндағы 046 бюджеттік бағдарламасы мен 013 және 015 бюджеттік кіші бағдарламаларымен толықтырылсын:</w:t>
      </w:r>
    </w:p>
    <w:bookmarkEnd w:id="391"/>
    <w:bookmarkStart w:name="z402" w:id="392"/>
    <w:p>
      <w:pPr>
        <w:spacing w:after="0"/>
        <w:ind w:left="0"/>
        <w:jc w:val="both"/>
      </w:pPr>
      <w:r>
        <w:rPr>
          <w:rFonts w:ascii="Times New Roman"/>
          <w:b w:val="false"/>
          <w:i w:val="false"/>
          <w:color w:val="000000"/>
          <w:sz w:val="28"/>
        </w:rPr>
        <w:t>
      "046 Жылу, сумен жабдықтау және су бұру жүйелерін реконструкция және құрылыс үшін кредит беру</w:t>
      </w:r>
    </w:p>
    <w:bookmarkEnd w:id="392"/>
    <w:bookmarkStart w:name="z403" w:id="393"/>
    <w:p>
      <w:pPr>
        <w:spacing w:after="0"/>
        <w:ind w:left="0"/>
        <w:jc w:val="both"/>
      </w:pPr>
      <w:r>
        <w:rPr>
          <w:rFonts w:ascii="Times New Roman"/>
          <w:b w:val="false"/>
          <w:i w:val="false"/>
          <w:color w:val="000000"/>
          <w:sz w:val="28"/>
        </w:rPr>
        <w:t>
      013 Республикалық бюджеттен берілген кредиттер есебінен</w:t>
      </w:r>
    </w:p>
    <w:bookmarkEnd w:id="393"/>
    <w:bookmarkStart w:name="z404" w:id="394"/>
    <w:p>
      <w:pPr>
        <w:spacing w:after="0"/>
        <w:ind w:left="0"/>
        <w:jc w:val="both"/>
      </w:pPr>
      <w:r>
        <w:rPr>
          <w:rFonts w:ascii="Times New Roman"/>
          <w:b w:val="false"/>
          <w:i w:val="false"/>
          <w:color w:val="000000"/>
          <w:sz w:val="28"/>
        </w:rPr>
        <w:t>
      015 Жергілікті бюджет қаражаты есебінен";</w:t>
      </w:r>
    </w:p>
    <w:bookmarkEnd w:id="394"/>
    <w:bookmarkStart w:name="z405" w:id="395"/>
    <w:p>
      <w:pPr>
        <w:spacing w:after="0"/>
        <w:ind w:left="0"/>
        <w:jc w:val="both"/>
      </w:pPr>
      <w:r>
        <w:rPr>
          <w:rFonts w:ascii="Times New Roman"/>
          <w:b w:val="false"/>
          <w:i w:val="false"/>
          <w:color w:val="000000"/>
          <w:sz w:val="28"/>
        </w:rPr>
        <w:t xml:space="preserve">
      мынадай мазмұндағы 085 бюджеттік бағдарламасы мен 011 және 015 бюджеттік кіші бағдарламаларымен толықтырылсын: </w:t>
      </w:r>
    </w:p>
    <w:bookmarkEnd w:id="395"/>
    <w:bookmarkStart w:name="z406" w:id="396"/>
    <w:p>
      <w:pPr>
        <w:spacing w:after="0"/>
        <w:ind w:left="0"/>
        <w:jc w:val="both"/>
      </w:pPr>
      <w:r>
        <w:rPr>
          <w:rFonts w:ascii="Times New Roman"/>
          <w:b w:val="false"/>
          <w:i w:val="false"/>
          <w:color w:val="000000"/>
          <w:sz w:val="28"/>
        </w:rPr>
        <w:t>
      "085 Қазақстан Республикасында төтенше жағдай режимінде коммуналдық қызметтерге ақы төлеу бойынша халықтың төлемдерін өтеу</w:t>
      </w:r>
    </w:p>
    <w:bookmarkEnd w:id="396"/>
    <w:bookmarkStart w:name="z407" w:id="397"/>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97"/>
    <w:bookmarkStart w:name="z408" w:id="398"/>
    <w:p>
      <w:pPr>
        <w:spacing w:after="0"/>
        <w:ind w:left="0"/>
        <w:jc w:val="both"/>
      </w:pPr>
      <w:r>
        <w:rPr>
          <w:rFonts w:ascii="Times New Roman"/>
          <w:b w:val="false"/>
          <w:i w:val="false"/>
          <w:color w:val="000000"/>
          <w:sz w:val="28"/>
        </w:rPr>
        <w:t>
      015 Жергілікті бюджет қаражаты есебінен";</w:t>
      </w:r>
    </w:p>
    <w:bookmarkEnd w:id="398"/>
    <w:bookmarkStart w:name="z409" w:id="399"/>
    <w:p>
      <w:pPr>
        <w:spacing w:after="0"/>
        <w:ind w:left="0"/>
        <w:jc w:val="both"/>
      </w:pPr>
      <w:r>
        <w:rPr>
          <w:rFonts w:ascii="Times New Roman"/>
          <w:b w:val="false"/>
          <w:i w:val="false"/>
          <w:color w:val="000000"/>
          <w:sz w:val="28"/>
        </w:rPr>
        <w:t>
      2 "Коммуналдық шаруашылық" функционалдық кіші тобында:</w:t>
      </w:r>
    </w:p>
    <w:bookmarkEnd w:id="399"/>
    <w:bookmarkStart w:name="z410" w:id="400"/>
    <w:p>
      <w:pPr>
        <w:spacing w:after="0"/>
        <w:ind w:left="0"/>
        <w:jc w:val="both"/>
      </w:pPr>
      <w:r>
        <w:rPr>
          <w:rFonts w:ascii="Times New Roman"/>
          <w:b w:val="false"/>
          <w:i w:val="false"/>
          <w:color w:val="000000"/>
          <w:sz w:val="28"/>
        </w:rPr>
        <w:t xml:space="preserve">
      мынадай мазмұндағы 012 бюджеттік бағдарламасы мен 011 және 015 бюджеттік кіші бағдарламалары бар 511 бюджеттік бағдарламалар әкімшісімен толықтырылсын: </w:t>
      </w:r>
    </w:p>
    <w:bookmarkEnd w:id="400"/>
    <w:bookmarkStart w:name="z411" w:id="401"/>
    <w:p>
      <w:pPr>
        <w:spacing w:after="0"/>
        <w:ind w:left="0"/>
        <w:jc w:val="both"/>
      </w:pPr>
      <w:r>
        <w:rPr>
          <w:rFonts w:ascii="Times New Roman"/>
          <w:b w:val="false"/>
          <w:i w:val="false"/>
          <w:color w:val="000000"/>
          <w:sz w:val="28"/>
        </w:rPr>
        <w:t>
      "511 Республикалық маңызы бар қаланың, астананың коммуналдық инфрақұрылымды дамыту басқармасы</w:t>
      </w:r>
    </w:p>
    <w:bookmarkEnd w:id="401"/>
    <w:bookmarkStart w:name="z412" w:id="402"/>
    <w:p>
      <w:pPr>
        <w:spacing w:after="0"/>
        <w:ind w:left="0"/>
        <w:jc w:val="both"/>
      </w:pPr>
      <w:r>
        <w:rPr>
          <w:rFonts w:ascii="Times New Roman"/>
          <w:b w:val="false"/>
          <w:i w:val="false"/>
          <w:color w:val="000000"/>
          <w:sz w:val="28"/>
        </w:rPr>
        <w:t>
      012 Алдын ала және аралық тұрғын үй қарыздарын беру үшін "Отбасы банк" тұрғын үй құрылыс жинақ банкі акционерлік қоғамына бюджеттік кредит беру</w:t>
      </w:r>
    </w:p>
    <w:bookmarkEnd w:id="402"/>
    <w:bookmarkStart w:name="z413" w:id="403"/>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03"/>
    <w:bookmarkStart w:name="z414" w:id="404"/>
    <w:p>
      <w:pPr>
        <w:spacing w:after="0"/>
        <w:ind w:left="0"/>
        <w:jc w:val="both"/>
      </w:pPr>
      <w:r>
        <w:rPr>
          <w:rFonts w:ascii="Times New Roman"/>
          <w:b w:val="false"/>
          <w:i w:val="false"/>
          <w:color w:val="000000"/>
          <w:sz w:val="28"/>
        </w:rPr>
        <w:t>
      015 Жергілікті бюджет қаражаты есебінен";</w:t>
      </w:r>
    </w:p>
    <w:bookmarkEnd w:id="404"/>
    <w:bookmarkStart w:name="z415" w:id="405"/>
    <w:p>
      <w:pPr>
        <w:spacing w:after="0"/>
        <w:ind w:left="0"/>
        <w:jc w:val="both"/>
      </w:pPr>
      <w:r>
        <w:rPr>
          <w:rFonts w:ascii="Times New Roman"/>
          <w:b w:val="false"/>
          <w:i w:val="false"/>
          <w:color w:val="000000"/>
          <w:sz w:val="28"/>
        </w:rPr>
        <w:t xml:space="preserve">
      мынадай мазмұндағы 001 бюджеттік бағдарламасы мен 011, 015 және 055 бюджеттік кіші бағдарламалары бар 512 бюджеттік бағдарламалар әкімшісімен толықтырылсын: </w:t>
      </w:r>
    </w:p>
    <w:bookmarkEnd w:id="405"/>
    <w:bookmarkStart w:name="z416" w:id="406"/>
    <w:p>
      <w:pPr>
        <w:spacing w:after="0"/>
        <w:ind w:left="0"/>
        <w:jc w:val="both"/>
      </w:pPr>
      <w:r>
        <w:rPr>
          <w:rFonts w:ascii="Times New Roman"/>
          <w:b w:val="false"/>
          <w:i w:val="false"/>
          <w:color w:val="000000"/>
          <w:sz w:val="28"/>
        </w:rPr>
        <w:t>
      "512 Республикалық маңызы бар қаланың, астананың энергетика және сумен жабдықтау басқармасы</w:t>
      </w:r>
    </w:p>
    <w:bookmarkEnd w:id="406"/>
    <w:bookmarkStart w:name="z417" w:id="407"/>
    <w:p>
      <w:pPr>
        <w:spacing w:after="0"/>
        <w:ind w:left="0"/>
        <w:jc w:val="both"/>
      </w:pPr>
      <w:r>
        <w:rPr>
          <w:rFonts w:ascii="Times New Roman"/>
          <w:b w:val="false"/>
          <w:i w:val="false"/>
          <w:color w:val="000000"/>
          <w:sz w:val="28"/>
        </w:rPr>
        <w:t>
      001 Жергілікті деңгейде энергетика және сумен жабдықтау саласындағы мемлекеттік саясатты іске асыру жөніндегі қызметтер</w:t>
      </w:r>
    </w:p>
    <w:bookmarkEnd w:id="407"/>
    <w:bookmarkStart w:name="z418" w:id="408"/>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08"/>
    <w:bookmarkStart w:name="z419" w:id="409"/>
    <w:p>
      <w:pPr>
        <w:spacing w:after="0"/>
        <w:ind w:left="0"/>
        <w:jc w:val="both"/>
      </w:pPr>
      <w:r>
        <w:rPr>
          <w:rFonts w:ascii="Times New Roman"/>
          <w:b w:val="false"/>
          <w:i w:val="false"/>
          <w:color w:val="000000"/>
          <w:sz w:val="28"/>
        </w:rPr>
        <w:t>
      015 Жергілікті бюджет қаражаты есебінен</w:t>
      </w:r>
    </w:p>
    <w:bookmarkEnd w:id="409"/>
    <w:bookmarkStart w:name="z420" w:id="410"/>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410"/>
    <w:bookmarkStart w:name="z421" w:id="411"/>
    <w:p>
      <w:pPr>
        <w:spacing w:after="0"/>
        <w:ind w:left="0"/>
        <w:jc w:val="both"/>
      </w:pPr>
      <w:r>
        <w:rPr>
          <w:rFonts w:ascii="Times New Roman"/>
          <w:b w:val="false"/>
          <w:i w:val="false"/>
          <w:color w:val="000000"/>
          <w:sz w:val="28"/>
        </w:rPr>
        <w:t xml:space="preserve">
      мынадай мазмұндағы 002, 004, 005 және 006 бюджеттік бағдарламалары мен 011 және 015 бюджеттік кіші бағдарламаларымен толықтырылсын: </w:t>
      </w:r>
    </w:p>
    <w:bookmarkEnd w:id="411"/>
    <w:bookmarkStart w:name="z422" w:id="412"/>
    <w:p>
      <w:pPr>
        <w:spacing w:after="0"/>
        <w:ind w:left="0"/>
        <w:jc w:val="both"/>
      </w:pPr>
      <w:r>
        <w:rPr>
          <w:rFonts w:ascii="Times New Roman"/>
          <w:b w:val="false"/>
          <w:i w:val="false"/>
          <w:color w:val="000000"/>
          <w:sz w:val="28"/>
        </w:rPr>
        <w:t>
      "002 Ақпараттық жүйелер құру</w:t>
      </w:r>
    </w:p>
    <w:bookmarkEnd w:id="412"/>
    <w:bookmarkStart w:name="z423" w:id="413"/>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13"/>
    <w:bookmarkStart w:name="z424" w:id="414"/>
    <w:p>
      <w:pPr>
        <w:spacing w:after="0"/>
        <w:ind w:left="0"/>
        <w:jc w:val="both"/>
      </w:pPr>
      <w:r>
        <w:rPr>
          <w:rFonts w:ascii="Times New Roman"/>
          <w:b w:val="false"/>
          <w:i w:val="false"/>
          <w:color w:val="000000"/>
          <w:sz w:val="28"/>
        </w:rPr>
        <w:t>
      015 Жергілікті бюджет қаражаты есебінен</w:t>
      </w:r>
    </w:p>
    <w:bookmarkEnd w:id="414"/>
    <w:bookmarkStart w:name="z425" w:id="415"/>
    <w:p>
      <w:pPr>
        <w:spacing w:after="0"/>
        <w:ind w:left="0"/>
        <w:jc w:val="both"/>
      </w:pPr>
      <w:r>
        <w:rPr>
          <w:rFonts w:ascii="Times New Roman"/>
          <w:b w:val="false"/>
          <w:i w:val="false"/>
          <w:color w:val="000000"/>
          <w:sz w:val="28"/>
        </w:rPr>
        <w:t>
      004 Елдi мекендердi газдандыру</w:t>
      </w:r>
    </w:p>
    <w:bookmarkEnd w:id="415"/>
    <w:bookmarkStart w:name="z426" w:id="416"/>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16"/>
    <w:bookmarkStart w:name="z427" w:id="417"/>
    <w:p>
      <w:pPr>
        <w:spacing w:after="0"/>
        <w:ind w:left="0"/>
        <w:jc w:val="both"/>
      </w:pPr>
      <w:r>
        <w:rPr>
          <w:rFonts w:ascii="Times New Roman"/>
          <w:b w:val="false"/>
          <w:i w:val="false"/>
          <w:color w:val="000000"/>
          <w:sz w:val="28"/>
        </w:rPr>
        <w:t>
      015 Жергілікті бюджет қаражаты есебінен</w:t>
      </w:r>
    </w:p>
    <w:bookmarkEnd w:id="417"/>
    <w:bookmarkStart w:name="z428" w:id="418"/>
    <w:p>
      <w:pPr>
        <w:spacing w:after="0"/>
        <w:ind w:left="0"/>
        <w:jc w:val="both"/>
      </w:pPr>
      <w:r>
        <w:rPr>
          <w:rFonts w:ascii="Times New Roman"/>
          <w:b w:val="false"/>
          <w:i w:val="false"/>
          <w:color w:val="000000"/>
          <w:sz w:val="28"/>
        </w:rPr>
        <w:t>
      005 Коммуналдық шаруашылық дамыту</w:t>
      </w:r>
    </w:p>
    <w:bookmarkEnd w:id="418"/>
    <w:bookmarkStart w:name="z429" w:id="419"/>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19"/>
    <w:bookmarkStart w:name="z430" w:id="420"/>
    <w:p>
      <w:pPr>
        <w:spacing w:after="0"/>
        <w:ind w:left="0"/>
        <w:jc w:val="both"/>
      </w:pPr>
      <w:r>
        <w:rPr>
          <w:rFonts w:ascii="Times New Roman"/>
          <w:b w:val="false"/>
          <w:i w:val="false"/>
          <w:color w:val="000000"/>
          <w:sz w:val="28"/>
        </w:rPr>
        <w:t>
      015 Жергілікті бюджет қаражаты есебінен</w:t>
      </w:r>
    </w:p>
    <w:bookmarkEnd w:id="420"/>
    <w:bookmarkStart w:name="z431" w:id="421"/>
    <w:p>
      <w:pPr>
        <w:spacing w:after="0"/>
        <w:ind w:left="0"/>
        <w:jc w:val="both"/>
      </w:pPr>
      <w:r>
        <w:rPr>
          <w:rFonts w:ascii="Times New Roman"/>
          <w:b w:val="false"/>
          <w:i w:val="false"/>
          <w:color w:val="000000"/>
          <w:sz w:val="28"/>
        </w:rPr>
        <w:t>
      006 Сумен жабдықтау және су бұру жүйесінің жұмыс істеуі</w:t>
      </w:r>
    </w:p>
    <w:bookmarkEnd w:id="421"/>
    <w:bookmarkStart w:name="z432" w:id="422"/>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22"/>
    <w:bookmarkStart w:name="z433" w:id="423"/>
    <w:p>
      <w:pPr>
        <w:spacing w:after="0"/>
        <w:ind w:left="0"/>
        <w:jc w:val="both"/>
      </w:pPr>
      <w:r>
        <w:rPr>
          <w:rFonts w:ascii="Times New Roman"/>
          <w:b w:val="false"/>
          <w:i w:val="false"/>
          <w:color w:val="000000"/>
          <w:sz w:val="28"/>
        </w:rPr>
        <w:t>
      015 Жергілікті бюджет қаражаты есебінен";</w:t>
      </w:r>
    </w:p>
    <w:bookmarkEnd w:id="423"/>
    <w:bookmarkStart w:name="z434" w:id="424"/>
    <w:p>
      <w:pPr>
        <w:spacing w:after="0"/>
        <w:ind w:left="0"/>
        <w:jc w:val="both"/>
      </w:pPr>
      <w:r>
        <w:rPr>
          <w:rFonts w:ascii="Times New Roman"/>
          <w:b w:val="false"/>
          <w:i w:val="false"/>
          <w:color w:val="000000"/>
          <w:sz w:val="28"/>
        </w:rPr>
        <w:t>
      мынадай мазмұндағы 007 бюджеттік бағдарламасы мен 005, 011, 015, 032 және 055 бюджеттік кіші бағдарламаларымен толықтырылсын:</w:t>
      </w:r>
    </w:p>
    <w:bookmarkEnd w:id="424"/>
    <w:bookmarkStart w:name="z435" w:id="425"/>
    <w:p>
      <w:pPr>
        <w:spacing w:after="0"/>
        <w:ind w:left="0"/>
        <w:jc w:val="both"/>
      </w:pPr>
      <w:r>
        <w:rPr>
          <w:rFonts w:ascii="Times New Roman"/>
          <w:b w:val="false"/>
          <w:i w:val="false"/>
          <w:color w:val="000000"/>
          <w:sz w:val="28"/>
        </w:rPr>
        <w:t>
      "007 Сумен жабдықтау және су бұру жүйесін дамыту</w:t>
      </w:r>
    </w:p>
    <w:bookmarkEnd w:id="425"/>
    <w:bookmarkStart w:name="z436" w:id="426"/>
    <w:p>
      <w:pPr>
        <w:spacing w:after="0"/>
        <w:ind w:left="0"/>
        <w:jc w:val="both"/>
      </w:pPr>
      <w:r>
        <w:rPr>
          <w:rFonts w:ascii="Times New Roman"/>
          <w:b w:val="false"/>
          <w:i w:val="false"/>
          <w:color w:val="000000"/>
          <w:sz w:val="28"/>
        </w:rPr>
        <w:t>
      005 Ішкі қарыздар есебінен</w:t>
      </w:r>
    </w:p>
    <w:bookmarkEnd w:id="426"/>
    <w:bookmarkStart w:name="z437" w:id="427"/>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27"/>
    <w:bookmarkStart w:name="z438" w:id="428"/>
    <w:p>
      <w:pPr>
        <w:spacing w:after="0"/>
        <w:ind w:left="0"/>
        <w:jc w:val="both"/>
      </w:pPr>
      <w:r>
        <w:rPr>
          <w:rFonts w:ascii="Times New Roman"/>
          <w:b w:val="false"/>
          <w:i w:val="false"/>
          <w:color w:val="000000"/>
          <w:sz w:val="28"/>
        </w:rPr>
        <w:t>
      015 Жергілікті бюджет қаражаты есебінен</w:t>
      </w:r>
    </w:p>
    <w:bookmarkEnd w:id="428"/>
    <w:bookmarkStart w:name="z439" w:id="429"/>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429"/>
    <w:bookmarkStart w:name="z440" w:id="430"/>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430"/>
    <w:bookmarkStart w:name="z441" w:id="431"/>
    <w:p>
      <w:pPr>
        <w:spacing w:after="0"/>
        <w:ind w:left="0"/>
        <w:jc w:val="both"/>
      </w:pPr>
      <w:r>
        <w:rPr>
          <w:rFonts w:ascii="Times New Roman"/>
          <w:b w:val="false"/>
          <w:i w:val="false"/>
          <w:color w:val="000000"/>
          <w:sz w:val="28"/>
        </w:rPr>
        <w:t>
      мынадай мазмұндағы 016, 027, 028, 032 және 067 бюджеттік бағдарламалары мен 011 және 015 бюджеттік кіші бағдарламаларымен толықтырылсын:</w:t>
      </w:r>
    </w:p>
    <w:bookmarkEnd w:id="431"/>
    <w:bookmarkStart w:name="z442" w:id="432"/>
    <w:p>
      <w:pPr>
        <w:spacing w:after="0"/>
        <w:ind w:left="0"/>
        <w:jc w:val="both"/>
      </w:pPr>
      <w:r>
        <w:rPr>
          <w:rFonts w:ascii="Times New Roman"/>
          <w:b w:val="false"/>
          <w:i w:val="false"/>
          <w:color w:val="000000"/>
          <w:sz w:val="28"/>
        </w:rPr>
        <w:t>
      "016 Мемлекеттік органның күрделі шығыстары</w:t>
      </w:r>
    </w:p>
    <w:bookmarkEnd w:id="432"/>
    <w:bookmarkStart w:name="z443" w:id="433"/>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33"/>
    <w:bookmarkStart w:name="z444" w:id="434"/>
    <w:p>
      <w:pPr>
        <w:spacing w:after="0"/>
        <w:ind w:left="0"/>
        <w:jc w:val="both"/>
      </w:pPr>
      <w:r>
        <w:rPr>
          <w:rFonts w:ascii="Times New Roman"/>
          <w:b w:val="false"/>
          <w:i w:val="false"/>
          <w:color w:val="000000"/>
          <w:sz w:val="28"/>
        </w:rPr>
        <w:t>
      015 Жергілікті бюджет қаражаты есебінен</w:t>
      </w:r>
    </w:p>
    <w:bookmarkEnd w:id="434"/>
    <w:bookmarkStart w:name="z445" w:id="435"/>
    <w:p>
      <w:pPr>
        <w:spacing w:after="0"/>
        <w:ind w:left="0"/>
        <w:jc w:val="both"/>
      </w:pPr>
      <w:r>
        <w:rPr>
          <w:rFonts w:ascii="Times New Roman"/>
          <w:b w:val="false"/>
          <w:i w:val="false"/>
          <w:color w:val="000000"/>
          <w:sz w:val="28"/>
        </w:rPr>
        <w:t>
      027 Республикалық маңызы бар қаланың, астананың коммуналдық меншігіндегі газдандыру желілерін пайдалануды ұйымдастыру</w:t>
      </w:r>
    </w:p>
    <w:bookmarkEnd w:id="435"/>
    <w:bookmarkStart w:name="z446" w:id="436"/>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36"/>
    <w:bookmarkStart w:name="z447" w:id="437"/>
    <w:p>
      <w:pPr>
        <w:spacing w:after="0"/>
        <w:ind w:left="0"/>
        <w:jc w:val="both"/>
      </w:pPr>
      <w:r>
        <w:rPr>
          <w:rFonts w:ascii="Times New Roman"/>
          <w:b w:val="false"/>
          <w:i w:val="false"/>
          <w:color w:val="000000"/>
          <w:sz w:val="28"/>
        </w:rPr>
        <w:t>
      015 Жергілікті бюджет қаражаты есебінен</w:t>
      </w:r>
    </w:p>
    <w:bookmarkEnd w:id="437"/>
    <w:bookmarkStart w:name="z448" w:id="438"/>
    <w:p>
      <w:pPr>
        <w:spacing w:after="0"/>
        <w:ind w:left="0"/>
        <w:jc w:val="both"/>
      </w:pPr>
      <w:r>
        <w:rPr>
          <w:rFonts w:ascii="Times New Roman"/>
          <w:b w:val="false"/>
          <w:i w:val="false"/>
          <w:color w:val="000000"/>
          <w:sz w:val="28"/>
        </w:rPr>
        <w:t>
      028 Республикалық маңызы бар қаланың, астананың коммуналдық меншігіндегі жылу жүйелерін пайдалануды ұйымдастыру</w:t>
      </w:r>
    </w:p>
    <w:bookmarkEnd w:id="438"/>
    <w:bookmarkStart w:name="z449" w:id="439"/>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39"/>
    <w:bookmarkStart w:name="z450" w:id="440"/>
    <w:p>
      <w:pPr>
        <w:spacing w:after="0"/>
        <w:ind w:left="0"/>
        <w:jc w:val="both"/>
      </w:pPr>
      <w:r>
        <w:rPr>
          <w:rFonts w:ascii="Times New Roman"/>
          <w:b w:val="false"/>
          <w:i w:val="false"/>
          <w:color w:val="000000"/>
          <w:sz w:val="28"/>
        </w:rPr>
        <w:t>
      015 Жергілікті бюджет қаражаты есебінен</w:t>
      </w:r>
    </w:p>
    <w:bookmarkEnd w:id="440"/>
    <w:bookmarkStart w:name="z451" w:id="441"/>
    <w:p>
      <w:pPr>
        <w:spacing w:after="0"/>
        <w:ind w:left="0"/>
        <w:jc w:val="both"/>
      </w:pPr>
      <w:r>
        <w:rPr>
          <w:rFonts w:ascii="Times New Roman"/>
          <w:b w:val="false"/>
          <w:i w:val="false"/>
          <w:color w:val="000000"/>
          <w:sz w:val="28"/>
        </w:rPr>
        <w:t>
      032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bookmarkEnd w:id="441"/>
    <w:bookmarkStart w:name="z452" w:id="442"/>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42"/>
    <w:bookmarkStart w:name="z453" w:id="443"/>
    <w:p>
      <w:pPr>
        <w:spacing w:after="0"/>
        <w:ind w:left="0"/>
        <w:jc w:val="both"/>
      </w:pPr>
      <w:r>
        <w:rPr>
          <w:rFonts w:ascii="Times New Roman"/>
          <w:b w:val="false"/>
          <w:i w:val="false"/>
          <w:color w:val="000000"/>
          <w:sz w:val="28"/>
        </w:rPr>
        <w:t>
      015 Жергілікті бюджет қаражаты есебінен</w:t>
      </w:r>
    </w:p>
    <w:bookmarkEnd w:id="443"/>
    <w:bookmarkStart w:name="z454" w:id="444"/>
    <w:p>
      <w:pPr>
        <w:spacing w:after="0"/>
        <w:ind w:left="0"/>
        <w:jc w:val="both"/>
      </w:pPr>
      <w:r>
        <w:rPr>
          <w:rFonts w:ascii="Times New Roman"/>
          <w:b w:val="false"/>
          <w:i w:val="false"/>
          <w:color w:val="000000"/>
          <w:sz w:val="28"/>
        </w:rPr>
        <w:t>
      067 Ведомстволық бағыныстағы мемлекеттік мекемелер мен ұйымдардың күрделі шығыстары</w:t>
      </w:r>
    </w:p>
    <w:bookmarkEnd w:id="444"/>
    <w:bookmarkStart w:name="z455" w:id="445"/>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45"/>
    <w:bookmarkStart w:name="z456" w:id="446"/>
    <w:p>
      <w:pPr>
        <w:spacing w:after="0"/>
        <w:ind w:left="0"/>
        <w:jc w:val="both"/>
      </w:pPr>
      <w:r>
        <w:rPr>
          <w:rFonts w:ascii="Times New Roman"/>
          <w:b w:val="false"/>
          <w:i w:val="false"/>
          <w:color w:val="000000"/>
          <w:sz w:val="28"/>
        </w:rPr>
        <w:t>
      015 Жергілікті бюджет қаражаты есебінен";</w:t>
      </w:r>
    </w:p>
    <w:bookmarkEnd w:id="446"/>
    <w:bookmarkStart w:name="z457" w:id="447"/>
    <w:p>
      <w:pPr>
        <w:spacing w:after="0"/>
        <w:ind w:left="0"/>
        <w:jc w:val="both"/>
      </w:pPr>
      <w:r>
        <w:rPr>
          <w:rFonts w:ascii="Times New Roman"/>
          <w:b w:val="false"/>
          <w:i w:val="false"/>
          <w:color w:val="000000"/>
          <w:sz w:val="28"/>
        </w:rPr>
        <w:t xml:space="preserve">
      мынадай мазмұндағы 100, 106, 107, 108, 109, 115, 118, 123, 124, 139, 165, 166 және 167 бюджеттік бағдарламаларымен толықтырылсын: </w:t>
      </w:r>
    </w:p>
    <w:bookmarkEnd w:id="447"/>
    <w:bookmarkStart w:name="z458" w:id="448"/>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448"/>
    <w:bookmarkStart w:name="z459" w:id="449"/>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449"/>
    <w:bookmarkStart w:name="z460" w:id="450"/>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bookmarkEnd w:id="450"/>
    <w:bookmarkStart w:name="z461" w:id="451"/>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451"/>
    <w:bookmarkStart w:name="z462" w:id="452"/>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ағымды іс-шаралар өткізу</w:t>
      </w:r>
    </w:p>
    <w:bookmarkEnd w:id="452"/>
    <w:bookmarkStart w:name="z463" w:id="453"/>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bookmarkEnd w:id="453"/>
    <w:bookmarkStart w:name="z464" w:id="454"/>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bookmarkEnd w:id="454"/>
    <w:bookmarkStart w:name="z465" w:id="455"/>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bookmarkEnd w:id="455"/>
    <w:bookmarkStart w:name="z466" w:id="456"/>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bookmarkEnd w:id="456"/>
    <w:bookmarkStart w:name="z467" w:id="457"/>
    <w:p>
      <w:pPr>
        <w:spacing w:after="0"/>
        <w:ind w:left="0"/>
        <w:jc w:val="both"/>
      </w:pPr>
      <w:r>
        <w:rPr>
          <w:rFonts w:ascii="Times New Roman"/>
          <w:b w:val="false"/>
          <w:i w:val="false"/>
          <w:color w:val="000000"/>
          <w:sz w:val="28"/>
        </w:rPr>
        <w:t>
      139 Қазақстан Республикасы Үкіметінің шұғыл шығындарға арналған резервінің есебінен дамуға бағытталған іс-шаралар өткізу</w:t>
      </w:r>
    </w:p>
    <w:bookmarkEnd w:id="457"/>
    <w:bookmarkStart w:name="z468" w:id="458"/>
    <w:p>
      <w:pPr>
        <w:spacing w:after="0"/>
        <w:ind w:left="0"/>
        <w:jc w:val="both"/>
      </w:pPr>
      <w:r>
        <w:rPr>
          <w:rFonts w:ascii="Times New Roman"/>
          <w:b w:val="false"/>
          <w:i w:val="false"/>
          <w:color w:val="000000"/>
          <w:sz w:val="28"/>
        </w:rPr>
        <w:t>
      165 Қазақстан Республикасы Президентінің бастамаларына арналған резервінің есебінен ағымды іс-шаралар өткізу</w:t>
      </w:r>
    </w:p>
    <w:bookmarkEnd w:id="458"/>
    <w:bookmarkStart w:name="z469" w:id="459"/>
    <w:p>
      <w:pPr>
        <w:spacing w:after="0"/>
        <w:ind w:left="0"/>
        <w:jc w:val="both"/>
      </w:pPr>
      <w:r>
        <w:rPr>
          <w:rFonts w:ascii="Times New Roman"/>
          <w:b w:val="false"/>
          <w:i w:val="false"/>
          <w:color w:val="000000"/>
          <w:sz w:val="28"/>
        </w:rPr>
        <w:t>
      166 Қазақстан Республикасы Президентінің бастамаларына арналған резервінің есебінен заңды тұлғалардың жарғылық капиталын қалыптастыру немесе ұлғайту</w:t>
      </w:r>
    </w:p>
    <w:bookmarkEnd w:id="459"/>
    <w:bookmarkStart w:name="z470" w:id="460"/>
    <w:p>
      <w:pPr>
        <w:spacing w:after="0"/>
        <w:ind w:left="0"/>
        <w:jc w:val="both"/>
      </w:pPr>
      <w:r>
        <w:rPr>
          <w:rFonts w:ascii="Times New Roman"/>
          <w:b w:val="false"/>
          <w:i w:val="false"/>
          <w:color w:val="000000"/>
          <w:sz w:val="28"/>
        </w:rPr>
        <w:t>
      167 Қазақстан Республикасы Президентінің бастамаларына арналған резервінің есебінен бюджеттік инвестициялық жобаларды іске асыру";</w:t>
      </w:r>
    </w:p>
    <w:bookmarkEnd w:id="460"/>
    <w:bookmarkStart w:name="z471" w:id="461"/>
    <w:p>
      <w:pPr>
        <w:spacing w:after="0"/>
        <w:ind w:left="0"/>
        <w:jc w:val="both"/>
      </w:pPr>
      <w:r>
        <w:rPr>
          <w:rFonts w:ascii="Times New Roman"/>
          <w:b w:val="false"/>
          <w:i w:val="false"/>
          <w:color w:val="000000"/>
          <w:sz w:val="28"/>
        </w:rPr>
        <w:t xml:space="preserve">
      мынадай мазмұндағы 017 бюджеттік бағдарламасы мен 005, 011 және 015 бюджеттік кіші бағдарламалары бар 513 бюджеттік бағдарламалар әкімшісімен толықтырылсын: </w:t>
      </w:r>
    </w:p>
    <w:bookmarkEnd w:id="461"/>
    <w:bookmarkStart w:name="z472" w:id="462"/>
    <w:p>
      <w:pPr>
        <w:spacing w:after="0"/>
        <w:ind w:left="0"/>
        <w:jc w:val="both"/>
      </w:pPr>
      <w:r>
        <w:rPr>
          <w:rFonts w:ascii="Times New Roman"/>
          <w:b w:val="false"/>
          <w:i w:val="false"/>
          <w:color w:val="000000"/>
          <w:sz w:val="28"/>
        </w:rPr>
        <w:t>
      "513 Республикалық маңызы бар қаланың, астананың экология және қоршаған орта басқармасы</w:t>
      </w:r>
    </w:p>
    <w:bookmarkEnd w:id="462"/>
    <w:bookmarkStart w:name="z473" w:id="463"/>
    <w:p>
      <w:pPr>
        <w:spacing w:after="0"/>
        <w:ind w:left="0"/>
        <w:jc w:val="both"/>
      </w:pPr>
      <w:r>
        <w:rPr>
          <w:rFonts w:ascii="Times New Roman"/>
          <w:b w:val="false"/>
          <w:i w:val="false"/>
          <w:color w:val="000000"/>
          <w:sz w:val="28"/>
        </w:rPr>
        <w:t xml:space="preserve">
      мынадай мазмұндағы 017 бюджеттік бағдарламасы мен 005, 011 және 015 бюджеттік кіші бағдарламаларымен толықтырылсын: </w:t>
      </w:r>
    </w:p>
    <w:bookmarkEnd w:id="463"/>
    <w:bookmarkStart w:name="z474" w:id="464"/>
    <w:p>
      <w:pPr>
        <w:spacing w:after="0"/>
        <w:ind w:left="0"/>
        <w:jc w:val="both"/>
      </w:pPr>
      <w:r>
        <w:rPr>
          <w:rFonts w:ascii="Times New Roman"/>
          <w:b w:val="false"/>
          <w:i w:val="false"/>
          <w:color w:val="000000"/>
          <w:sz w:val="28"/>
        </w:rPr>
        <w:t>
      "017 Қаланы абаттандыруды дамыту</w:t>
      </w:r>
    </w:p>
    <w:bookmarkEnd w:id="464"/>
    <w:bookmarkStart w:name="z475" w:id="465"/>
    <w:p>
      <w:pPr>
        <w:spacing w:after="0"/>
        <w:ind w:left="0"/>
        <w:jc w:val="both"/>
      </w:pPr>
      <w:r>
        <w:rPr>
          <w:rFonts w:ascii="Times New Roman"/>
          <w:b w:val="false"/>
          <w:i w:val="false"/>
          <w:color w:val="000000"/>
          <w:sz w:val="28"/>
        </w:rPr>
        <w:t>
      005 Ішкі қарыздар есебінен</w:t>
      </w:r>
    </w:p>
    <w:bookmarkEnd w:id="465"/>
    <w:bookmarkStart w:name="z476" w:id="466"/>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66"/>
    <w:bookmarkStart w:name="z477" w:id="467"/>
    <w:p>
      <w:pPr>
        <w:spacing w:after="0"/>
        <w:ind w:left="0"/>
        <w:jc w:val="both"/>
      </w:pPr>
      <w:r>
        <w:rPr>
          <w:rFonts w:ascii="Times New Roman"/>
          <w:b w:val="false"/>
          <w:i w:val="false"/>
          <w:color w:val="000000"/>
          <w:sz w:val="28"/>
        </w:rPr>
        <w:t>
      015 Жергілікті бюджет қаражаты есебінен";</w:t>
      </w:r>
    </w:p>
    <w:bookmarkEnd w:id="467"/>
    <w:bookmarkStart w:name="z478" w:id="468"/>
    <w:p>
      <w:pPr>
        <w:spacing w:after="0"/>
        <w:ind w:left="0"/>
        <w:jc w:val="both"/>
      </w:pPr>
      <w:r>
        <w:rPr>
          <w:rFonts w:ascii="Times New Roman"/>
          <w:b w:val="false"/>
          <w:i w:val="false"/>
          <w:color w:val="000000"/>
          <w:sz w:val="28"/>
        </w:rPr>
        <w:t>
      3 "Елді-мекендерді көркейту" функционалдық кіші тобында:</w:t>
      </w:r>
    </w:p>
    <w:bookmarkEnd w:id="468"/>
    <w:bookmarkStart w:name="z479" w:id="469"/>
    <w:p>
      <w:pPr>
        <w:spacing w:after="0"/>
        <w:ind w:left="0"/>
        <w:jc w:val="both"/>
      </w:pPr>
      <w:r>
        <w:rPr>
          <w:rFonts w:ascii="Times New Roman"/>
          <w:b w:val="false"/>
          <w:i w:val="false"/>
          <w:color w:val="000000"/>
          <w:sz w:val="28"/>
        </w:rPr>
        <w:t>
      мынадай мазмұндағы 007 бюджеттік бағдарламасы және 005, 011 және 015 бюджеттік кіші бағдарламалары бар 373 бюджеттік бағдарламалар әкімшісімен толықтырылсын:</w:t>
      </w:r>
    </w:p>
    <w:bookmarkEnd w:id="469"/>
    <w:bookmarkStart w:name="z480" w:id="470"/>
    <w:p>
      <w:pPr>
        <w:spacing w:after="0"/>
        <w:ind w:left="0"/>
        <w:jc w:val="both"/>
      </w:pPr>
      <w:r>
        <w:rPr>
          <w:rFonts w:ascii="Times New Roman"/>
          <w:b w:val="false"/>
          <w:i w:val="false"/>
          <w:color w:val="000000"/>
          <w:sz w:val="28"/>
        </w:rPr>
        <w:t>
      "373 Республикалық маңызы бар қаланың, астананың құрылыс басқармасы</w:t>
      </w:r>
    </w:p>
    <w:bookmarkEnd w:id="470"/>
    <w:bookmarkStart w:name="z481" w:id="471"/>
    <w:p>
      <w:pPr>
        <w:spacing w:after="0"/>
        <w:ind w:left="0"/>
        <w:jc w:val="both"/>
      </w:pPr>
      <w:r>
        <w:rPr>
          <w:rFonts w:ascii="Times New Roman"/>
          <w:b w:val="false"/>
          <w:i w:val="false"/>
          <w:color w:val="000000"/>
          <w:sz w:val="28"/>
        </w:rPr>
        <w:t>
      007 Елді мекендерді абаттандыру мен көгалдандыру</w:t>
      </w:r>
    </w:p>
    <w:bookmarkEnd w:id="471"/>
    <w:bookmarkStart w:name="z482" w:id="472"/>
    <w:p>
      <w:pPr>
        <w:spacing w:after="0"/>
        <w:ind w:left="0"/>
        <w:jc w:val="both"/>
      </w:pPr>
      <w:r>
        <w:rPr>
          <w:rFonts w:ascii="Times New Roman"/>
          <w:b w:val="false"/>
          <w:i w:val="false"/>
          <w:color w:val="000000"/>
          <w:sz w:val="28"/>
        </w:rPr>
        <w:t>
      005 Ішкі қарыздар есебінен</w:t>
      </w:r>
    </w:p>
    <w:bookmarkEnd w:id="472"/>
    <w:bookmarkStart w:name="z483" w:id="473"/>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73"/>
    <w:bookmarkStart w:name="z484" w:id="474"/>
    <w:p>
      <w:pPr>
        <w:spacing w:after="0"/>
        <w:ind w:left="0"/>
        <w:jc w:val="both"/>
      </w:pPr>
      <w:r>
        <w:rPr>
          <w:rFonts w:ascii="Times New Roman"/>
          <w:b w:val="false"/>
          <w:i w:val="false"/>
          <w:color w:val="000000"/>
          <w:sz w:val="28"/>
        </w:rPr>
        <w:t>
      015 Жергілікті бюджет қаражаты есебінен";</w:t>
      </w:r>
    </w:p>
    <w:bookmarkEnd w:id="474"/>
    <w:bookmarkStart w:name="z485" w:id="475"/>
    <w:p>
      <w:pPr>
        <w:spacing w:after="0"/>
        <w:ind w:left="0"/>
        <w:jc w:val="both"/>
      </w:pPr>
      <w:r>
        <w:rPr>
          <w:rFonts w:ascii="Times New Roman"/>
          <w:b w:val="false"/>
          <w:i w:val="false"/>
          <w:color w:val="000000"/>
          <w:sz w:val="28"/>
        </w:rPr>
        <w:t xml:space="preserve">
      мынадай мазмұндағы 041 бюджеттік бағдарламасы мен 011 және 015 бюджеттік кіші бағдарламалары бар 511 бюджеттік бағдарламалар әкімшісімен толықтырылсын: </w:t>
      </w:r>
    </w:p>
    <w:bookmarkEnd w:id="475"/>
    <w:bookmarkStart w:name="z486" w:id="476"/>
    <w:p>
      <w:pPr>
        <w:spacing w:after="0"/>
        <w:ind w:left="0"/>
        <w:jc w:val="both"/>
      </w:pPr>
      <w:r>
        <w:rPr>
          <w:rFonts w:ascii="Times New Roman"/>
          <w:b w:val="false"/>
          <w:i w:val="false"/>
          <w:color w:val="000000"/>
          <w:sz w:val="28"/>
        </w:rPr>
        <w:t>
      "511 Республикалық маңызы бар қаланың, астананың коммуналдық инфрақұрылымды дамыту басқармасы</w:t>
      </w:r>
    </w:p>
    <w:bookmarkEnd w:id="476"/>
    <w:bookmarkStart w:name="z487" w:id="477"/>
    <w:p>
      <w:pPr>
        <w:spacing w:after="0"/>
        <w:ind w:left="0"/>
        <w:jc w:val="both"/>
      </w:pPr>
      <w:r>
        <w:rPr>
          <w:rFonts w:ascii="Times New Roman"/>
          <w:b w:val="false"/>
          <w:i w:val="false"/>
          <w:color w:val="000000"/>
          <w:sz w:val="28"/>
        </w:rPr>
        <w:t>
      041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bookmarkEnd w:id="477"/>
    <w:bookmarkStart w:name="z488" w:id="478"/>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78"/>
    <w:bookmarkStart w:name="z489" w:id="479"/>
    <w:p>
      <w:pPr>
        <w:spacing w:after="0"/>
        <w:ind w:left="0"/>
        <w:jc w:val="both"/>
      </w:pPr>
      <w:r>
        <w:rPr>
          <w:rFonts w:ascii="Times New Roman"/>
          <w:b w:val="false"/>
          <w:i w:val="false"/>
          <w:color w:val="000000"/>
          <w:sz w:val="28"/>
        </w:rPr>
        <w:t>
      015 Жергілікті бюджет қаражаты есебінен";</w:t>
      </w:r>
    </w:p>
    <w:bookmarkEnd w:id="479"/>
    <w:bookmarkStart w:name="z490" w:id="480"/>
    <w:p>
      <w:pPr>
        <w:spacing w:after="0"/>
        <w:ind w:left="0"/>
        <w:jc w:val="both"/>
      </w:pPr>
      <w:r>
        <w:rPr>
          <w:rFonts w:ascii="Times New Roman"/>
          <w:b w:val="false"/>
          <w:i w:val="false"/>
          <w:color w:val="000000"/>
          <w:sz w:val="28"/>
        </w:rPr>
        <w:t xml:space="preserve">
      мынадай мазмұндағы 037, 038 және 047 бюджеттік бағдарламалары мен 011 және 015 бюджеттік кіші бағдарламалары бар 512 бюджеттік бағдарламалар әкімшісімен толықтырылсын: </w:t>
      </w:r>
    </w:p>
    <w:bookmarkEnd w:id="480"/>
    <w:bookmarkStart w:name="z491" w:id="481"/>
    <w:p>
      <w:pPr>
        <w:spacing w:after="0"/>
        <w:ind w:left="0"/>
        <w:jc w:val="both"/>
      </w:pPr>
      <w:r>
        <w:rPr>
          <w:rFonts w:ascii="Times New Roman"/>
          <w:b w:val="false"/>
          <w:i w:val="false"/>
          <w:color w:val="000000"/>
          <w:sz w:val="28"/>
        </w:rPr>
        <w:t>
      "512 Республикалық маңызы бар қаланың, астананың энергетика және сумен жабдықтау басқармасы</w:t>
      </w:r>
    </w:p>
    <w:bookmarkEnd w:id="481"/>
    <w:bookmarkStart w:name="z492" w:id="482"/>
    <w:p>
      <w:pPr>
        <w:spacing w:after="0"/>
        <w:ind w:left="0"/>
        <w:jc w:val="both"/>
      </w:pPr>
      <w:r>
        <w:rPr>
          <w:rFonts w:ascii="Times New Roman"/>
          <w:b w:val="false"/>
          <w:i w:val="false"/>
          <w:color w:val="000000"/>
          <w:sz w:val="28"/>
        </w:rPr>
        <w:t>
      037 Елді мекендердегі көшелерді жарықтандыру</w:t>
      </w:r>
    </w:p>
    <w:bookmarkEnd w:id="482"/>
    <w:bookmarkStart w:name="z493" w:id="483"/>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83"/>
    <w:bookmarkStart w:name="z494" w:id="484"/>
    <w:p>
      <w:pPr>
        <w:spacing w:after="0"/>
        <w:ind w:left="0"/>
        <w:jc w:val="both"/>
      </w:pPr>
      <w:r>
        <w:rPr>
          <w:rFonts w:ascii="Times New Roman"/>
          <w:b w:val="false"/>
          <w:i w:val="false"/>
          <w:color w:val="000000"/>
          <w:sz w:val="28"/>
        </w:rPr>
        <w:t>
      015 Жергілікті бюджет қаражаты есебінен</w:t>
      </w:r>
    </w:p>
    <w:bookmarkEnd w:id="484"/>
    <w:bookmarkStart w:name="z495" w:id="485"/>
    <w:p>
      <w:pPr>
        <w:spacing w:after="0"/>
        <w:ind w:left="0"/>
        <w:jc w:val="both"/>
      </w:pPr>
      <w:r>
        <w:rPr>
          <w:rFonts w:ascii="Times New Roman"/>
          <w:b w:val="false"/>
          <w:i w:val="false"/>
          <w:color w:val="000000"/>
          <w:sz w:val="28"/>
        </w:rPr>
        <w:t>
      038 Елді мекендердің санитариясын қамтамасыз ету</w:t>
      </w:r>
    </w:p>
    <w:bookmarkEnd w:id="485"/>
    <w:bookmarkStart w:name="z496" w:id="486"/>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86"/>
    <w:bookmarkStart w:name="z497" w:id="487"/>
    <w:p>
      <w:pPr>
        <w:spacing w:after="0"/>
        <w:ind w:left="0"/>
        <w:jc w:val="both"/>
      </w:pPr>
      <w:r>
        <w:rPr>
          <w:rFonts w:ascii="Times New Roman"/>
          <w:b w:val="false"/>
          <w:i w:val="false"/>
          <w:color w:val="000000"/>
          <w:sz w:val="28"/>
        </w:rPr>
        <w:t>
      015 Жергілікті бюджет қаражаты есебінен</w:t>
      </w:r>
    </w:p>
    <w:bookmarkEnd w:id="487"/>
    <w:bookmarkStart w:name="z498" w:id="488"/>
    <w:p>
      <w:pPr>
        <w:spacing w:after="0"/>
        <w:ind w:left="0"/>
        <w:jc w:val="both"/>
      </w:pPr>
      <w:r>
        <w:rPr>
          <w:rFonts w:ascii="Times New Roman"/>
          <w:b w:val="false"/>
          <w:i w:val="false"/>
          <w:color w:val="000000"/>
          <w:sz w:val="28"/>
        </w:rPr>
        <w:t>
      047 Жерлеу орындарын ұстау және туыстары жоқ адамдарды жерлеу</w:t>
      </w:r>
    </w:p>
    <w:bookmarkEnd w:id="488"/>
    <w:bookmarkStart w:name="z499" w:id="489"/>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89"/>
    <w:bookmarkStart w:name="z500" w:id="490"/>
    <w:p>
      <w:pPr>
        <w:spacing w:after="0"/>
        <w:ind w:left="0"/>
        <w:jc w:val="both"/>
      </w:pPr>
      <w:r>
        <w:rPr>
          <w:rFonts w:ascii="Times New Roman"/>
          <w:b w:val="false"/>
          <w:i w:val="false"/>
          <w:color w:val="000000"/>
          <w:sz w:val="28"/>
        </w:rPr>
        <w:t>
      015 Жергілікті бюджет қаражаты есебінен";</w:t>
      </w:r>
    </w:p>
    <w:bookmarkEnd w:id="490"/>
    <w:bookmarkStart w:name="z501" w:id="491"/>
    <w:p>
      <w:pPr>
        <w:spacing w:after="0"/>
        <w:ind w:left="0"/>
        <w:jc w:val="both"/>
      </w:pPr>
      <w:r>
        <w:rPr>
          <w:rFonts w:ascii="Times New Roman"/>
          <w:b w:val="false"/>
          <w:i w:val="false"/>
          <w:color w:val="000000"/>
          <w:sz w:val="28"/>
        </w:rPr>
        <w:t xml:space="preserve">
      мынадай мазмұндағы 018 бюджеттік бағдарламасы мен 005, 011 және 015 бюджеттік кіші бағдарламалары бар 513 бюджеттік бағдарламалар әкімшісімен толықтырылсын: </w:t>
      </w:r>
    </w:p>
    <w:bookmarkEnd w:id="491"/>
    <w:bookmarkStart w:name="z502" w:id="492"/>
    <w:p>
      <w:pPr>
        <w:spacing w:after="0"/>
        <w:ind w:left="0"/>
        <w:jc w:val="both"/>
      </w:pPr>
      <w:r>
        <w:rPr>
          <w:rFonts w:ascii="Times New Roman"/>
          <w:b w:val="false"/>
          <w:i w:val="false"/>
          <w:color w:val="000000"/>
          <w:sz w:val="28"/>
        </w:rPr>
        <w:t>
      "513 Республикалық маңызы бар қаланың, астананың экология және қоршаған орта басқармасы</w:t>
      </w:r>
    </w:p>
    <w:bookmarkEnd w:id="492"/>
    <w:bookmarkStart w:name="z503" w:id="493"/>
    <w:p>
      <w:pPr>
        <w:spacing w:after="0"/>
        <w:ind w:left="0"/>
        <w:jc w:val="both"/>
      </w:pPr>
      <w:r>
        <w:rPr>
          <w:rFonts w:ascii="Times New Roman"/>
          <w:b w:val="false"/>
          <w:i w:val="false"/>
          <w:color w:val="000000"/>
          <w:sz w:val="28"/>
        </w:rPr>
        <w:t>
      018 Қаланы абаттандыру мен көгалдандыру</w:t>
      </w:r>
    </w:p>
    <w:bookmarkEnd w:id="493"/>
    <w:bookmarkStart w:name="z504" w:id="494"/>
    <w:p>
      <w:pPr>
        <w:spacing w:after="0"/>
        <w:ind w:left="0"/>
        <w:jc w:val="both"/>
      </w:pPr>
      <w:r>
        <w:rPr>
          <w:rFonts w:ascii="Times New Roman"/>
          <w:b w:val="false"/>
          <w:i w:val="false"/>
          <w:color w:val="000000"/>
          <w:sz w:val="28"/>
        </w:rPr>
        <w:t>
      005 Ішкі қарыздар есебінен</w:t>
      </w:r>
    </w:p>
    <w:bookmarkEnd w:id="494"/>
    <w:bookmarkStart w:name="z505" w:id="495"/>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95"/>
    <w:bookmarkStart w:name="z506" w:id="496"/>
    <w:p>
      <w:pPr>
        <w:spacing w:after="0"/>
        <w:ind w:left="0"/>
        <w:jc w:val="both"/>
      </w:pPr>
      <w:r>
        <w:rPr>
          <w:rFonts w:ascii="Times New Roman"/>
          <w:b w:val="false"/>
          <w:i w:val="false"/>
          <w:color w:val="000000"/>
          <w:sz w:val="28"/>
        </w:rPr>
        <w:t>
      015 Жергілікті бюджет қаражаты есебінен";</w:t>
      </w:r>
    </w:p>
    <w:bookmarkEnd w:id="496"/>
    <w:bookmarkStart w:name="z507" w:id="497"/>
    <w:p>
      <w:pPr>
        <w:spacing w:after="0"/>
        <w:ind w:left="0"/>
        <w:jc w:val="both"/>
      </w:pPr>
      <w:r>
        <w:rPr>
          <w:rFonts w:ascii="Times New Roman"/>
          <w:b w:val="false"/>
          <w:i w:val="false"/>
          <w:color w:val="000000"/>
          <w:sz w:val="28"/>
        </w:rPr>
        <w:t>
      08 "Мәдениет, спорт, туризм және ақпараттық кеңістiк" функционалдық тобында:</w:t>
      </w:r>
    </w:p>
    <w:bookmarkEnd w:id="497"/>
    <w:bookmarkStart w:name="z508" w:id="498"/>
    <w:p>
      <w:pPr>
        <w:spacing w:after="0"/>
        <w:ind w:left="0"/>
        <w:jc w:val="both"/>
      </w:pPr>
      <w:r>
        <w:rPr>
          <w:rFonts w:ascii="Times New Roman"/>
          <w:b w:val="false"/>
          <w:i w:val="false"/>
          <w:color w:val="000000"/>
          <w:sz w:val="28"/>
        </w:rPr>
        <w:t>
      9 "Мәдениет, спорт, туризм және ақпараттық кеңiстiктi ұйымдастыру жөнiндегi өзге де қызметтер" функционалдық кіші тобында:</w:t>
      </w:r>
    </w:p>
    <w:bookmarkEnd w:id="498"/>
    <w:bookmarkStart w:name="z509" w:id="499"/>
    <w:p>
      <w:pPr>
        <w:spacing w:after="0"/>
        <w:ind w:left="0"/>
        <w:jc w:val="both"/>
      </w:pPr>
      <w:r>
        <w:rPr>
          <w:rFonts w:ascii="Times New Roman"/>
          <w:b w:val="false"/>
          <w:i w:val="false"/>
          <w:color w:val="000000"/>
          <w:sz w:val="28"/>
        </w:rPr>
        <w:t xml:space="preserve">
      мынадай мазмұндағы 001, 003, 011 және 032 бюджеттік бағдарламалары мен 011 және 015 бюджеттік кіші бағдарламалары бар 302 бюджеттік бағдарламалар әкімшісімен толықтырылсын: </w:t>
      </w:r>
    </w:p>
    <w:bookmarkEnd w:id="499"/>
    <w:bookmarkStart w:name="z510" w:id="500"/>
    <w:p>
      <w:pPr>
        <w:spacing w:after="0"/>
        <w:ind w:left="0"/>
        <w:jc w:val="both"/>
      </w:pPr>
      <w:r>
        <w:rPr>
          <w:rFonts w:ascii="Times New Roman"/>
          <w:b w:val="false"/>
          <w:i w:val="false"/>
          <w:color w:val="000000"/>
          <w:sz w:val="28"/>
        </w:rPr>
        <w:t>
      "302 Республикалық маңызы бар қаланың, астананың жастар саясаты басқармасы</w:t>
      </w:r>
    </w:p>
    <w:bookmarkEnd w:id="500"/>
    <w:bookmarkStart w:name="z511" w:id="501"/>
    <w:p>
      <w:pPr>
        <w:spacing w:after="0"/>
        <w:ind w:left="0"/>
        <w:jc w:val="both"/>
      </w:pPr>
      <w:r>
        <w:rPr>
          <w:rFonts w:ascii="Times New Roman"/>
          <w:b w:val="false"/>
          <w:i w:val="false"/>
          <w:color w:val="000000"/>
          <w:sz w:val="28"/>
        </w:rPr>
        <w:t>
      001 Жергілікті деңгейде мемлекеттік жастар саясатын іске асыру жөніндегі қызметтер</w:t>
      </w:r>
    </w:p>
    <w:bookmarkEnd w:id="501"/>
    <w:bookmarkStart w:name="z512" w:id="502"/>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502"/>
    <w:bookmarkStart w:name="z513" w:id="503"/>
    <w:p>
      <w:pPr>
        <w:spacing w:after="0"/>
        <w:ind w:left="0"/>
        <w:jc w:val="both"/>
      </w:pPr>
      <w:r>
        <w:rPr>
          <w:rFonts w:ascii="Times New Roman"/>
          <w:b w:val="false"/>
          <w:i w:val="false"/>
          <w:color w:val="000000"/>
          <w:sz w:val="28"/>
        </w:rPr>
        <w:t>
      015 Жергілікті бюджет қаражаты есебінен</w:t>
      </w:r>
    </w:p>
    <w:bookmarkEnd w:id="503"/>
    <w:bookmarkStart w:name="z514" w:id="504"/>
    <w:p>
      <w:pPr>
        <w:spacing w:after="0"/>
        <w:ind w:left="0"/>
        <w:jc w:val="both"/>
      </w:pPr>
      <w:r>
        <w:rPr>
          <w:rFonts w:ascii="Times New Roman"/>
          <w:b w:val="false"/>
          <w:i w:val="false"/>
          <w:color w:val="000000"/>
          <w:sz w:val="28"/>
        </w:rPr>
        <w:t>
      003 Жастар саясаты саласында іс-шараларды іске асыру</w:t>
      </w:r>
    </w:p>
    <w:bookmarkEnd w:id="504"/>
    <w:bookmarkStart w:name="z515" w:id="505"/>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505"/>
    <w:bookmarkStart w:name="z516" w:id="506"/>
    <w:p>
      <w:pPr>
        <w:spacing w:after="0"/>
        <w:ind w:left="0"/>
        <w:jc w:val="both"/>
      </w:pPr>
      <w:r>
        <w:rPr>
          <w:rFonts w:ascii="Times New Roman"/>
          <w:b w:val="false"/>
          <w:i w:val="false"/>
          <w:color w:val="000000"/>
          <w:sz w:val="28"/>
        </w:rPr>
        <w:t>
      015 Жергілікті бюджет қаражаты есебінен</w:t>
      </w:r>
    </w:p>
    <w:bookmarkEnd w:id="506"/>
    <w:bookmarkStart w:name="z517" w:id="507"/>
    <w:p>
      <w:pPr>
        <w:spacing w:after="0"/>
        <w:ind w:left="0"/>
        <w:jc w:val="both"/>
      </w:pPr>
      <w:r>
        <w:rPr>
          <w:rFonts w:ascii="Times New Roman"/>
          <w:b w:val="false"/>
          <w:i w:val="false"/>
          <w:color w:val="000000"/>
          <w:sz w:val="28"/>
        </w:rPr>
        <w:t>
      011 Мемлекеттік органның күрделі шығыстары</w:t>
      </w:r>
    </w:p>
    <w:bookmarkEnd w:id="507"/>
    <w:bookmarkStart w:name="z518" w:id="508"/>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508"/>
    <w:bookmarkStart w:name="z519" w:id="509"/>
    <w:p>
      <w:pPr>
        <w:spacing w:after="0"/>
        <w:ind w:left="0"/>
        <w:jc w:val="both"/>
      </w:pPr>
      <w:r>
        <w:rPr>
          <w:rFonts w:ascii="Times New Roman"/>
          <w:b w:val="false"/>
          <w:i w:val="false"/>
          <w:color w:val="000000"/>
          <w:sz w:val="28"/>
        </w:rPr>
        <w:t>
      015 Жергілікті бюджет қаражаты есебінен</w:t>
      </w:r>
    </w:p>
    <w:bookmarkEnd w:id="509"/>
    <w:bookmarkStart w:name="z520" w:id="510"/>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bookmarkEnd w:id="510"/>
    <w:bookmarkStart w:name="z521" w:id="511"/>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511"/>
    <w:bookmarkStart w:name="z522" w:id="512"/>
    <w:p>
      <w:pPr>
        <w:spacing w:after="0"/>
        <w:ind w:left="0"/>
        <w:jc w:val="both"/>
      </w:pPr>
      <w:r>
        <w:rPr>
          <w:rFonts w:ascii="Times New Roman"/>
          <w:b w:val="false"/>
          <w:i w:val="false"/>
          <w:color w:val="000000"/>
          <w:sz w:val="28"/>
        </w:rPr>
        <w:t>
      015 Жергілікті бюджет қаражаты есебінен";</w:t>
      </w:r>
    </w:p>
    <w:bookmarkEnd w:id="512"/>
    <w:bookmarkStart w:name="z523" w:id="513"/>
    <w:p>
      <w:pPr>
        <w:spacing w:after="0"/>
        <w:ind w:left="0"/>
        <w:jc w:val="both"/>
      </w:pPr>
      <w:r>
        <w:rPr>
          <w:rFonts w:ascii="Times New Roman"/>
          <w:b w:val="false"/>
          <w:i w:val="false"/>
          <w:color w:val="000000"/>
          <w:sz w:val="28"/>
        </w:rPr>
        <w:t xml:space="preserve">
      мынадай мазмұндағы 100, 106, 107, 108, 109, 115, 118, 123, 124, 139, 165, 166 және 167 бюджеттік бағдарламаларымен толықтырылсын: </w:t>
      </w:r>
    </w:p>
    <w:bookmarkEnd w:id="513"/>
    <w:bookmarkStart w:name="z524" w:id="514"/>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514"/>
    <w:bookmarkStart w:name="z525" w:id="515"/>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515"/>
    <w:bookmarkStart w:name="z526" w:id="516"/>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bookmarkEnd w:id="516"/>
    <w:bookmarkStart w:name="z527" w:id="517"/>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517"/>
    <w:bookmarkStart w:name="z528" w:id="518"/>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ағымды іс-шаралар өткізу</w:t>
      </w:r>
    </w:p>
    <w:bookmarkEnd w:id="518"/>
    <w:bookmarkStart w:name="z529" w:id="519"/>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bookmarkEnd w:id="519"/>
    <w:bookmarkStart w:name="z530" w:id="520"/>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bookmarkEnd w:id="520"/>
    <w:bookmarkStart w:name="z531" w:id="521"/>
    <w:p>
      <w:pPr>
        <w:spacing w:after="0"/>
        <w:ind w:left="0"/>
        <w:jc w:val="both"/>
      </w:pPr>
      <w:r>
        <w:rPr>
          <w:rFonts w:ascii="Times New Roman"/>
          <w:b w:val="false"/>
          <w:i w:val="false"/>
          <w:color w:val="000000"/>
          <w:sz w:val="28"/>
        </w:rPr>
        <w:t>
      123 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 халықаралық маңызы бар жағдайларды жою бойынша ағымдағы шығыстарға іс-шаралар өткізу</w:t>
      </w:r>
    </w:p>
    <w:bookmarkEnd w:id="521"/>
    <w:bookmarkStart w:name="z532" w:id="522"/>
    <w:p>
      <w:pPr>
        <w:spacing w:after="0"/>
        <w:ind w:left="0"/>
        <w:jc w:val="both"/>
      </w:pPr>
      <w:r>
        <w:rPr>
          <w:rFonts w:ascii="Times New Roman"/>
          <w:b w:val="false"/>
          <w:i w:val="false"/>
          <w:color w:val="000000"/>
          <w:sz w:val="28"/>
        </w:rPr>
        <w:t>
      124 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 халықаралық маңызы бар жағдайларды жою бойынша даму шығыстарына іс-шаралар өткізу</w:t>
      </w:r>
    </w:p>
    <w:bookmarkEnd w:id="522"/>
    <w:bookmarkStart w:name="z533" w:id="523"/>
    <w:p>
      <w:pPr>
        <w:spacing w:after="0"/>
        <w:ind w:left="0"/>
        <w:jc w:val="both"/>
      </w:pPr>
      <w:r>
        <w:rPr>
          <w:rFonts w:ascii="Times New Roman"/>
          <w:b w:val="false"/>
          <w:i w:val="false"/>
          <w:color w:val="000000"/>
          <w:sz w:val="28"/>
        </w:rPr>
        <w:t>
      139 Қазақстан Республикасы Үкіметінің шұғыл шығындарға арналған резервінің есебінен дамуға бағытталған іс-шаралар өткізу</w:t>
      </w:r>
    </w:p>
    <w:bookmarkEnd w:id="523"/>
    <w:bookmarkStart w:name="z534" w:id="524"/>
    <w:p>
      <w:pPr>
        <w:spacing w:after="0"/>
        <w:ind w:left="0"/>
        <w:jc w:val="both"/>
      </w:pPr>
      <w:r>
        <w:rPr>
          <w:rFonts w:ascii="Times New Roman"/>
          <w:b w:val="false"/>
          <w:i w:val="false"/>
          <w:color w:val="000000"/>
          <w:sz w:val="28"/>
        </w:rPr>
        <w:t>
      165 Қазақстан Республикасы Президентінің бастамаларына арналған резервінің есебінен ағымды іс-шаралар өткізу</w:t>
      </w:r>
    </w:p>
    <w:bookmarkEnd w:id="524"/>
    <w:bookmarkStart w:name="z535" w:id="525"/>
    <w:p>
      <w:pPr>
        <w:spacing w:after="0"/>
        <w:ind w:left="0"/>
        <w:jc w:val="both"/>
      </w:pPr>
      <w:r>
        <w:rPr>
          <w:rFonts w:ascii="Times New Roman"/>
          <w:b w:val="false"/>
          <w:i w:val="false"/>
          <w:color w:val="000000"/>
          <w:sz w:val="28"/>
        </w:rPr>
        <w:t>
      166 Қазақстан Республикасы Президентінің бастамаларына арналған резервінің есебінен заңды тұлғалардың жарғылық капиталын қалыптастыру немесе ұлғайту</w:t>
      </w:r>
    </w:p>
    <w:bookmarkEnd w:id="525"/>
    <w:bookmarkStart w:name="z536" w:id="526"/>
    <w:p>
      <w:pPr>
        <w:spacing w:after="0"/>
        <w:ind w:left="0"/>
        <w:jc w:val="both"/>
      </w:pPr>
      <w:r>
        <w:rPr>
          <w:rFonts w:ascii="Times New Roman"/>
          <w:b w:val="false"/>
          <w:i w:val="false"/>
          <w:color w:val="000000"/>
          <w:sz w:val="28"/>
        </w:rPr>
        <w:t>
      167 Қазақстан Республикасы Президентінің бастамаларына арналған резервінің есебінен бюджеттік инвестициялық жобаларды іске асыру";</w:t>
      </w:r>
    </w:p>
    <w:bookmarkEnd w:id="526"/>
    <w:bookmarkStart w:name="z537" w:id="527"/>
    <w:p>
      <w:pPr>
        <w:spacing w:after="0"/>
        <w:ind w:left="0"/>
        <w:jc w:val="both"/>
      </w:pPr>
      <w:r>
        <w:rPr>
          <w:rFonts w:ascii="Times New Roman"/>
          <w:b w:val="false"/>
          <w:i w:val="false"/>
          <w:color w:val="000000"/>
          <w:sz w:val="28"/>
        </w:rPr>
        <w:t>
      09 "Отын-энергетика кешенi және жер қойнауын пайдалану" функционалдық тобында:</w:t>
      </w:r>
    </w:p>
    <w:bookmarkEnd w:id="527"/>
    <w:bookmarkStart w:name="z538" w:id="528"/>
    <w:p>
      <w:pPr>
        <w:spacing w:after="0"/>
        <w:ind w:left="0"/>
        <w:jc w:val="both"/>
      </w:pPr>
      <w:r>
        <w:rPr>
          <w:rFonts w:ascii="Times New Roman"/>
          <w:b w:val="false"/>
          <w:i w:val="false"/>
          <w:color w:val="000000"/>
          <w:sz w:val="28"/>
        </w:rPr>
        <w:t>
      1 "Отын және энергетика" функционалдық кіші тобында:</w:t>
      </w:r>
    </w:p>
    <w:bookmarkEnd w:id="528"/>
    <w:bookmarkStart w:name="z539" w:id="529"/>
    <w:p>
      <w:pPr>
        <w:spacing w:after="0"/>
        <w:ind w:left="0"/>
        <w:jc w:val="both"/>
      </w:pPr>
      <w:r>
        <w:rPr>
          <w:rFonts w:ascii="Times New Roman"/>
          <w:b w:val="false"/>
          <w:i w:val="false"/>
          <w:color w:val="000000"/>
          <w:sz w:val="28"/>
        </w:rPr>
        <w:t xml:space="preserve">
      мынадай мазмұндағы 012 бюджеттік бағдарламасы мен 005, 011, 015 және 032 бюджеттік кіші бағдарламалары бар 512 бюджеттік бағдарламалар әкімшісімен толықтырылсын: </w:t>
      </w:r>
    </w:p>
    <w:bookmarkEnd w:id="529"/>
    <w:bookmarkStart w:name="z540" w:id="530"/>
    <w:p>
      <w:pPr>
        <w:spacing w:after="0"/>
        <w:ind w:left="0"/>
        <w:jc w:val="both"/>
      </w:pPr>
      <w:r>
        <w:rPr>
          <w:rFonts w:ascii="Times New Roman"/>
          <w:b w:val="false"/>
          <w:i w:val="false"/>
          <w:color w:val="000000"/>
          <w:sz w:val="28"/>
        </w:rPr>
        <w:t>
      "512 Республикалық маңызы бар қаланың, астананың энергетика және сумен жабдықтау басқармасы</w:t>
      </w:r>
    </w:p>
    <w:bookmarkEnd w:id="530"/>
    <w:bookmarkStart w:name="z541" w:id="531"/>
    <w:p>
      <w:pPr>
        <w:spacing w:after="0"/>
        <w:ind w:left="0"/>
        <w:jc w:val="both"/>
      </w:pPr>
      <w:r>
        <w:rPr>
          <w:rFonts w:ascii="Times New Roman"/>
          <w:b w:val="false"/>
          <w:i w:val="false"/>
          <w:color w:val="000000"/>
          <w:sz w:val="28"/>
        </w:rPr>
        <w:t>
      012 Жылу-энергетикалық жүйені дамыту</w:t>
      </w:r>
    </w:p>
    <w:bookmarkEnd w:id="531"/>
    <w:bookmarkStart w:name="z542" w:id="532"/>
    <w:p>
      <w:pPr>
        <w:spacing w:after="0"/>
        <w:ind w:left="0"/>
        <w:jc w:val="both"/>
      </w:pPr>
      <w:r>
        <w:rPr>
          <w:rFonts w:ascii="Times New Roman"/>
          <w:b w:val="false"/>
          <w:i w:val="false"/>
          <w:color w:val="000000"/>
          <w:sz w:val="28"/>
        </w:rPr>
        <w:t>
      005 Ішкі қарыздар есебінен</w:t>
      </w:r>
    </w:p>
    <w:bookmarkEnd w:id="532"/>
    <w:bookmarkStart w:name="z543" w:id="533"/>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533"/>
    <w:bookmarkStart w:name="z544" w:id="534"/>
    <w:p>
      <w:pPr>
        <w:spacing w:after="0"/>
        <w:ind w:left="0"/>
        <w:jc w:val="both"/>
      </w:pPr>
      <w:r>
        <w:rPr>
          <w:rFonts w:ascii="Times New Roman"/>
          <w:b w:val="false"/>
          <w:i w:val="false"/>
          <w:color w:val="000000"/>
          <w:sz w:val="28"/>
        </w:rPr>
        <w:t>
      015 Жергілікті бюджет қаражаты есебінен</w:t>
      </w:r>
    </w:p>
    <w:bookmarkEnd w:id="534"/>
    <w:bookmarkStart w:name="z545" w:id="535"/>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535"/>
    <w:bookmarkStart w:name="z546" w:id="536"/>
    <w:p>
      <w:pPr>
        <w:spacing w:after="0"/>
        <w:ind w:left="0"/>
        <w:jc w:val="both"/>
      </w:pPr>
      <w:r>
        <w:rPr>
          <w:rFonts w:ascii="Times New Roman"/>
          <w:b w:val="false"/>
          <w:i w:val="false"/>
          <w:color w:val="000000"/>
          <w:sz w:val="28"/>
        </w:rPr>
        <w:t xml:space="preserve">
      мынадай мазмұндағы 050 бюджеттік бағдарламасы мен 011 және 015 бюджеттік кіші бағдарламаларымен толықтырылсын: </w:t>
      </w:r>
    </w:p>
    <w:bookmarkEnd w:id="536"/>
    <w:bookmarkStart w:name="z547" w:id="537"/>
    <w:p>
      <w:pPr>
        <w:spacing w:after="0"/>
        <w:ind w:left="0"/>
        <w:jc w:val="both"/>
      </w:pPr>
      <w:r>
        <w:rPr>
          <w:rFonts w:ascii="Times New Roman"/>
          <w:b w:val="false"/>
          <w:i w:val="false"/>
          <w:color w:val="000000"/>
          <w:sz w:val="28"/>
        </w:rPr>
        <w:t>
      "050 Жылыту маусымын іркіліссіз өткізу үшін энергия өндіруші ұйымдардың отын сатып алуға шығындарын субсидиялау</w:t>
      </w:r>
    </w:p>
    <w:bookmarkEnd w:id="537"/>
    <w:bookmarkStart w:name="z548" w:id="538"/>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538"/>
    <w:bookmarkStart w:name="z549" w:id="539"/>
    <w:p>
      <w:pPr>
        <w:spacing w:after="0"/>
        <w:ind w:left="0"/>
        <w:jc w:val="both"/>
      </w:pPr>
      <w:r>
        <w:rPr>
          <w:rFonts w:ascii="Times New Roman"/>
          <w:b w:val="false"/>
          <w:i w:val="false"/>
          <w:color w:val="000000"/>
          <w:sz w:val="28"/>
        </w:rPr>
        <w:t>
      015 Жергілікті бюджет қаражаты есебінен";</w:t>
      </w:r>
    </w:p>
    <w:bookmarkEnd w:id="539"/>
    <w:bookmarkStart w:name="z550" w:id="540"/>
    <w:p>
      <w:pPr>
        <w:spacing w:after="0"/>
        <w:ind w:left="0"/>
        <w:jc w:val="both"/>
      </w:pPr>
      <w:r>
        <w:rPr>
          <w:rFonts w:ascii="Times New Roman"/>
          <w:b w:val="false"/>
          <w:i w:val="false"/>
          <w:color w:val="000000"/>
          <w:sz w:val="28"/>
        </w:rPr>
        <w:t>
      9 "Отын-энергетика кешені және жер қойнауын пайдалану саласындағы өзге де қызметтер" функционалдық кіші тобында:</w:t>
      </w:r>
    </w:p>
    <w:bookmarkEnd w:id="540"/>
    <w:bookmarkStart w:name="z551" w:id="541"/>
    <w:p>
      <w:pPr>
        <w:spacing w:after="0"/>
        <w:ind w:left="0"/>
        <w:jc w:val="both"/>
      </w:pPr>
      <w:r>
        <w:rPr>
          <w:rFonts w:ascii="Times New Roman"/>
          <w:b w:val="false"/>
          <w:i w:val="false"/>
          <w:color w:val="000000"/>
          <w:sz w:val="28"/>
        </w:rPr>
        <w:t xml:space="preserve">
      мынадай мазмұндағы 009 бюджеттік бағдарламасы мен 011 және 015 бюджеттік кіші бағдарламалары бар 512 бюджеттік бағдарламалар әкімшісімен толықтырылсын: </w:t>
      </w:r>
    </w:p>
    <w:bookmarkEnd w:id="541"/>
    <w:bookmarkStart w:name="z552" w:id="542"/>
    <w:p>
      <w:pPr>
        <w:spacing w:after="0"/>
        <w:ind w:left="0"/>
        <w:jc w:val="both"/>
      </w:pPr>
      <w:r>
        <w:rPr>
          <w:rFonts w:ascii="Times New Roman"/>
          <w:b w:val="false"/>
          <w:i w:val="false"/>
          <w:color w:val="000000"/>
          <w:sz w:val="28"/>
        </w:rPr>
        <w:t>
      "512 Республикалық маңызы бар қаланың, астананың энергетика және сумен жабдықтау басқармасы</w:t>
      </w:r>
    </w:p>
    <w:bookmarkEnd w:id="542"/>
    <w:bookmarkStart w:name="z553" w:id="543"/>
    <w:p>
      <w:pPr>
        <w:spacing w:after="0"/>
        <w:ind w:left="0"/>
        <w:jc w:val="both"/>
      </w:pPr>
      <w:r>
        <w:rPr>
          <w:rFonts w:ascii="Times New Roman"/>
          <w:b w:val="false"/>
          <w:i w:val="false"/>
          <w:color w:val="000000"/>
          <w:sz w:val="28"/>
        </w:rPr>
        <w:t>
      009 Электрмен жабдықтау кабелдерін жөндеу-қалпына келтіру жұмыстарын жүргізу</w:t>
      </w:r>
    </w:p>
    <w:bookmarkEnd w:id="543"/>
    <w:bookmarkStart w:name="z554" w:id="544"/>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544"/>
    <w:bookmarkStart w:name="z555" w:id="545"/>
    <w:p>
      <w:pPr>
        <w:spacing w:after="0"/>
        <w:ind w:left="0"/>
        <w:jc w:val="both"/>
      </w:pPr>
      <w:r>
        <w:rPr>
          <w:rFonts w:ascii="Times New Roman"/>
          <w:b w:val="false"/>
          <w:i w:val="false"/>
          <w:color w:val="000000"/>
          <w:sz w:val="28"/>
        </w:rPr>
        <w:t>
      015 Жергілікті бюджет қаражаты есебінен";</w:t>
      </w:r>
    </w:p>
    <w:bookmarkEnd w:id="545"/>
    <w:bookmarkStart w:name="z556" w:id="546"/>
    <w:p>
      <w:pPr>
        <w:spacing w:after="0"/>
        <w:ind w:left="0"/>
        <w:jc w:val="both"/>
      </w:pPr>
      <w:r>
        <w:rPr>
          <w:rFonts w:ascii="Times New Roman"/>
          <w:b w:val="false"/>
          <w:i w:val="false"/>
          <w:color w:val="000000"/>
          <w:sz w:val="28"/>
        </w:rPr>
        <w:t xml:space="preserve">
      мынадай мазмұндағы 029 бюджеттік бағдарламасы мен 011, 015 және 032 бюджеттік кіші бағдарламаларымен толықтырылсын: </w:t>
      </w:r>
    </w:p>
    <w:bookmarkEnd w:id="546"/>
    <w:bookmarkStart w:name="z557" w:id="547"/>
    <w:p>
      <w:pPr>
        <w:spacing w:after="0"/>
        <w:ind w:left="0"/>
        <w:jc w:val="both"/>
      </w:pPr>
      <w:r>
        <w:rPr>
          <w:rFonts w:ascii="Times New Roman"/>
          <w:b w:val="false"/>
          <w:i w:val="false"/>
          <w:color w:val="000000"/>
          <w:sz w:val="28"/>
        </w:rPr>
        <w:t>
      "029 Газ тасымалдау жүйесін дамыту</w:t>
      </w:r>
    </w:p>
    <w:bookmarkEnd w:id="547"/>
    <w:bookmarkStart w:name="z558" w:id="548"/>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548"/>
    <w:bookmarkStart w:name="z559" w:id="549"/>
    <w:p>
      <w:pPr>
        <w:spacing w:after="0"/>
        <w:ind w:left="0"/>
        <w:jc w:val="both"/>
      </w:pPr>
      <w:r>
        <w:rPr>
          <w:rFonts w:ascii="Times New Roman"/>
          <w:b w:val="false"/>
          <w:i w:val="false"/>
          <w:color w:val="000000"/>
          <w:sz w:val="28"/>
        </w:rPr>
        <w:t>
      015 Жергілікті бюджет қаражаты есебінен</w:t>
      </w:r>
    </w:p>
    <w:bookmarkEnd w:id="549"/>
    <w:bookmarkStart w:name="z560" w:id="550"/>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550"/>
    <w:bookmarkStart w:name="z561" w:id="551"/>
    <w:p>
      <w:pPr>
        <w:spacing w:after="0"/>
        <w:ind w:left="0"/>
        <w:jc w:val="both"/>
      </w:pP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w:t>
      </w:r>
    </w:p>
    <w:bookmarkEnd w:id="551"/>
    <w:bookmarkStart w:name="z562" w:id="552"/>
    <w:p>
      <w:pPr>
        <w:spacing w:after="0"/>
        <w:ind w:left="0"/>
        <w:jc w:val="both"/>
      </w:pPr>
      <w:r>
        <w:rPr>
          <w:rFonts w:ascii="Times New Roman"/>
          <w:b w:val="false"/>
          <w:i w:val="false"/>
          <w:color w:val="000000"/>
          <w:sz w:val="28"/>
        </w:rPr>
        <w:t>
      2 "Су шаруашылығы" функционалдық кіші тобында:</w:t>
      </w:r>
    </w:p>
    <w:bookmarkEnd w:id="552"/>
    <w:bookmarkStart w:name="z563" w:id="553"/>
    <w:p>
      <w:pPr>
        <w:spacing w:after="0"/>
        <w:ind w:left="0"/>
        <w:jc w:val="both"/>
      </w:pPr>
      <w:r>
        <w:rPr>
          <w:rFonts w:ascii="Times New Roman"/>
          <w:b w:val="false"/>
          <w:i w:val="false"/>
          <w:color w:val="000000"/>
          <w:sz w:val="28"/>
        </w:rPr>
        <w:t xml:space="preserve">
      мынадай мазмұндағы 009 бюджеттік бағдарлама мен 011 және 015 бюджеттік кіші бағдарламалары бар 513 бюджеттік бағдарламалар әкімшісімен толықтырылсын: </w:t>
      </w:r>
    </w:p>
    <w:bookmarkEnd w:id="553"/>
    <w:bookmarkStart w:name="z564" w:id="554"/>
    <w:p>
      <w:pPr>
        <w:spacing w:after="0"/>
        <w:ind w:left="0"/>
        <w:jc w:val="both"/>
      </w:pPr>
      <w:r>
        <w:rPr>
          <w:rFonts w:ascii="Times New Roman"/>
          <w:b w:val="false"/>
          <w:i w:val="false"/>
          <w:color w:val="000000"/>
          <w:sz w:val="28"/>
        </w:rPr>
        <w:t>
      "513 Республикалық маңызы бар қаланың, астананың экология және қоршаған орта басқармасы</w:t>
      </w:r>
    </w:p>
    <w:bookmarkEnd w:id="554"/>
    <w:bookmarkStart w:name="z565" w:id="555"/>
    <w:p>
      <w:pPr>
        <w:spacing w:after="0"/>
        <w:ind w:left="0"/>
        <w:jc w:val="both"/>
      </w:pPr>
      <w:r>
        <w:rPr>
          <w:rFonts w:ascii="Times New Roman"/>
          <w:b w:val="false"/>
          <w:i w:val="false"/>
          <w:color w:val="000000"/>
          <w:sz w:val="28"/>
        </w:rPr>
        <w:t>
      009 Коммуналдық меншіктегі су шаруашылығы құрылыстарының жұмыс істеуін қамтамасыз ету</w:t>
      </w:r>
    </w:p>
    <w:bookmarkEnd w:id="555"/>
    <w:bookmarkStart w:name="z566" w:id="556"/>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556"/>
    <w:bookmarkStart w:name="z567" w:id="557"/>
    <w:p>
      <w:pPr>
        <w:spacing w:after="0"/>
        <w:ind w:left="0"/>
        <w:jc w:val="both"/>
      </w:pPr>
      <w:r>
        <w:rPr>
          <w:rFonts w:ascii="Times New Roman"/>
          <w:b w:val="false"/>
          <w:i w:val="false"/>
          <w:color w:val="000000"/>
          <w:sz w:val="28"/>
        </w:rPr>
        <w:t>
      015 Жергілікті бюджет қаражаты есебінен";</w:t>
      </w:r>
    </w:p>
    <w:bookmarkEnd w:id="557"/>
    <w:bookmarkStart w:name="z568" w:id="558"/>
    <w:p>
      <w:pPr>
        <w:spacing w:after="0"/>
        <w:ind w:left="0"/>
        <w:jc w:val="both"/>
      </w:pPr>
      <w:r>
        <w:rPr>
          <w:rFonts w:ascii="Times New Roman"/>
          <w:b w:val="false"/>
          <w:i w:val="false"/>
          <w:color w:val="000000"/>
          <w:sz w:val="28"/>
        </w:rPr>
        <w:t>
      5 "Қоршаған ортаны қорғау" функционалдық кіші тобында:</w:t>
      </w:r>
    </w:p>
    <w:bookmarkEnd w:id="558"/>
    <w:bookmarkStart w:name="z569" w:id="559"/>
    <w:p>
      <w:pPr>
        <w:spacing w:after="0"/>
        <w:ind w:left="0"/>
        <w:jc w:val="both"/>
      </w:pPr>
      <w:r>
        <w:rPr>
          <w:rFonts w:ascii="Times New Roman"/>
          <w:b w:val="false"/>
          <w:i w:val="false"/>
          <w:color w:val="000000"/>
          <w:sz w:val="28"/>
        </w:rPr>
        <w:t xml:space="preserve">
      мынадай мазмұндағы 001 бюджеттік бағдарламасы мен 011, 015 және 055 бюджеттік кіші бағдарламалары бар 513 бюджеттік бағдарламалар әкімшісімен толықтырылсын: </w:t>
      </w:r>
    </w:p>
    <w:bookmarkEnd w:id="559"/>
    <w:bookmarkStart w:name="z570" w:id="560"/>
    <w:p>
      <w:pPr>
        <w:spacing w:after="0"/>
        <w:ind w:left="0"/>
        <w:jc w:val="both"/>
      </w:pPr>
      <w:r>
        <w:rPr>
          <w:rFonts w:ascii="Times New Roman"/>
          <w:b w:val="false"/>
          <w:i w:val="false"/>
          <w:color w:val="000000"/>
          <w:sz w:val="28"/>
        </w:rPr>
        <w:t>
      "513 Республикалық маңызы бар қаланың, астананың экология және қоршаған орта басқармасы</w:t>
      </w:r>
    </w:p>
    <w:bookmarkEnd w:id="560"/>
    <w:bookmarkStart w:name="z571" w:id="561"/>
    <w:p>
      <w:pPr>
        <w:spacing w:after="0"/>
        <w:ind w:left="0"/>
        <w:jc w:val="both"/>
      </w:pPr>
      <w:r>
        <w:rPr>
          <w:rFonts w:ascii="Times New Roman"/>
          <w:b w:val="false"/>
          <w:i w:val="false"/>
          <w:color w:val="000000"/>
          <w:sz w:val="28"/>
        </w:rPr>
        <w:t>
      001 Жергілікті деңгейде экология және қоршаған ортаны қорғау саласындағы мемлекеттік саясатты іске асыру жөніндегі қызметтер</w:t>
      </w:r>
    </w:p>
    <w:bookmarkEnd w:id="561"/>
    <w:bookmarkStart w:name="z572" w:id="562"/>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562"/>
    <w:bookmarkStart w:name="z573" w:id="563"/>
    <w:p>
      <w:pPr>
        <w:spacing w:after="0"/>
        <w:ind w:left="0"/>
        <w:jc w:val="both"/>
      </w:pPr>
      <w:r>
        <w:rPr>
          <w:rFonts w:ascii="Times New Roman"/>
          <w:b w:val="false"/>
          <w:i w:val="false"/>
          <w:color w:val="000000"/>
          <w:sz w:val="28"/>
        </w:rPr>
        <w:t>
      015 Жергілікті бюджет қаражаты есебінен</w:t>
      </w:r>
    </w:p>
    <w:bookmarkEnd w:id="563"/>
    <w:bookmarkStart w:name="z574" w:id="564"/>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564"/>
    <w:bookmarkStart w:name="z575" w:id="565"/>
    <w:p>
      <w:pPr>
        <w:spacing w:after="0"/>
        <w:ind w:left="0"/>
        <w:jc w:val="both"/>
      </w:pPr>
      <w:r>
        <w:rPr>
          <w:rFonts w:ascii="Times New Roman"/>
          <w:b w:val="false"/>
          <w:i w:val="false"/>
          <w:color w:val="000000"/>
          <w:sz w:val="28"/>
        </w:rPr>
        <w:t>
      мынадай мазмұндағы 004 және 005 бюджеттік бағдарламалары мен 005, 011 және 015 бюджеттік кіші бағдарламаларымен толықтырылсын:</w:t>
      </w:r>
    </w:p>
    <w:bookmarkEnd w:id="565"/>
    <w:bookmarkStart w:name="z576" w:id="566"/>
    <w:p>
      <w:pPr>
        <w:spacing w:after="0"/>
        <w:ind w:left="0"/>
        <w:jc w:val="both"/>
      </w:pPr>
      <w:r>
        <w:rPr>
          <w:rFonts w:ascii="Times New Roman"/>
          <w:b w:val="false"/>
          <w:i w:val="false"/>
          <w:color w:val="000000"/>
          <w:sz w:val="28"/>
        </w:rPr>
        <w:t>
      "004 Қоршаған ортаны сауықтыру бойынша іс-шаралар</w:t>
      </w:r>
    </w:p>
    <w:bookmarkEnd w:id="566"/>
    <w:bookmarkStart w:name="z577" w:id="567"/>
    <w:p>
      <w:pPr>
        <w:spacing w:after="0"/>
        <w:ind w:left="0"/>
        <w:jc w:val="both"/>
      </w:pPr>
      <w:r>
        <w:rPr>
          <w:rFonts w:ascii="Times New Roman"/>
          <w:b w:val="false"/>
          <w:i w:val="false"/>
          <w:color w:val="000000"/>
          <w:sz w:val="28"/>
        </w:rPr>
        <w:t>
      005 Ішкі қарыздар есебінен</w:t>
      </w:r>
    </w:p>
    <w:bookmarkEnd w:id="567"/>
    <w:bookmarkStart w:name="z578" w:id="568"/>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568"/>
    <w:bookmarkStart w:name="z579" w:id="569"/>
    <w:p>
      <w:pPr>
        <w:spacing w:after="0"/>
        <w:ind w:left="0"/>
        <w:jc w:val="both"/>
      </w:pPr>
      <w:r>
        <w:rPr>
          <w:rFonts w:ascii="Times New Roman"/>
          <w:b w:val="false"/>
          <w:i w:val="false"/>
          <w:color w:val="000000"/>
          <w:sz w:val="28"/>
        </w:rPr>
        <w:t>
      015 Жергілікті бюджет қаражаты есебінен</w:t>
      </w:r>
    </w:p>
    <w:bookmarkEnd w:id="569"/>
    <w:bookmarkStart w:name="z580" w:id="570"/>
    <w:p>
      <w:pPr>
        <w:spacing w:after="0"/>
        <w:ind w:left="0"/>
        <w:jc w:val="both"/>
      </w:pPr>
      <w:r>
        <w:rPr>
          <w:rFonts w:ascii="Times New Roman"/>
          <w:b w:val="false"/>
          <w:i w:val="false"/>
          <w:color w:val="000000"/>
          <w:sz w:val="28"/>
        </w:rPr>
        <w:t>
      005 Экожүйе объектілерін дамыту</w:t>
      </w:r>
    </w:p>
    <w:bookmarkEnd w:id="570"/>
    <w:bookmarkStart w:name="z581" w:id="571"/>
    <w:p>
      <w:pPr>
        <w:spacing w:after="0"/>
        <w:ind w:left="0"/>
        <w:jc w:val="both"/>
      </w:pPr>
      <w:r>
        <w:rPr>
          <w:rFonts w:ascii="Times New Roman"/>
          <w:b w:val="false"/>
          <w:i w:val="false"/>
          <w:color w:val="000000"/>
          <w:sz w:val="28"/>
        </w:rPr>
        <w:t>
      005 Ішкі қарыздар есебінен</w:t>
      </w:r>
    </w:p>
    <w:bookmarkEnd w:id="571"/>
    <w:bookmarkStart w:name="z582" w:id="572"/>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572"/>
    <w:bookmarkStart w:name="z583" w:id="573"/>
    <w:p>
      <w:pPr>
        <w:spacing w:after="0"/>
        <w:ind w:left="0"/>
        <w:jc w:val="both"/>
      </w:pPr>
      <w:r>
        <w:rPr>
          <w:rFonts w:ascii="Times New Roman"/>
          <w:b w:val="false"/>
          <w:i w:val="false"/>
          <w:color w:val="000000"/>
          <w:sz w:val="28"/>
        </w:rPr>
        <w:t>
      015 Жергілікті бюджет қаражаты есебінен";</w:t>
      </w:r>
    </w:p>
    <w:bookmarkEnd w:id="573"/>
    <w:bookmarkStart w:name="z584" w:id="574"/>
    <w:p>
      <w:pPr>
        <w:spacing w:after="0"/>
        <w:ind w:left="0"/>
        <w:jc w:val="both"/>
      </w:pPr>
      <w:r>
        <w:rPr>
          <w:rFonts w:ascii="Times New Roman"/>
          <w:b w:val="false"/>
          <w:i w:val="false"/>
          <w:color w:val="000000"/>
          <w:sz w:val="28"/>
        </w:rPr>
        <w:t>
      мынадай мазмұндағы 006 бюджеттік бағдарламасы мен 011, 015 және 055 бюджеттік кіші бағдарламаларымен толықтырылсын:</w:t>
      </w:r>
    </w:p>
    <w:bookmarkEnd w:id="574"/>
    <w:bookmarkStart w:name="z585" w:id="575"/>
    <w:p>
      <w:pPr>
        <w:spacing w:after="0"/>
        <w:ind w:left="0"/>
        <w:jc w:val="both"/>
      </w:pPr>
      <w:r>
        <w:rPr>
          <w:rFonts w:ascii="Times New Roman"/>
          <w:b w:val="false"/>
          <w:i w:val="false"/>
          <w:color w:val="000000"/>
          <w:sz w:val="28"/>
        </w:rPr>
        <w:t>
      "006 Ерекше қорғалатын табиғи аумақтарды күтіп-ұстау және қорғау</w:t>
      </w:r>
    </w:p>
    <w:bookmarkEnd w:id="575"/>
    <w:bookmarkStart w:name="z586" w:id="576"/>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576"/>
    <w:bookmarkStart w:name="z587" w:id="577"/>
    <w:p>
      <w:pPr>
        <w:spacing w:after="0"/>
        <w:ind w:left="0"/>
        <w:jc w:val="both"/>
      </w:pPr>
      <w:r>
        <w:rPr>
          <w:rFonts w:ascii="Times New Roman"/>
          <w:b w:val="false"/>
          <w:i w:val="false"/>
          <w:color w:val="000000"/>
          <w:sz w:val="28"/>
        </w:rPr>
        <w:t>
      015 Жергілікті бюджет қаражаты есебінен</w:t>
      </w:r>
    </w:p>
    <w:bookmarkEnd w:id="577"/>
    <w:bookmarkStart w:name="z588" w:id="578"/>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578"/>
    <w:bookmarkStart w:name="z589" w:id="579"/>
    <w:p>
      <w:pPr>
        <w:spacing w:after="0"/>
        <w:ind w:left="0"/>
        <w:jc w:val="both"/>
      </w:pPr>
      <w:r>
        <w:rPr>
          <w:rFonts w:ascii="Times New Roman"/>
          <w:b w:val="false"/>
          <w:i w:val="false"/>
          <w:color w:val="000000"/>
          <w:sz w:val="28"/>
        </w:rPr>
        <w:t>
      мынадай мазмұндағы 032 бюджеттік бағдарламасы мен 005, 011 және 015 бюджеттік кіші бағдарламаларымен толықтырылсын:</w:t>
      </w:r>
    </w:p>
    <w:bookmarkEnd w:id="579"/>
    <w:bookmarkStart w:name="z590" w:id="580"/>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w:t>
      </w:r>
    </w:p>
    <w:bookmarkEnd w:id="580"/>
    <w:bookmarkStart w:name="z591" w:id="581"/>
    <w:p>
      <w:pPr>
        <w:spacing w:after="0"/>
        <w:ind w:left="0"/>
        <w:jc w:val="both"/>
      </w:pPr>
      <w:r>
        <w:rPr>
          <w:rFonts w:ascii="Times New Roman"/>
          <w:b w:val="false"/>
          <w:i w:val="false"/>
          <w:color w:val="000000"/>
          <w:sz w:val="28"/>
        </w:rPr>
        <w:t>
      005 Ішкі қарыздар есебінен</w:t>
      </w:r>
    </w:p>
    <w:bookmarkEnd w:id="581"/>
    <w:bookmarkStart w:name="z592" w:id="582"/>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582"/>
    <w:bookmarkStart w:name="z593" w:id="583"/>
    <w:p>
      <w:pPr>
        <w:spacing w:after="0"/>
        <w:ind w:left="0"/>
        <w:jc w:val="both"/>
      </w:pPr>
      <w:r>
        <w:rPr>
          <w:rFonts w:ascii="Times New Roman"/>
          <w:b w:val="false"/>
          <w:i w:val="false"/>
          <w:color w:val="000000"/>
          <w:sz w:val="28"/>
        </w:rPr>
        <w:t>
      015 Жергілікті бюджет қаражаты есебінен";</w:t>
      </w:r>
    </w:p>
    <w:bookmarkEnd w:id="583"/>
    <w:bookmarkStart w:name="z594" w:id="584"/>
    <w:p>
      <w:pPr>
        <w:spacing w:after="0"/>
        <w:ind w:left="0"/>
        <w:jc w:val="both"/>
      </w:pPr>
      <w:r>
        <w:rPr>
          <w:rFonts w:ascii="Times New Roman"/>
          <w:b w:val="false"/>
          <w:i w:val="false"/>
          <w:color w:val="000000"/>
          <w:sz w:val="28"/>
        </w:rPr>
        <w:t xml:space="preserve">
      мынадай мазмұндағы 100, 106, 107, 108, 109, 115, 118, 123, 124, 139, 165, 166 және 167 бюджеттік бағдарламаларымен толықтырылсын: </w:t>
      </w:r>
    </w:p>
    <w:bookmarkEnd w:id="584"/>
    <w:bookmarkStart w:name="z595" w:id="585"/>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585"/>
    <w:bookmarkStart w:name="z596" w:id="586"/>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586"/>
    <w:bookmarkStart w:name="z597" w:id="587"/>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bookmarkEnd w:id="587"/>
    <w:bookmarkStart w:name="z598" w:id="588"/>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588"/>
    <w:bookmarkStart w:name="z599" w:id="589"/>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ағымды іс-шаралар өткізу</w:t>
      </w:r>
    </w:p>
    <w:bookmarkEnd w:id="589"/>
    <w:bookmarkStart w:name="z600" w:id="590"/>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bookmarkEnd w:id="590"/>
    <w:bookmarkStart w:name="z601" w:id="591"/>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bookmarkEnd w:id="591"/>
    <w:bookmarkStart w:name="z602" w:id="592"/>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bookmarkEnd w:id="592"/>
    <w:bookmarkStart w:name="z603" w:id="593"/>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bookmarkEnd w:id="593"/>
    <w:bookmarkStart w:name="z604" w:id="594"/>
    <w:p>
      <w:pPr>
        <w:spacing w:after="0"/>
        <w:ind w:left="0"/>
        <w:jc w:val="both"/>
      </w:pPr>
      <w:r>
        <w:rPr>
          <w:rFonts w:ascii="Times New Roman"/>
          <w:b w:val="false"/>
          <w:i w:val="false"/>
          <w:color w:val="000000"/>
          <w:sz w:val="28"/>
        </w:rPr>
        <w:t>
      139 Қазақстан Республикасы Үкіметінің шұғыл шығындарға арналған резервінің есебінен дамуға бағытталған іс-шаралар өткізу</w:t>
      </w:r>
    </w:p>
    <w:bookmarkEnd w:id="594"/>
    <w:bookmarkStart w:name="z605" w:id="595"/>
    <w:p>
      <w:pPr>
        <w:spacing w:after="0"/>
        <w:ind w:left="0"/>
        <w:jc w:val="both"/>
      </w:pPr>
      <w:r>
        <w:rPr>
          <w:rFonts w:ascii="Times New Roman"/>
          <w:b w:val="false"/>
          <w:i w:val="false"/>
          <w:color w:val="000000"/>
          <w:sz w:val="28"/>
        </w:rPr>
        <w:t>
      165 Қазақстан Республикасы Президентінің бастамаларына арналған резервінің есебінен ағымды іс-шаралар өткізу</w:t>
      </w:r>
    </w:p>
    <w:bookmarkEnd w:id="595"/>
    <w:bookmarkStart w:name="z606" w:id="596"/>
    <w:p>
      <w:pPr>
        <w:spacing w:after="0"/>
        <w:ind w:left="0"/>
        <w:jc w:val="both"/>
      </w:pPr>
      <w:r>
        <w:rPr>
          <w:rFonts w:ascii="Times New Roman"/>
          <w:b w:val="false"/>
          <w:i w:val="false"/>
          <w:color w:val="000000"/>
          <w:sz w:val="28"/>
        </w:rPr>
        <w:t>
      166 Қазақстан Республикасы Президентінің бастамаларына арналған резервінің есебінен заңды тұлғалардың жарғылық капиталын қалыптастыру немесе ұлғайту</w:t>
      </w:r>
    </w:p>
    <w:bookmarkEnd w:id="596"/>
    <w:bookmarkStart w:name="z607" w:id="597"/>
    <w:p>
      <w:pPr>
        <w:spacing w:after="0"/>
        <w:ind w:left="0"/>
        <w:jc w:val="both"/>
      </w:pPr>
      <w:r>
        <w:rPr>
          <w:rFonts w:ascii="Times New Roman"/>
          <w:b w:val="false"/>
          <w:i w:val="false"/>
          <w:color w:val="000000"/>
          <w:sz w:val="28"/>
        </w:rPr>
        <w:t>
      167 Қазақстан Республикасы Президентінің бастамаларына арналған резервінің есебінен бюджеттік инвестициялық жобаларды іске асыру";</w:t>
      </w:r>
    </w:p>
    <w:bookmarkEnd w:id="597"/>
    <w:bookmarkStart w:name="z608" w:id="598"/>
    <w:p>
      <w:pPr>
        <w:spacing w:after="0"/>
        <w:ind w:left="0"/>
        <w:jc w:val="both"/>
      </w:pPr>
      <w:r>
        <w:rPr>
          <w:rFonts w:ascii="Times New Roman"/>
          <w:b w:val="false"/>
          <w:i w:val="false"/>
          <w:color w:val="000000"/>
          <w:sz w:val="28"/>
        </w:rPr>
        <w:t>
      9 "Ауыл, су, орман, балық шаруашылығы, қоршаған ортаны қорғау және жер қатынастары саласындағы басқа да қызметтер" функционалдық кіші тобында:</w:t>
      </w:r>
    </w:p>
    <w:bookmarkEnd w:id="598"/>
    <w:bookmarkStart w:name="z609" w:id="599"/>
    <w:p>
      <w:pPr>
        <w:spacing w:after="0"/>
        <w:ind w:left="0"/>
        <w:jc w:val="both"/>
      </w:pPr>
      <w:r>
        <w:rPr>
          <w:rFonts w:ascii="Times New Roman"/>
          <w:b w:val="false"/>
          <w:i w:val="false"/>
          <w:color w:val="000000"/>
          <w:sz w:val="28"/>
        </w:rPr>
        <w:t xml:space="preserve">
      мынадай мазмұндағы 015 бюджеттік бағдарламасы бар 356 бюджеттік бағдарламалар әкімшісімен толықтырылсын: </w:t>
      </w:r>
    </w:p>
    <w:bookmarkEnd w:id="599"/>
    <w:bookmarkStart w:name="z610" w:id="600"/>
    <w:p>
      <w:pPr>
        <w:spacing w:after="0"/>
        <w:ind w:left="0"/>
        <w:jc w:val="both"/>
      </w:pPr>
      <w:r>
        <w:rPr>
          <w:rFonts w:ascii="Times New Roman"/>
          <w:b w:val="false"/>
          <w:i w:val="false"/>
          <w:color w:val="000000"/>
          <w:sz w:val="28"/>
        </w:rPr>
        <w:t>
      "356 Республикалық маңызы бар қаланың, астананың қаржы басқармасы</w:t>
      </w:r>
    </w:p>
    <w:bookmarkEnd w:id="600"/>
    <w:bookmarkStart w:name="z611" w:id="601"/>
    <w:p>
      <w:pPr>
        <w:spacing w:after="0"/>
        <w:ind w:left="0"/>
        <w:jc w:val="both"/>
      </w:pPr>
      <w:r>
        <w:rPr>
          <w:rFonts w:ascii="Times New Roman"/>
          <w:b w:val="false"/>
          <w:i w:val="false"/>
          <w:color w:val="000000"/>
          <w:sz w:val="28"/>
        </w:rPr>
        <w:t>
      015 Әлеуметтік маңызы бар азық-түлік тауарларына бағаларды тұрақтандыру тетіктерін іске асыру үшін мамандандырылған ұйымдарға кредит беру";</w:t>
      </w:r>
    </w:p>
    <w:bookmarkEnd w:id="601"/>
    <w:bookmarkStart w:name="z612" w:id="602"/>
    <w:p>
      <w:pPr>
        <w:spacing w:after="0"/>
        <w:ind w:left="0"/>
        <w:jc w:val="both"/>
      </w:pPr>
      <w:r>
        <w:rPr>
          <w:rFonts w:ascii="Times New Roman"/>
          <w:b w:val="false"/>
          <w:i w:val="false"/>
          <w:color w:val="000000"/>
          <w:sz w:val="28"/>
        </w:rPr>
        <w:t xml:space="preserve">
      мынадай мазмұндағы 035 бюджеттік бағдарламасы мен 011 және 015 бюджеттік кіші бағдарламаларымен толықтырылсын: </w:t>
      </w:r>
    </w:p>
    <w:bookmarkEnd w:id="602"/>
    <w:bookmarkStart w:name="z613" w:id="603"/>
    <w:p>
      <w:pPr>
        <w:spacing w:after="0"/>
        <w:ind w:left="0"/>
        <w:jc w:val="both"/>
      </w:pPr>
      <w:r>
        <w:rPr>
          <w:rFonts w:ascii="Times New Roman"/>
          <w:b w:val="false"/>
          <w:i w:val="false"/>
          <w:color w:val="000000"/>
          <w:sz w:val="28"/>
        </w:rPr>
        <w:t>
      "035 Азық-түлік тауарларының өңірлік тұрақтандыру қорларын қалыптастыру</w:t>
      </w:r>
    </w:p>
    <w:bookmarkEnd w:id="603"/>
    <w:bookmarkStart w:name="z614" w:id="604"/>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604"/>
    <w:bookmarkStart w:name="z615" w:id="605"/>
    <w:p>
      <w:pPr>
        <w:spacing w:after="0"/>
        <w:ind w:left="0"/>
        <w:jc w:val="both"/>
      </w:pPr>
      <w:r>
        <w:rPr>
          <w:rFonts w:ascii="Times New Roman"/>
          <w:b w:val="false"/>
          <w:i w:val="false"/>
          <w:color w:val="000000"/>
          <w:sz w:val="28"/>
        </w:rPr>
        <w:t>
      015 Жергілікті бюджет қаражаты есебінен";</w:t>
      </w:r>
    </w:p>
    <w:bookmarkEnd w:id="605"/>
    <w:bookmarkStart w:name="z616" w:id="606"/>
    <w:p>
      <w:pPr>
        <w:spacing w:after="0"/>
        <w:ind w:left="0"/>
        <w:jc w:val="both"/>
      </w:pPr>
      <w:r>
        <w:rPr>
          <w:rFonts w:ascii="Times New Roman"/>
          <w:b w:val="false"/>
          <w:i w:val="false"/>
          <w:color w:val="000000"/>
          <w:sz w:val="28"/>
        </w:rPr>
        <w:t xml:space="preserve">
      мынадай мазмұндағы 021 бюджеттік бағдарламасы мен 011 және 015 бюджеттік кіші бағдарламалары бар 512 бюджеттік бағдарламалар әкімшісімен толықтырылсын: </w:t>
      </w:r>
    </w:p>
    <w:bookmarkEnd w:id="606"/>
    <w:bookmarkStart w:name="z617" w:id="607"/>
    <w:p>
      <w:pPr>
        <w:spacing w:after="0"/>
        <w:ind w:left="0"/>
        <w:jc w:val="both"/>
      </w:pPr>
      <w:r>
        <w:rPr>
          <w:rFonts w:ascii="Times New Roman"/>
          <w:b w:val="false"/>
          <w:i w:val="false"/>
          <w:color w:val="000000"/>
          <w:sz w:val="28"/>
        </w:rPr>
        <w:t>
      "512 Республикалық маңызы бар қаланың, астананың энергетика және сумен жабдықтау басқармасы</w:t>
      </w:r>
    </w:p>
    <w:bookmarkEnd w:id="607"/>
    <w:bookmarkStart w:name="z618" w:id="608"/>
    <w:p>
      <w:pPr>
        <w:spacing w:after="0"/>
        <w:ind w:left="0"/>
        <w:jc w:val="both"/>
      </w:pPr>
      <w:r>
        <w:rPr>
          <w:rFonts w:ascii="Times New Roman"/>
          <w:b w:val="false"/>
          <w:i w:val="false"/>
          <w:color w:val="000000"/>
          <w:sz w:val="28"/>
        </w:rPr>
        <w:t>
      021 Жаңартылатын энергия көздерін пайдалануды қолдау</w:t>
      </w:r>
    </w:p>
    <w:bookmarkEnd w:id="608"/>
    <w:bookmarkStart w:name="z619" w:id="609"/>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609"/>
    <w:bookmarkStart w:name="z620" w:id="610"/>
    <w:p>
      <w:pPr>
        <w:spacing w:after="0"/>
        <w:ind w:left="0"/>
        <w:jc w:val="both"/>
      </w:pPr>
      <w:r>
        <w:rPr>
          <w:rFonts w:ascii="Times New Roman"/>
          <w:b w:val="false"/>
          <w:i w:val="false"/>
          <w:color w:val="000000"/>
          <w:sz w:val="28"/>
        </w:rPr>
        <w:t>
      015 Жергілікті бюджет қаражаты есебінен";</w:t>
      </w:r>
    </w:p>
    <w:bookmarkEnd w:id="610"/>
    <w:bookmarkStart w:name="z621" w:id="611"/>
    <w:p>
      <w:pPr>
        <w:spacing w:after="0"/>
        <w:ind w:left="0"/>
        <w:jc w:val="both"/>
      </w:pPr>
      <w:r>
        <w:rPr>
          <w:rFonts w:ascii="Times New Roman"/>
          <w:b w:val="false"/>
          <w:i w:val="false"/>
          <w:color w:val="000000"/>
          <w:sz w:val="28"/>
        </w:rPr>
        <w:t>
      11 "Өнеркәсіп, сәулет, қала құрылысы және құрылыс қызметі" функционалдық тобында:</w:t>
      </w:r>
    </w:p>
    <w:bookmarkEnd w:id="611"/>
    <w:bookmarkStart w:name="z622" w:id="612"/>
    <w:p>
      <w:pPr>
        <w:spacing w:after="0"/>
        <w:ind w:left="0"/>
        <w:jc w:val="both"/>
      </w:pPr>
      <w:r>
        <w:rPr>
          <w:rFonts w:ascii="Times New Roman"/>
          <w:b w:val="false"/>
          <w:i w:val="false"/>
          <w:color w:val="000000"/>
          <w:sz w:val="28"/>
        </w:rPr>
        <w:t>
      2 "Сәулет, қала құрылысы және құрылыс қызметі" функционалдық кіші тобында:</w:t>
      </w:r>
    </w:p>
    <w:bookmarkEnd w:id="612"/>
    <w:bookmarkStart w:name="z623" w:id="613"/>
    <w:p>
      <w:pPr>
        <w:spacing w:after="0"/>
        <w:ind w:left="0"/>
        <w:jc w:val="both"/>
      </w:pPr>
      <w:r>
        <w:rPr>
          <w:rFonts w:ascii="Times New Roman"/>
          <w:b w:val="false"/>
          <w:i w:val="false"/>
          <w:color w:val="000000"/>
          <w:sz w:val="28"/>
        </w:rPr>
        <w:t>
      373 "Республикалық маңызы бар қаланың, астананың құрылыс басқармасы" бюджеттік бағдарламалар әкімшісі бойынша:</w:t>
      </w:r>
    </w:p>
    <w:bookmarkEnd w:id="613"/>
    <w:bookmarkStart w:name="z624" w:id="614"/>
    <w:p>
      <w:pPr>
        <w:spacing w:after="0"/>
        <w:ind w:left="0"/>
        <w:jc w:val="both"/>
      </w:pPr>
      <w:r>
        <w:rPr>
          <w:rFonts w:ascii="Times New Roman"/>
          <w:b w:val="false"/>
          <w:i w:val="false"/>
          <w:color w:val="000000"/>
          <w:sz w:val="28"/>
        </w:rPr>
        <w:t>
      001 "Жергілікті деңгейде құрылыс саласындағы мемлекеттік саясатты іске асыру жөніндегі қызметтер" бюджеттік бағдарламасы бойынша:</w:t>
      </w:r>
    </w:p>
    <w:bookmarkEnd w:id="614"/>
    <w:bookmarkStart w:name="z625" w:id="615"/>
    <w:p>
      <w:pPr>
        <w:spacing w:after="0"/>
        <w:ind w:left="0"/>
        <w:jc w:val="both"/>
      </w:pPr>
      <w:r>
        <w:rPr>
          <w:rFonts w:ascii="Times New Roman"/>
          <w:b w:val="false"/>
          <w:i w:val="false"/>
          <w:color w:val="000000"/>
          <w:sz w:val="28"/>
        </w:rPr>
        <w:t xml:space="preserve">
      мынадай мазмұндағы 055 бюджеттік кіші бағдарламасымен толықтырылсын: </w:t>
      </w:r>
    </w:p>
    <w:bookmarkEnd w:id="615"/>
    <w:bookmarkStart w:name="z626" w:id="616"/>
    <w:p>
      <w:pPr>
        <w:spacing w:after="0"/>
        <w:ind w:left="0"/>
        <w:jc w:val="both"/>
      </w:pPr>
      <w:r>
        <w:rPr>
          <w:rFonts w:ascii="Times New Roman"/>
          <w:b w:val="false"/>
          <w:i w:val="false"/>
          <w:color w:val="000000"/>
          <w:sz w:val="28"/>
        </w:rPr>
        <w:t>
      "055 Қазақстан Республикасының Ұлттық қорынан берілетін кепілдендірілген трансферт есебінен";</w:t>
      </w:r>
    </w:p>
    <w:bookmarkEnd w:id="616"/>
    <w:bookmarkStart w:name="z627" w:id="617"/>
    <w:p>
      <w:pPr>
        <w:spacing w:after="0"/>
        <w:ind w:left="0"/>
        <w:jc w:val="both"/>
      </w:pPr>
      <w:r>
        <w:rPr>
          <w:rFonts w:ascii="Times New Roman"/>
          <w:b w:val="false"/>
          <w:i w:val="false"/>
          <w:color w:val="000000"/>
          <w:sz w:val="28"/>
        </w:rPr>
        <w:t>
      13 "Басқалар" функционалдық тобында:</w:t>
      </w:r>
    </w:p>
    <w:bookmarkEnd w:id="617"/>
    <w:bookmarkStart w:name="z628" w:id="618"/>
    <w:p>
      <w:pPr>
        <w:spacing w:after="0"/>
        <w:ind w:left="0"/>
        <w:jc w:val="both"/>
      </w:pPr>
      <w:r>
        <w:rPr>
          <w:rFonts w:ascii="Times New Roman"/>
          <w:b w:val="false"/>
          <w:i w:val="false"/>
          <w:color w:val="000000"/>
          <w:sz w:val="28"/>
        </w:rPr>
        <w:t>
      1 "Экономикалық қызметтерді реттеу" функционалдық кіші тобында:</w:t>
      </w:r>
    </w:p>
    <w:bookmarkEnd w:id="618"/>
    <w:bookmarkStart w:name="z629" w:id="619"/>
    <w:p>
      <w:pPr>
        <w:spacing w:after="0"/>
        <w:ind w:left="0"/>
        <w:jc w:val="both"/>
      </w:pPr>
      <w:r>
        <w:rPr>
          <w:rFonts w:ascii="Times New Roman"/>
          <w:b w:val="false"/>
          <w:i w:val="false"/>
          <w:color w:val="000000"/>
          <w:sz w:val="28"/>
        </w:rPr>
        <w:t xml:space="preserve">
      мынадай мазмұндағы 040 бюджеттік бағдарламасы мен 005, 011 және 015 бюджеттік кіші бағдарламалары бар 512 бюджеттік бағдарламалар әкімшісімен толықтырылсын: </w:t>
      </w:r>
    </w:p>
    <w:bookmarkEnd w:id="619"/>
    <w:bookmarkStart w:name="z630" w:id="620"/>
    <w:p>
      <w:pPr>
        <w:spacing w:after="0"/>
        <w:ind w:left="0"/>
        <w:jc w:val="both"/>
      </w:pPr>
      <w:r>
        <w:rPr>
          <w:rFonts w:ascii="Times New Roman"/>
          <w:b w:val="false"/>
          <w:i w:val="false"/>
          <w:color w:val="000000"/>
          <w:sz w:val="28"/>
        </w:rPr>
        <w:t>
      "512 Республикалық маңызы бар қаланың, астананың энергетика және сумен жабдықтау басқармасы</w:t>
      </w:r>
    </w:p>
    <w:bookmarkEnd w:id="620"/>
    <w:bookmarkStart w:name="z631" w:id="621"/>
    <w:p>
      <w:pPr>
        <w:spacing w:after="0"/>
        <w:ind w:left="0"/>
        <w:jc w:val="both"/>
      </w:pPr>
      <w:r>
        <w:rPr>
          <w:rFonts w:ascii="Times New Roman"/>
          <w:b w:val="false"/>
          <w:i w:val="false"/>
          <w:color w:val="000000"/>
          <w:sz w:val="28"/>
        </w:rPr>
        <w:t>
      040 Арнайы экономикалық аймақтардың, индустриялық аймақтардың, индустриялық парктердің инфрақұрылымын дамыту</w:t>
      </w:r>
    </w:p>
    <w:bookmarkEnd w:id="621"/>
    <w:bookmarkStart w:name="z632" w:id="622"/>
    <w:p>
      <w:pPr>
        <w:spacing w:after="0"/>
        <w:ind w:left="0"/>
        <w:jc w:val="both"/>
      </w:pPr>
      <w:r>
        <w:rPr>
          <w:rFonts w:ascii="Times New Roman"/>
          <w:b w:val="false"/>
          <w:i w:val="false"/>
          <w:color w:val="000000"/>
          <w:sz w:val="28"/>
        </w:rPr>
        <w:t>
      005 Ішкі қарыздар есебінен</w:t>
      </w:r>
    </w:p>
    <w:bookmarkEnd w:id="622"/>
    <w:bookmarkStart w:name="z633" w:id="623"/>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623"/>
    <w:bookmarkStart w:name="z634" w:id="624"/>
    <w:p>
      <w:pPr>
        <w:spacing w:after="0"/>
        <w:ind w:left="0"/>
        <w:jc w:val="both"/>
      </w:pPr>
      <w:r>
        <w:rPr>
          <w:rFonts w:ascii="Times New Roman"/>
          <w:b w:val="false"/>
          <w:i w:val="false"/>
          <w:color w:val="000000"/>
          <w:sz w:val="28"/>
        </w:rPr>
        <w:t>
      015 Жергілікті бюджет қаражаты есебінен";</w:t>
      </w:r>
    </w:p>
    <w:bookmarkEnd w:id="624"/>
    <w:bookmarkStart w:name="z635" w:id="625"/>
    <w:p>
      <w:pPr>
        <w:spacing w:after="0"/>
        <w:ind w:left="0"/>
        <w:jc w:val="both"/>
      </w:pPr>
      <w:r>
        <w:rPr>
          <w:rFonts w:ascii="Times New Roman"/>
          <w:b w:val="false"/>
          <w:i w:val="false"/>
          <w:color w:val="000000"/>
          <w:sz w:val="28"/>
        </w:rPr>
        <w:t>
      3 "Кәсiпкерлiк қызметтi қолдау және бәсекелестікті қорғау" функционалдық кіші тобында:</w:t>
      </w:r>
    </w:p>
    <w:bookmarkEnd w:id="625"/>
    <w:bookmarkStart w:name="z636" w:id="626"/>
    <w:p>
      <w:pPr>
        <w:spacing w:after="0"/>
        <w:ind w:left="0"/>
        <w:jc w:val="both"/>
      </w:pPr>
      <w:r>
        <w:rPr>
          <w:rFonts w:ascii="Times New Roman"/>
          <w:b w:val="false"/>
          <w:i w:val="false"/>
          <w:color w:val="000000"/>
          <w:sz w:val="28"/>
        </w:rPr>
        <w:t xml:space="preserve">
      мынадай мазмұндағы 020 бюджеттік бағдарламасы мен 011, 015 және 032 бюджеттік кіші бағдарламалары бар 512 бюджеттік бағдарламалар әкімшісімен толықтырылсын: </w:t>
      </w:r>
    </w:p>
    <w:bookmarkEnd w:id="626"/>
    <w:bookmarkStart w:name="z637" w:id="627"/>
    <w:p>
      <w:pPr>
        <w:spacing w:after="0"/>
        <w:ind w:left="0"/>
        <w:jc w:val="both"/>
      </w:pPr>
      <w:r>
        <w:rPr>
          <w:rFonts w:ascii="Times New Roman"/>
          <w:b w:val="false"/>
          <w:i w:val="false"/>
          <w:color w:val="000000"/>
          <w:sz w:val="28"/>
        </w:rPr>
        <w:t>
      "512 Республикалық маңызы бар қаланың, астананың энергетика және сумен жабдықтау басқармасы</w:t>
      </w:r>
    </w:p>
    <w:bookmarkEnd w:id="627"/>
    <w:bookmarkStart w:name="z638" w:id="628"/>
    <w:p>
      <w:pPr>
        <w:spacing w:after="0"/>
        <w:ind w:left="0"/>
        <w:jc w:val="both"/>
      </w:pPr>
      <w:r>
        <w:rPr>
          <w:rFonts w:ascii="Times New Roman"/>
          <w:b w:val="false"/>
          <w:i w:val="false"/>
          <w:color w:val="000000"/>
          <w:sz w:val="28"/>
        </w:rPr>
        <w:t>
      020 Бизнестің жол картасы-2025 бизнесті қолдау мен дамытудың мемлекеттік бағдарламасы шеңберінде индустриялық инфрақұрылымды дамыту</w:t>
      </w:r>
    </w:p>
    <w:bookmarkEnd w:id="628"/>
    <w:bookmarkStart w:name="z639" w:id="629"/>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629"/>
    <w:bookmarkStart w:name="z640" w:id="630"/>
    <w:p>
      <w:pPr>
        <w:spacing w:after="0"/>
        <w:ind w:left="0"/>
        <w:jc w:val="both"/>
      </w:pPr>
      <w:r>
        <w:rPr>
          <w:rFonts w:ascii="Times New Roman"/>
          <w:b w:val="false"/>
          <w:i w:val="false"/>
          <w:color w:val="000000"/>
          <w:sz w:val="28"/>
        </w:rPr>
        <w:t>
      015 Жергілікті бюджет қаражаты есебінен</w:t>
      </w:r>
    </w:p>
    <w:bookmarkEnd w:id="630"/>
    <w:bookmarkStart w:name="z641" w:id="631"/>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631"/>
    <w:bookmarkStart w:name="z642" w:id="632"/>
    <w:p>
      <w:pPr>
        <w:spacing w:after="0"/>
        <w:ind w:left="0"/>
        <w:jc w:val="both"/>
      </w:pPr>
      <w:r>
        <w:rPr>
          <w:rFonts w:ascii="Times New Roman"/>
          <w:b w:val="false"/>
          <w:i w:val="false"/>
          <w:color w:val="000000"/>
          <w:sz w:val="28"/>
        </w:rPr>
        <w:t>
      9 "Басқалар" функционалдық кіші тобында:</w:t>
      </w:r>
    </w:p>
    <w:bookmarkEnd w:id="632"/>
    <w:bookmarkStart w:name="z643" w:id="633"/>
    <w:p>
      <w:pPr>
        <w:spacing w:after="0"/>
        <w:ind w:left="0"/>
        <w:jc w:val="both"/>
      </w:pPr>
      <w:r>
        <w:rPr>
          <w:rFonts w:ascii="Times New Roman"/>
          <w:b w:val="false"/>
          <w:i w:val="false"/>
          <w:color w:val="000000"/>
          <w:sz w:val="28"/>
        </w:rPr>
        <w:t xml:space="preserve">
      мынадай мазмұндағы 065 және 096 бюджеттік бағдарламасы мен 011 және 015 бюджеттік кіші бағдарламалары бар 355 бюджеттік бағдарламалар әкімшісімен толықтырылсын: </w:t>
      </w:r>
    </w:p>
    <w:bookmarkEnd w:id="633"/>
    <w:bookmarkStart w:name="z644" w:id="634"/>
    <w:p>
      <w:pPr>
        <w:spacing w:after="0"/>
        <w:ind w:left="0"/>
        <w:jc w:val="both"/>
      </w:pPr>
      <w:r>
        <w:rPr>
          <w:rFonts w:ascii="Times New Roman"/>
          <w:b w:val="false"/>
          <w:i w:val="false"/>
          <w:color w:val="000000"/>
          <w:sz w:val="28"/>
        </w:rPr>
        <w:t>
      "355 Республикалық маңызы бар қаланың, астананың жұмыспен қамту және әлеуметтік бағдарламалар басқармасы</w:t>
      </w:r>
    </w:p>
    <w:bookmarkEnd w:id="634"/>
    <w:bookmarkStart w:name="z645" w:id="635"/>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bookmarkEnd w:id="635"/>
    <w:bookmarkStart w:name="z646" w:id="636"/>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636"/>
    <w:bookmarkStart w:name="z647" w:id="637"/>
    <w:p>
      <w:pPr>
        <w:spacing w:after="0"/>
        <w:ind w:left="0"/>
        <w:jc w:val="both"/>
      </w:pPr>
      <w:r>
        <w:rPr>
          <w:rFonts w:ascii="Times New Roman"/>
          <w:b w:val="false"/>
          <w:i w:val="false"/>
          <w:color w:val="000000"/>
          <w:sz w:val="28"/>
        </w:rPr>
        <w:t>
      015 Жергілікті бюджет қаражаты есебінен</w:t>
      </w:r>
    </w:p>
    <w:bookmarkEnd w:id="637"/>
    <w:bookmarkStart w:name="z648" w:id="638"/>
    <w:p>
      <w:pPr>
        <w:spacing w:after="0"/>
        <w:ind w:left="0"/>
        <w:jc w:val="both"/>
      </w:pPr>
      <w:r>
        <w:rPr>
          <w:rFonts w:ascii="Times New Roman"/>
          <w:b w:val="false"/>
          <w:i w:val="false"/>
          <w:color w:val="000000"/>
          <w:sz w:val="28"/>
        </w:rPr>
        <w:t>
      096 Мемлекеттік-жекешелік әріптестік жобалары бойынша мемлекеттік міндеттемелерді орындау</w:t>
      </w:r>
    </w:p>
    <w:bookmarkEnd w:id="638"/>
    <w:bookmarkStart w:name="z649" w:id="639"/>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639"/>
    <w:bookmarkStart w:name="z650" w:id="640"/>
    <w:p>
      <w:pPr>
        <w:spacing w:after="0"/>
        <w:ind w:left="0"/>
        <w:jc w:val="both"/>
      </w:pPr>
      <w:r>
        <w:rPr>
          <w:rFonts w:ascii="Times New Roman"/>
          <w:b w:val="false"/>
          <w:i w:val="false"/>
          <w:color w:val="000000"/>
          <w:sz w:val="28"/>
        </w:rPr>
        <w:t>
      015 Жергілікті бюджет қаражаты есебінен";</w:t>
      </w:r>
    </w:p>
    <w:bookmarkEnd w:id="640"/>
    <w:bookmarkStart w:name="z651" w:id="641"/>
    <w:p>
      <w:pPr>
        <w:spacing w:after="0"/>
        <w:ind w:left="0"/>
        <w:jc w:val="both"/>
      </w:pPr>
      <w:r>
        <w:rPr>
          <w:rFonts w:ascii="Times New Roman"/>
          <w:b w:val="false"/>
          <w:i w:val="false"/>
          <w:color w:val="000000"/>
          <w:sz w:val="28"/>
        </w:rPr>
        <w:t>
      356 "Республикалық маңызы бар қаланың, астананың қаржы басқармасы" бюджеттік бағдарламалар әкімшісі бойынша:</w:t>
      </w:r>
    </w:p>
    <w:bookmarkEnd w:id="641"/>
    <w:bookmarkStart w:name="z652" w:id="642"/>
    <w:p>
      <w:pPr>
        <w:spacing w:after="0"/>
        <w:ind w:left="0"/>
        <w:jc w:val="both"/>
      </w:pPr>
      <w:r>
        <w:rPr>
          <w:rFonts w:ascii="Times New Roman"/>
          <w:b w:val="false"/>
          <w:i w:val="false"/>
          <w:color w:val="000000"/>
          <w:sz w:val="28"/>
        </w:rPr>
        <w:t>
      мынадай мазмұндағы 022 бюджеттік бағдарламасы мен 011 және 015 бюджеттік кіші бағдарламаларымен толықтырылсын:</w:t>
      </w:r>
    </w:p>
    <w:bookmarkEnd w:id="642"/>
    <w:bookmarkStart w:name="z653" w:id="643"/>
    <w:p>
      <w:pPr>
        <w:spacing w:after="0"/>
        <w:ind w:left="0"/>
        <w:jc w:val="both"/>
      </w:pPr>
      <w:r>
        <w:rPr>
          <w:rFonts w:ascii="Times New Roman"/>
          <w:b w:val="false"/>
          <w:i w:val="false"/>
          <w:color w:val="000000"/>
          <w:sz w:val="28"/>
        </w:rPr>
        <w:t>
      022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643"/>
    <w:bookmarkStart w:name="z654" w:id="644"/>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644"/>
    <w:bookmarkStart w:name="z655" w:id="645"/>
    <w:p>
      <w:pPr>
        <w:spacing w:after="0"/>
        <w:ind w:left="0"/>
        <w:jc w:val="both"/>
      </w:pPr>
      <w:r>
        <w:rPr>
          <w:rFonts w:ascii="Times New Roman"/>
          <w:b w:val="false"/>
          <w:i w:val="false"/>
          <w:color w:val="000000"/>
          <w:sz w:val="28"/>
        </w:rPr>
        <w:t>
      015 Жергілікті бюджет қаражаты есебінен";</w:t>
      </w:r>
    </w:p>
    <w:bookmarkEnd w:id="645"/>
    <w:bookmarkStart w:name="z656" w:id="646"/>
    <w:p>
      <w:pPr>
        <w:spacing w:after="0"/>
        <w:ind w:left="0"/>
        <w:jc w:val="both"/>
      </w:pPr>
      <w:r>
        <w:rPr>
          <w:rFonts w:ascii="Times New Roman"/>
          <w:b w:val="false"/>
          <w:i w:val="false"/>
          <w:color w:val="000000"/>
          <w:sz w:val="28"/>
        </w:rPr>
        <w:t xml:space="preserve">
      мынадай мазмұндағы 023 бюджеттік бағдарламасы мен 015 бюджеттік кіші бағдарламасымен толықтырылсын: </w:t>
      </w:r>
    </w:p>
    <w:bookmarkEnd w:id="646"/>
    <w:bookmarkStart w:name="z657" w:id="647"/>
    <w:p>
      <w:pPr>
        <w:spacing w:after="0"/>
        <w:ind w:left="0"/>
        <w:jc w:val="both"/>
      </w:pPr>
      <w:r>
        <w:rPr>
          <w:rFonts w:ascii="Times New Roman"/>
          <w:b w:val="false"/>
          <w:i w:val="false"/>
          <w:color w:val="000000"/>
          <w:sz w:val="28"/>
        </w:rPr>
        <w:t>
      "023 Жаңа бастамаларға арналған шығыстар</w:t>
      </w:r>
    </w:p>
    <w:bookmarkEnd w:id="647"/>
    <w:bookmarkStart w:name="z658" w:id="648"/>
    <w:p>
      <w:pPr>
        <w:spacing w:after="0"/>
        <w:ind w:left="0"/>
        <w:jc w:val="both"/>
      </w:pPr>
      <w:r>
        <w:rPr>
          <w:rFonts w:ascii="Times New Roman"/>
          <w:b w:val="false"/>
          <w:i w:val="false"/>
          <w:color w:val="000000"/>
          <w:sz w:val="28"/>
        </w:rPr>
        <w:t>
      015 Жергілікті бюджет қаражаты есебінен";</w:t>
      </w:r>
    </w:p>
    <w:bookmarkEnd w:id="648"/>
    <w:bookmarkStart w:name="z659" w:id="649"/>
    <w:p>
      <w:pPr>
        <w:spacing w:after="0"/>
        <w:ind w:left="0"/>
        <w:jc w:val="both"/>
      </w:pPr>
      <w:r>
        <w:rPr>
          <w:rFonts w:ascii="Times New Roman"/>
          <w:b w:val="false"/>
          <w:i w:val="false"/>
          <w:color w:val="000000"/>
          <w:sz w:val="28"/>
        </w:rPr>
        <w:t xml:space="preserve">
      мынадай мазмұндағы 065 және 096 бюджеттік бағдарламалары мен 011 және 015 бюджеттік кіші бағдарламалары бар 370 бюджеттік бағдарламалар әкімшісімен толықтырылсын: </w:t>
      </w:r>
    </w:p>
    <w:bookmarkEnd w:id="649"/>
    <w:bookmarkStart w:name="z660" w:id="650"/>
    <w:p>
      <w:pPr>
        <w:spacing w:after="0"/>
        <w:ind w:left="0"/>
        <w:jc w:val="both"/>
      </w:pPr>
      <w:r>
        <w:rPr>
          <w:rFonts w:ascii="Times New Roman"/>
          <w:b w:val="false"/>
          <w:i w:val="false"/>
          <w:color w:val="000000"/>
          <w:sz w:val="28"/>
        </w:rPr>
        <w:t>
      "370 Республикалық маңызы бар қаланың, астананың еңбек инспекциясы басқармасы</w:t>
      </w:r>
    </w:p>
    <w:bookmarkEnd w:id="650"/>
    <w:bookmarkStart w:name="z661" w:id="651"/>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bookmarkEnd w:id="651"/>
    <w:bookmarkStart w:name="z662" w:id="652"/>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652"/>
    <w:bookmarkStart w:name="z663" w:id="653"/>
    <w:p>
      <w:pPr>
        <w:spacing w:after="0"/>
        <w:ind w:left="0"/>
        <w:jc w:val="both"/>
      </w:pPr>
      <w:r>
        <w:rPr>
          <w:rFonts w:ascii="Times New Roman"/>
          <w:b w:val="false"/>
          <w:i w:val="false"/>
          <w:color w:val="000000"/>
          <w:sz w:val="28"/>
        </w:rPr>
        <w:t>
      015 Жергілікті бюджет қаражаты есебінен</w:t>
      </w:r>
    </w:p>
    <w:bookmarkEnd w:id="653"/>
    <w:bookmarkStart w:name="z664" w:id="654"/>
    <w:p>
      <w:pPr>
        <w:spacing w:after="0"/>
        <w:ind w:left="0"/>
        <w:jc w:val="both"/>
      </w:pPr>
      <w:r>
        <w:rPr>
          <w:rFonts w:ascii="Times New Roman"/>
          <w:b w:val="false"/>
          <w:i w:val="false"/>
          <w:color w:val="000000"/>
          <w:sz w:val="28"/>
        </w:rPr>
        <w:t>
      096 Мемлекеттік-жекешелік әріптестік жобалары бойынша мемлекеттік міндеттемелерді орындау</w:t>
      </w:r>
    </w:p>
    <w:bookmarkEnd w:id="654"/>
    <w:bookmarkStart w:name="z665" w:id="655"/>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655"/>
    <w:bookmarkStart w:name="z666" w:id="656"/>
    <w:p>
      <w:pPr>
        <w:spacing w:after="0"/>
        <w:ind w:left="0"/>
        <w:jc w:val="both"/>
      </w:pPr>
      <w:r>
        <w:rPr>
          <w:rFonts w:ascii="Times New Roman"/>
          <w:b w:val="false"/>
          <w:i w:val="false"/>
          <w:color w:val="000000"/>
          <w:sz w:val="28"/>
        </w:rPr>
        <w:t>
      015 Жергілікті бюджет қаражаты есебінен";</w:t>
      </w:r>
    </w:p>
    <w:bookmarkEnd w:id="656"/>
    <w:bookmarkStart w:name="z667" w:id="657"/>
    <w:p>
      <w:pPr>
        <w:spacing w:after="0"/>
        <w:ind w:left="0"/>
        <w:jc w:val="both"/>
      </w:pPr>
      <w:r>
        <w:rPr>
          <w:rFonts w:ascii="Times New Roman"/>
          <w:b w:val="false"/>
          <w:i w:val="false"/>
          <w:color w:val="000000"/>
          <w:sz w:val="28"/>
        </w:rPr>
        <w:t>
      373 "Республикалық маңызы бар қаланың, астананың құрылыс басқармасы" бюджеттік бағдарламалар әкімшісі бойынша:</w:t>
      </w:r>
    </w:p>
    <w:bookmarkEnd w:id="657"/>
    <w:bookmarkStart w:name="z668" w:id="658"/>
    <w:p>
      <w:pPr>
        <w:spacing w:after="0"/>
        <w:ind w:left="0"/>
        <w:jc w:val="both"/>
      </w:pPr>
      <w:r>
        <w:rPr>
          <w:rFonts w:ascii="Times New Roman"/>
          <w:b w:val="false"/>
          <w:i w:val="false"/>
          <w:color w:val="000000"/>
          <w:sz w:val="28"/>
        </w:rPr>
        <w:t xml:space="preserve">
      031 "Әкімшілік ғимараттар кешенін салу" бюджеттік бағдарламасы бойынша: </w:t>
      </w:r>
    </w:p>
    <w:bookmarkEnd w:id="658"/>
    <w:bookmarkStart w:name="z669" w:id="659"/>
    <w:p>
      <w:pPr>
        <w:spacing w:after="0"/>
        <w:ind w:left="0"/>
        <w:jc w:val="both"/>
      </w:pPr>
      <w:r>
        <w:rPr>
          <w:rFonts w:ascii="Times New Roman"/>
          <w:b w:val="false"/>
          <w:i w:val="false"/>
          <w:color w:val="000000"/>
          <w:sz w:val="28"/>
        </w:rPr>
        <w:t xml:space="preserve">
      мынадай мазмұндағы 005 бюджеттік кіші бағдарламасымен толықтырылсын: </w:t>
      </w:r>
    </w:p>
    <w:bookmarkEnd w:id="659"/>
    <w:bookmarkStart w:name="z670" w:id="660"/>
    <w:p>
      <w:pPr>
        <w:spacing w:after="0"/>
        <w:ind w:left="0"/>
        <w:jc w:val="both"/>
      </w:pPr>
      <w:r>
        <w:rPr>
          <w:rFonts w:ascii="Times New Roman"/>
          <w:b w:val="false"/>
          <w:i w:val="false"/>
          <w:color w:val="000000"/>
          <w:sz w:val="28"/>
        </w:rPr>
        <w:t>
      "005 Ішкі қарыздар есебінен";</w:t>
      </w:r>
    </w:p>
    <w:bookmarkEnd w:id="660"/>
    <w:bookmarkStart w:name="z671" w:id="661"/>
    <w:p>
      <w:pPr>
        <w:spacing w:after="0"/>
        <w:ind w:left="0"/>
        <w:jc w:val="both"/>
      </w:pPr>
      <w:r>
        <w:rPr>
          <w:rFonts w:ascii="Times New Roman"/>
          <w:b w:val="false"/>
          <w:i w:val="false"/>
          <w:color w:val="000000"/>
          <w:sz w:val="28"/>
        </w:rPr>
        <w:t xml:space="preserve">
      мынадай мазмұндағы 065 және 096 бюджеттік бағдарламаларымен 011 және 015 бюджеттік кіші бағдарламалары бар 511 бюджеттік бағдарламалар әкімшісімен толықтырылсын: </w:t>
      </w:r>
    </w:p>
    <w:bookmarkEnd w:id="661"/>
    <w:bookmarkStart w:name="z672" w:id="662"/>
    <w:p>
      <w:pPr>
        <w:spacing w:after="0"/>
        <w:ind w:left="0"/>
        <w:jc w:val="both"/>
      </w:pPr>
      <w:r>
        <w:rPr>
          <w:rFonts w:ascii="Times New Roman"/>
          <w:b w:val="false"/>
          <w:i w:val="false"/>
          <w:color w:val="000000"/>
          <w:sz w:val="28"/>
        </w:rPr>
        <w:t>
      "511 Республикалық маңызы бар қаланың, астананың коммуналдық инфрақұрылымды дамыту басқармасы</w:t>
      </w:r>
    </w:p>
    <w:bookmarkEnd w:id="662"/>
    <w:bookmarkStart w:name="z673" w:id="663"/>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bookmarkEnd w:id="663"/>
    <w:bookmarkStart w:name="z674" w:id="664"/>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664"/>
    <w:bookmarkStart w:name="z675" w:id="665"/>
    <w:p>
      <w:pPr>
        <w:spacing w:after="0"/>
        <w:ind w:left="0"/>
        <w:jc w:val="both"/>
      </w:pPr>
      <w:r>
        <w:rPr>
          <w:rFonts w:ascii="Times New Roman"/>
          <w:b w:val="false"/>
          <w:i w:val="false"/>
          <w:color w:val="000000"/>
          <w:sz w:val="28"/>
        </w:rPr>
        <w:t>
      015 Жергілікті бюджет қаражаты есебінен</w:t>
      </w:r>
    </w:p>
    <w:bookmarkEnd w:id="665"/>
    <w:bookmarkStart w:name="z676" w:id="666"/>
    <w:p>
      <w:pPr>
        <w:spacing w:after="0"/>
        <w:ind w:left="0"/>
        <w:jc w:val="both"/>
      </w:pPr>
      <w:r>
        <w:rPr>
          <w:rFonts w:ascii="Times New Roman"/>
          <w:b w:val="false"/>
          <w:i w:val="false"/>
          <w:color w:val="000000"/>
          <w:sz w:val="28"/>
        </w:rPr>
        <w:t>
      096 Мемлекеттік-жекешелік әріптестік жобалары бойынша мемлекеттік міндеттемелерді орындау</w:t>
      </w:r>
    </w:p>
    <w:bookmarkEnd w:id="666"/>
    <w:bookmarkStart w:name="z677" w:id="667"/>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667"/>
    <w:bookmarkStart w:name="z678" w:id="668"/>
    <w:p>
      <w:pPr>
        <w:spacing w:after="0"/>
        <w:ind w:left="0"/>
        <w:jc w:val="both"/>
      </w:pPr>
      <w:r>
        <w:rPr>
          <w:rFonts w:ascii="Times New Roman"/>
          <w:b w:val="false"/>
          <w:i w:val="false"/>
          <w:color w:val="000000"/>
          <w:sz w:val="28"/>
        </w:rPr>
        <w:t>
      015 Жергілікті бюджет қаражаты есебінен";</w:t>
      </w:r>
    </w:p>
    <w:bookmarkEnd w:id="668"/>
    <w:bookmarkStart w:name="z679" w:id="669"/>
    <w:p>
      <w:pPr>
        <w:spacing w:after="0"/>
        <w:ind w:left="0"/>
        <w:jc w:val="both"/>
      </w:pPr>
      <w:r>
        <w:rPr>
          <w:rFonts w:ascii="Times New Roman"/>
          <w:b w:val="false"/>
          <w:i w:val="false"/>
          <w:color w:val="000000"/>
          <w:sz w:val="28"/>
        </w:rPr>
        <w:t>
      мынадай мазмұндағы 018 бюджеттік бағдарламасы мен 011 және 015 бюджеттік кіші бағдарламалары бар 512 бюджеттік бағдарламалар әкімшісімен толықтырылсын:</w:t>
      </w:r>
    </w:p>
    <w:bookmarkEnd w:id="669"/>
    <w:bookmarkStart w:name="z680" w:id="670"/>
    <w:p>
      <w:pPr>
        <w:spacing w:after="0"/>
        <w:ind w:left="0"/>
        <w:jc w:val="both"/>
      </w:pPr>
      <w:r>
        <w:rPr>
          <w:rFonts w:ascii="Times New Roman"/>
          <w:b w:val="false"/>
          <w:i w:val="false"/>
          <w:color w:val="000000"/>
          <w:sz w:val="28"/>
        </w:rPr>
        <w:t>
      "512 Республикалық маңызы бар қаланың, астананың энергетика және сумен жабдықтау басқармасы</w:t>
      </w:r>
    </w:p>
    <w:bookmarkEnd w:id="670"/>
    <w:bookmarkStart w:name="z681" w:id="671"/>
    <w:p>
      <w:pPr>
        <w:spacing w:after="0"/>
        <w:ind w:left="0"/>
        <w:jc w:val="both"/>
      </w:pPr>
      <w:r>
        <w:rPr>
          <w:rFonts w:ascii="Times New Roman"/>
          <w:b w:val="false"/>
          <w:i w:val="false"/>
          <w:color w:val="000000"/>
          <w:sz w:val="28"/>
        </w:rPr>
        <w:t>
      018 "Инновациялық технологиялар паркі" арнайы экономикалық аймағының инфрақұрылымын дамыту</w:t>
      </w:r>
    </w:p>
    <w:bookmarkEnd w:id="671"/>
    <w:bookmarkStart w:name="z682" w:id="672"/>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672"/>
    <w:bookmarkStart w:name="z683" w:id="673"/>
    <w:p>
      <w:pPr>
        <w:spacing w:after="0"/>
        <w:ind w:left="0"/>
        <w:jc w:val="both"/>
      </w:pPr>
      <w:r>
        <w:rPr>
          <w:rFonts w:ascii="Times New Roman"/>
          <w:b w:val="false"/>
          <w:i w:val="false"/>
          <w:color w:val="000000"/>
          <w:sz w:val="28"/>
        </w:rPr>
        <w:t>
      015 Жергілікті бюджет қаражаты есебінен";</w:t>
      </w:r>
    </w:p>
    <w:bookmarkEnd w:id="673"/>
    <w:bookmarkStart w:name="z684" w:id="674"/>
    <w:p>
      <w:pPr>
        <w:spacing w:after="0"/>
        <w:ind w:left="0"/>
        <w:jc w:val="both"/>
      </w:pPr>
      <w:r>
        <w:rPr>
          <w:rFonts w:ascii="Times New Roman"/>
          <w:b w:val="false"/>
          <w:i w:val="false"/>
          <w:color w:val="000000"/>
          <w:sz w:val="28"/>
        </w:rPr>
        <w:t>
      мынадай мазмұндағы 022 бюджеттік бағдарламасы мен 011, 015 және 032 бюджеттік кіші бағдарламаларымен толықтырылсын:</w:t>
      </w:r>
    </w:p>
    <w:bookmarkEnd w:id="674"/>
    <w:bookmarkStart w:name="z685" w:id="675"/>
    <w:p>
      <w:pPr>
        <w:spacing w:after="0"/>
        <w:ind w:left="0"/>
        <w:jc w:val="both"/>
      </w:pPr>
      <w:r>
        <w:rPr>
          <w:rFonts w:ascii="Times New Roman"/>
          <w:b w:val="false"/>
          <w:i w:val="false"/>
          <w:color w:val="000000"/>
          <w:sz w:val="28"/>
        </w:rPr>
        <w:t>
      "022 Өңірлерді дамытудың 2025 жылға дейінгі мемлекеттік бағдарламасы шеңберінде инженерлік инфрақұрылымды дамыту</w:t>
      </w:r>
    </w:p>
    <w:bookmarkEnd w:id="675"/>
    <w:bookmarkStart w:name="z686" w:id="676"/>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676"/>
    <w:bookmarkStart w:name="z687" w:id="677"/>
    <w:p>
      <w:pPr>
        <w:spacing w:after="0"/>
        <w:ind w:left="0"/>
        <w:jc w:val="both"/>
      </w:pPr>
      <w:r>
        <w:rPr>
          <w:rFonts w:ascii="Times New Roman"/>
          <w:b w:val="false"/>
          <w:i w:val="false"/>
          <w:color w:val="000000"/>
          <w:sz w:val="28"/>
        </w:rPr>
        <w:t>
      015 Жергілікті бюджет қаражаты есебінен</w:t>
      </w:r>
    </w:p>
    <w:bookmarkEnd w:id="677"/>
    <w:bookmarkStart w:name="z688" w:id="678"/>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678"/>
    <w:bookmarkStart w:name="z689" w:id="679"/>
    <w:p>
      <w:pPr>
        <w:spacing w:after="0"/>
        <w:ind w:left="0"/>
        <w:jc w:val="both"/>
      </w:pPr>
      <w:r>
        <w:rPr>
          <w:rFonts w:ascii="Times New Roman"/>
          <w:b w:val="false"/>
          <w:i w:val="false"/>
          <w:color w:val="000000"/>
          <w:sz w:val="28"/>
        </w:rPr>
        <w:t>
      мынадай мазмұндағы 065 және 096 бюджеттік бағдарламалары мен 011 және 015 бюджеттік кіші бағдарламаларымен толықтырылсын:</w:t>
      </w:r>
    </w:p>
    <w:bookmarkEnd w:id="679"/>
    <w:bookmarkStart w:name="z690" w:id="680"/>
    <w:p>
      <w:pPr>
        <w:spacing w:after="0"/>
        <w:ind w:left="0"/>
        <w:jc w:val="both"/>
      </w:pPr>
      <w:r>
        <w:rPr>
          <w:rFonts w:ascii="Times New Roman"/>
          <w:b w:val="false"/>
          <w:i w:val="false"/>
          <w:color w:val="000000"/>
          <w:sz w:val="28"/>
        </w:rPr>
        <w:t>
      "065 Заңды тұлғалардың жарғылық капиталын қалыптастыру немесе ұлғайту</w:t>
      </w:r>
    </w:p>
    <w:bookmarkEnd w:id="680"/>
    <w:bookmarkStart w:name="z691" w:id="681"/>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681"/>
    <w:bookmarkStart w:name="z692" w:id="682"/>
    <w:p>
      <w:pPr>
        <w:spacing w:after="0"/>
        <w:ind w:left="0"/>
        <w:jc w:val="both"/>
      </w:pPr>
      <w:r>
        <w:rPr>
          <w:rFonts w:ascii="Times New Roman"/>
          <w:b w:val="false"/>
          <w:i w:val="false"/>
          <w:color w:val="000000"/>
          <w:sz w:val="28"/>
        </w:rPr>
        <w:t>
      015 Жергілікті бюджет қаражаты есебінен</w:t>
      </w:r>
    </w:p>
    <w:bookmarkEnd w:id="682"/>
    <w:bookmarkStart w:name="z693" w:id="683"/>
    <w:p>
      <w:pPr>
        <w:spacing w:after="0"/>
        <w:ind w:left="0"/>
        <w:jc w:val="both"/>
      </w:pPr>
      <w:r>
        <w:rPr>
          <w:rFonts w:ascii="Times New Roman"/>
          <w:b w:val="false"/>
          <w:i w:val="false"/>
          <w:color w:val="000000"/>
          <w:sz w:val="28"/>
        </w:rPr>
        <w:t>
      096 Мемлекеттік-жекешелік әріптестік жобалары бойынша мемлекеттік міндеттемелерді орындау</w:t>
      </w:r>
    </w:p>
    <w:bookmarkEnd w:id="683"/>
    <w:bookmarkStart w:name="z694" w:id="684"/>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684"/>
    <w:bookmarkStart w:name="z695" w:id="685"/>
    <w:p>
      <w:pPr>
        <w:spacing w:after="0"/>
        <w:ind w:left="0"/>
        <w:jc w:val="both"/>
      </w:pPr>
      <w:r>
        <w:rPr>
          <w:rFonts w:ascii="Times New Roman"/>
          <w:b w:val="false"/>
          <w:i w:val="false"/>
          <w:color w:val="000000"/>
          <w:sz w:val="28"/>
        </w:rPr>
        <w:t>
      015 Жергілікті бюджет қаражаты есебінен";</w:t>
      </w:r>
    </w:p>
    <w:bookmarkEnd w:id="685"/>
    <w:bookmarkStart w:name="z696" w:id="686"/>
    <w:p>
      <w:pPr>
        <w:spacing w:after="0"/>
        <w:ind w:left="0"/>
        <w:jc w:val="both"/>
      </w:pPr>
      <w:r>
        <w:rPr>
          <w:rFonts w:ascii="Times New Roman"/>
          <w:b w:val="false"/>
          <w:i w:val="false"/>
          <w:color w:val="000000"/>
          <w:sz w:val="28"/>
        </w:rPr>
        <w:t xml:space="preserve">
      мынадай мазмұндағы 096 бюджеттік бағдарлама мен 011 және 015 бюджеттік кіші бағдарламалары бар 513 бюджеттік бағдарламалар әкімшісімен толықтырылсын: </w:t>
      </w:r>
    </w:p>
    <w:bookmarkEnd w:id="686"/>
    <w:bookmarkStart w:name="z697" w:id="687"/>
    <w:p>
      <w:pPr>
        <w:spacing w:after="0"/>
        <w:ind w:left="0"/>
        <w:jc w:val="both"/>
      </w:pPr>
      <w:r>
        <w:rPr>
          <w:rFonts w:ascii="Times New Roman"/>
          <w:b w:val="false"/>
          <w:i w:val="false"/>
          <w:color w:val="000000"/>
          <w:sz w:val="28"/>
        </w:rPr>
        <w:t>
      "513 Республикалық маңызы бар қаланың, астананың экология және қоршаған орта басқармасы</w:t>
      </w:r>
    </w:p>
    <w:bookmarkEnd w:id="687"/>
    <w:bookmarkStart w:name="z698" w:id="688"/>
    <w:p>
      <w:pPr>
        <w:spacing w:after="0"/>
        <w:ind w:left="0"/>
        <w:jc w:val="both"/>
      </w:pPr>
      <w:r>
        <w:rPr>
          <w:rFonts w:ascii="Times New Roman"/>
          <w:b w:val="false"/>
          <w:i w:val="false"/>
          <w:color w:val="000000"/>
          <w:sz w:val="28"/>
        </w:rPr>
        <w:t>
      096 Мемлекеттік-жекешелік әріптестік жобалары бойынша мемлекеттік міндеттемелерді орындау</w:t>
      </w:r>
    </w:p>
    <w:bookmarkEnd w:id="688"/>
    <w:bookmarkStart w:name="z699" w:id="689"/>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689"/>
    <w:bookmarkStart w:name="z700" w:id="690"/>
    <w:p>
      <w:pPr>
        <w:spacing w:after="0"/>
        <w:ind w:left="0"/>
        <w:jc w:val="both"/>
      </w:pPr>
      <w:r>
        <w:rPr>
          <w:rFonts w:ascii="Times New Roman"/>
          <w:b w:val="false"/>
          <w:i w:val="false"/>
          <w:color w:val="000000"/>
          <w:sz w:val="28"/>
        </w:rPr>
        <w:t>
      015 Жергілікті бюджет қаражаты есебінен".</w:t>
      </w:r>
    </w:p>
    <w:bookmarkEnd w:id="690"/>
    <w:bookmarkStart w:name="z701" w:id="691"/>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Қазақстан Республикасы заңнамада белгіленген тәртіппен:</w:t>
      </w:r>
    </w:p>
    <w:bookmarkEnd w:id="691"/>
    <w:bookmarkStart w:name="z702" w:id="692"/>
    <w:p>
      <w:pPr>
        <w:spacing w:after="0"/>
        <w:ind w:left="0"/>
        <w:jc w:val="both"/>
      </w:pPr>
      <w:r>
        <w:rPr>
          <w:rFonts w:ascii="Times New Roman"/>
          <w:b w:val="false"/>
          <w:i w:val="false"/>
          <w:color w:val="000000"/>
          <w:sz w:val="28"/>
        </w:rPr>
        <w:t>
      1) осы бұйрықтың көшірмесін мемлекеттік және орыс тілдерінде Қазақстан Республикасының нормативтік құқықтық актілерін эталондық бақылау банкіне орналастыру және ресми жариялау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692"/>
    <w:bookmarkStart w:name="z703" w:id="693"/>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693"/>
    <w:bookmarkStart w:name="z704" w:id="694"/>
    <w:p>
      <w:pPr>
        <w:spacing w:after="0"/>
        <w:ind w:left="0"/>
        <w:jc w:val="both"/>
      </w:pPr>
      <w:r>
        <w:rPr>
          <w:rFonts w:ascii="Times New Roman"/>
          <w:b w:val="false"/>
          <w:i w:val="false"/>
          <w:color w:val="000000"/>
          <w:sz w:val="28"/>
        </w:rPr>
        <w:t xml:space="preserve">
      3. Осы бұйрық 2022 жылдың 1 маусымнан бастап қолданысқа енгізіледі және ресми жариялануға жатады. </w:t>
      </w:r>
    </w:p>
    <w:bookmarkEnd w:id="69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Премьер-Министрінің орынбасары -</w:t>
            </w:r>
          </w:p>
          <w:p>
            <w:pPr>
              <w:spacing w:after="20"/>
              <w:ind w:left="20"/>
              <w:jc w:val="both"/>
            </w:pPr>
            <w:r>
              <w:rPr>
                <w:rFonts w:ascii="Times New Roman"/>
                <w:b w:val="false"/>
                <w:i/>
                <w:color w:val="000000"/>
                <w:sz w:val="20"/>
              </w:rPr>
              <w:t xml:space="preserve">            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