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8a39" w14:textId="6598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12 шiлдедегi № 695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енгiзiлсiн: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мүлік және жекешелендіру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(Б.К. Тәшенов)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мемлекеттік және орыс тілдеріндегі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12 шілдедегі</w:t>
            </w:r>
            <w:r>
              <w:br/>
            </w:r>
            <w:r>
              <w:rPr>
                <w:rFonts w:ascii="Times New Roman"/>
                <w:b w:val="false"/>
                <w:i w:val="false"/>
                <w:color w:val="000000"/>
                <w:sz w:val="20"/>
              </w:rPr>
              <w:t>№ 695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11 қарашадағы</w:t>
            </w:r>
            <w:r>
              <w:br/>
            </w:r>
            <w:r>
              <w:rPr>
                <w:rFonts w:ascii="Times New Roman"/>
                <w:b w:val="false"/>
                <w:i w:val="false"/>
                <w:color w:val="000000"/>
                <w:sz w:val="20"/>
              </w:rPr>
              <w:t>№ 489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Қаржы министрлігінің Мемлекеттік мүлік және жекешелендіру комитеті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 (бұдан әрі - Комитет) Қазақстан Республикасының Ұлттық Банкіне бекітіліп берілген мүлікті қоспағанда, республикалық мүлікті басқару, республикалық мүлікке мемлекет құқықтарын, жекешелендіруді және экономиканың стратегиялық маңызы және стратегиялық объектілері бар салаларында меншіктің мемлекеттік мониторингін іске асыру саласында басшылықты жүзеге асырады.</w:t>
      </w:r>
    </w:p>
    <w:bookmarkEnd w:id="8"/>
    <w:bookmarkStart w:name="z11" w:id="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Қазақстан Республикасы Қаржы министрлігі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8. Заңды тұлғаның орналасқан жері: пошталық индекс 010000, Қазақстан Республикасы, Нұр-Сұлтан қаласы, Жеңіс даңғылы, 11.</w:t>
      </w:r>
    </w:p>
    <w:bookmarkEnd w:id="15"/>
    <w:bookmarkStart w:name="z18" w:id="1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министрлігінің Мемлекеттік мүлік және жекешелендіру комитеті" республикалық мемлекеттік мекемесі.</w:t>
      </w:r>
    </w:p>
    <w:bookmarkEnd w:id="16"/>
    <w:bookmarkStart w:name="z19"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0"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21" w:id="19"/>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19"/>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асыруға құқық берілсе, онда мұндай қызметтен алынған кіріс мемлекеттік бюджеттің кірісіне жіберіледі.</w:t>
      </w:r>
    </w:p>
    <w:bookmarkStart w:name="z22" w:id="20"/>
    <w:p>
      <w:pPr>
        <w:spacing w:after="0"/>
        <w:ind w:left="0"/>
        <w:jc w:val="left"/>
      </w:pPr>
      <w:r>
        <w:rPr>
          <w:rFonts w:ascii="Times New Roman"/>
          <w:b/>
          <w:i w:val="false"/>
          <w:color w:val="000000"/>
        </w:rPr>
        <w:t xml:space="preserve"> 2-тарау. Комитеттің мақсаттары, құқықтары мен міндеттері</w:t>
      </w:r>
    </w:p>
    <w:bookmarkEnd w:id="20"/>
    <w:bookmarkStart w:name="z23" w:id="21"/>
    <w:p>
      <w:pPr>
        <w:spacing w:after="0"/>
        <w:ind w:left="0"/>
        <w:jc w:val="both"/>
      </w:pPr>
      <w:r>
        <w:rPr>
          <w:rFonts w:ascii="Times New Roman"/>
          <w:b w:val="false"/>
          <w:i w:val="false"/>
          <w:color w:val="000000"/>
          <w:sz w:val="28"/>
        </w:rPr>
        <w:t>
      13. Мақсаттары:</w:t>
      </w:r>
    </w:p>
    <w:bookmarkEnd w:id="21"/>
    <w:bookmarkStart w:name="z24" w:id="22"/>
    <w:p>
      <w:pPr>
        <w:spacing w:after="0"/>
        <w:ind w:left="0"/>
        <w:jc w:val="both"/>
      </w:pPr>
      <w:r>
        <w:rPr>
          <w:rFonts w:ascii="Times New Roman"/>
          <w:b w:val="false"/>
          <w:i w:val="false"/>
          <w:color w:val="000000"/>
          <w:sz w:val="28"/>
        </w:rPr>
        <w:t>
      1) орталық атқарушы органның құзыреті шегінде республикалық мүлікті басқару, республикалық мүлікке мемлекет құқықтарын, жекешелендіруді іске асыру саласында басшылықты жүзеге асыру;</w:t>
      </w:r>
    </w:p>
    <w:bookmarkEnd w:id="22"/>
    <w:bookmarkStart w:name="z25" w:id="23"/>
    <w:p>
      <w:pPr>
        <w:spacing w:after="0"/>
        <w:ind w:left="0"/>
        <w:jc w:val="both"/>
      </w:pPr>
      <w:r>
        <w:rPr>
          <w:rFonts w:ascii="Times New Roman"/>
          <w:b w:val="false"/>
          <w:i w:val="false"/>
          <w:color w:val="000000"/>
          <w:sz w:val="28"/>
        </w:rPr>
        <w:t>
      2) "Экономиканың стратегиялық маңызы бар салаларындағы меншіктің мемлекеттік мониторингі туралы" Қазақстан Республикасының Заңына сәйкес экономиканың стратегиялық маңызы бар салаларында меншіктің мемлекеттік мониторингін жүзеге асыру.</w:t>
      </w:r>
    </w:p>
    <w:bookmarkEnd w:id="23"/>
    <w:bookmarkStart w:name="z26" w:id="24"/>
    <w:p>
      <w:pPr>
        <w:spacing w:after="0"/>
        <w:ind w:left="0"/>
        <w:jc w:val="both"/>
      </w:pPr>
      <w:r>
        <w:rPr>
          <w:rFonts w:ascii="Times New Roman"/>
          <w:b w:val="false"/>
          <w:i w:val="false"/>
          <w:color w:val="000000"/>
          <w:sz w:val="28"/>
        </w:rPr>
        <w:t>
      14. Құқықтары мен міндеттері:</w:t>
      </w:r>
    </w:p>
    <w:bookmarkEnd w:id="24"/>
    <w:bookmarkStart w:name="z27" w:id="25"/>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25"/>
    <w:bookmarkStart w:name="z28" w:id="26"/>
    <w:p>
      <w:pPr>
        <w:spacing w:after="0"/>
        <w:ind w:left="0"/>
        <w:jc w:val="both"/>
      </w:pPr>
      <w:r>
        <w:rPr>
          <w:rFonts w:ascii="Times New Roman"/>
          <w:b w:val="false"/>
          <w:i w:val="false"/>
          <w:color w:val="000000"/>
          <w:sz w:val="28"/>
        </w:rPr>
        <w:t>
      2) Комитеттің құзыретіне кіретін мәселелер бойынша қолданыстағы заңнаманы пайдалану бойынша түсіндірулер мен түсініктемелер беру;</w:t>
      </w:r>
    </w:p>
    <w:bookmarkEnd w:id="26"/>
    <w:bookmarkStart w:name="z29" w:id="27"/>
    <w:p>
      <w:pPr>
        <w:spacing w:after="0"/>
        <w:ind w:left="0"/>
        <w:jc w:val="both"/>
      </w:pPr>
      <w:r>
        <w:rPr>
          <w:rFonts w:ascii="Times New Roman"/>
          <w:b w:val="false"/>
          <w:i w:val="false"/>
          <w:color w:val="000000"/>
          <w:sz w:val="28"/>
        </w:rPr>
        <w:t>
      3) Еңбек кодексінде және мемлекеттік қызмет туралы заңнамада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27"/>
    <w:bookmarkStart w:name="z30" w:id="28"/>
    <w:p>
      <w:pPr>
        <w:spacing w:after="0"/>
        <w:ind w:left="0"/>
        <w:jc w:val="both"/>
      </w:pPr>
      <w:r>
        <w:rPr>
          <w:rFonts w:ascii="Times New Roman"/>
          <w:b w:val="false"/>
          <w:i w:val="false"/>
          <w:color w:val="000000"/>
          <w:sz w:val="28"/>
        </w:rPr>
        <w:t>
      4) құзыреті шегінде нормативтік құқықтық актілердің жобаларын әзірлеуге қатысу;</w:t>
      </w:r>
    </w:p>
    <w:bookmarkEnd w:id="28"/>
    <w:bookmarkStart w:name="z31" w:id="29"/>
    <w:p>
      <w:pPr>
        <w:spacing w:after="0"/>
        <w:ind w:left="0"/>
        <w:jc w:val="both"/>
      </w:pPr>
      <w:r>
        <w:rPr>
          <w:rFonts w:ascii="Times New Roman"/>
          <w:b w:val="false"/>
          <w:i w:val="false"/>
          <w:color w:val="000000"/>
          <w:sz w:val="28"/>
        </w:rPr>
        <w:t>
      5) Комитеттің аумақтық бөлімшелеріне орындауға міндетті нұсқаулар беру;</w:t>
      </w:r>
    </w:p>
    <w:bookmarkEnd w:id="29"/>
    <w:bookmarkStart w:name="z32" w:id="30"/>
    <w:p>
      <w:pPr>
        <w:spacing w:after="0"/>
        <w:ind w:left="0"/>
        <w:jc w:val="both"/>
      </w:pPr>
      <w:r>
        <w:rPr>
          <w:rFonts w:ascii="Times New Roman"/>
          <w:b w:val="false"/>
          <w:i w:val="false"/>
          <w:color w:val="000000"/>
          <w:sz w:val="28"/>
        </w:rPr>
        <w:t>
      6) Қазақстан Республикасының заңнамасымен көзделген өзге де құқықтар мен міндеттерді жүзеге асыру.</w:t>
      </w:r>
    </w:p>
    <w:bookmarkEnd w:id="30"/>
    <w:bookmarkStart w:name="z33" w:id="31"/>
    <w:p>
      <w:pPr>
        <w:spacing w:after="0"/>
        <w:ind w:left="0"/>
        <w:jc w:val="both"/>
      </w:pPr>
      <w:r>
        <w:rPr>
          <w:rFonts w:ascii="Times New Roman"/>
          <w:b w:val="false"/>
          <w:i w:val="false"/>
          <w:color w:val="000000"/>
          <w:sz w:val="28"/>
        </w:rPr>
        <w:t>
      15. Функциялары:</w:t>
      </w:r>
    </w:p>
    <w:bookmarkEnd w:id="31"/>
    <w:p>
      <w:pPr>
        <w:spacing w:after="0"/>
        <w:ind w:left="0"/>
        <w:jc w:val="both"/>
      </w:pPr>
      <w:r>
        <w:rPr>
          <w:rFonts w:ascii="Times New Roman"/>
          <w:b w:val="false"/>
          <w:i w:val="false"/>
          <w:color w:val="000000"/>
          <w:sz w:val="28"/>
        </w:rPr>
        <w:t>
      1) меншіктің мемлекеттік мониторингінің бірыңғай республикалық дерекқорын жүргізу;</w:t>
      </w:r>
    </w:p>
    <w:p>
      <w:pPr>
        <w:spacing w:after="0"/>
        <w:ind w:left="0"/>
        <w:jc w:val="both"/>
      </w:pPr>
      <w:r>
        <w:rPr>
          <w:rFonts w:ascii="Times New Roman"/>
          <w:b w:val="false"/>
          <w:i w:val="false"/>
          <w:color w:val="000000"/>
          <w:sz w:val="28"/>
        </w:rPr>
        <w:t>
      2) қажет болған жағдайда орталық атқарушы органдармен және меншiгiнде не басқаруында мониторинг объектiлерi бар тұлғалармен бiрлесiп, кәсiпорындардың экономикалық тиiмдiлiгiн арттыруға бағытталған шараларды әзiрлеу;</w:t>
      </w:r>
    </w:p>
    <w:p>
      <w:pPr>
        <w:spacing w:after="0"/>
        <w:ind w:left="0"/>
        <w:jc w:val="both"/>
      </w:pPr>
      <w:r>
        <w:rPr>
          <w:rFonts w:ascii="Times New Roman"/>
          <w:b w:val="false"/>
          <w:i w:val="false"/>
          <w:color w:val="000000"/>
          <w:sz w:val="28"/>
        </w:rPr>
        <w:t>
      3) республикалық мемлекеттiк меншiкке жататын концессия және мемлекеттік-жекешелік әріптестік объектiлерi бойынша жасалған концессия шарттарының тiзiлiмiн жүргiзу;</w:t>
      </w:r>
    </w:p>
    <w:p>
      <w:pPr>
        <w:spacing w:after="0"/>
        <w:ind w:left="0"/>
        <w:jc w:val="both"/>
      </w:pPr>
      <w:r>
        <w:rPr>
          <w:rFonts w:ascii="Times New Roman"/>
          <w:b w:val="false"/>
          <w:i w:val="false"/>
          <w:color w:val="000000"/>
          <w:sz w:val="28"/>
        </w:rPr>
        <w:t>
      4) Қазақстан Республикасының атынан республикалық заңды тұлғаларға қатысты республикалық меншік құқығының субъектісі құқығын жүзеге асыру, оның ішінде республикалық заңды тұлғаларды қайта ұйымдастыру және тарату кезінде табыстау актілерін, сондай-ақ бөлісу, аралық тарату және тарату баланстарын бекіту;</w:t>
      </w:r>
    </w:p>
    <w:p>
      <w:pPr>
        <w:spacing w:after="0"/>
        <w:ind w:left="0"/>
        <w:jc w:val="both"/>
      </w:pPr>
      <w:r>
        <w:rPr>
          <w:rFonts w:ascii="Times New Roman"/>
          <w:b w:val="false"/>
          <w:i w:val="false"/>
          <w:color w:val="000000"/>
          <w:sz w:val="28"/>
        </w:rPr>
        <w:t>
      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және республикалық мемлекеттік кәсіпорындардың жарғыларын, оларға енгізілетін өзгерістер мен толықтыруларды бекіту;</w:t>
      </w:r>
    </w:p>
    <w:p>
      <w:pPr>
        <w:spacing w:after="0"/>
        <w:ind w:left="0"/>
        <w:jc w:val="both"/>
      </w:pPr>
      <w:r>
        <w:rPr>
          <w:rFonts w:ascii="Times New Roman"/>
          <w:b w:val="false"/>
          <w:i w:val="false"/>
          <w:color w:val="000000"/>
          <w:sz w:val="28"/>
        </w:rPr>
        <w:t>
      6)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белгілеу;</w:t>
      </w:r>
    </w:p>
    <w:p>
      <w:pPr>
        <w:spacing w:after="0"/>
        <w:ind w:left="0"/>
        <w:jc w:val="both"/>
      </w:pPr>
      <w:r>
        <w:rPr>
          <w:rFonts w:ascii="Times New Roman"/>
          <w:b w:val="false"/>
          <w:i w:val="false"/>
          <w:color w:val="000000"/>
          <w:sz w:val="28"/>
        </w:rPr>
        <w:t>
      7) таратылған республикалық мемлекеттік заңды тұлғаның кредиторлардың талаптары қанағаттандырылғаннан кейін қалған мүлкін қайта бөлу;</w:t>
      </w:r>
    </w:p>
    <w:p>
      <w:pPr>
        <w:spacing w:after="0"/>
        <w:ind w:left="0"/>
        <w:jc w:val="both"/>
      </w:pPr>
      <w:r>
        <w:rPr>
          <w:rFonts w:ascii="Times New Roman"/>
          <w:b w:val="false"/>
          <w:i w:val="false"/>
          <w:color w:val="000000"/>
          <w:sz w:val="28"/>
        </w:rPr>
        <w:t>
      8) тиісті саланың уәкілетті органының ұсынуы бойынша республикалық мемлекеттік кәсіпорынға бекітіліп берілген мүлікті (өзі өндірген өнімді сатуды қоспағанда) иеліктен шығаруға немесе оған өзгеше тәсілмен билік етуге, филиалдар (өкілдіктер) құруға жазбаша келісім береді;</w:t>
      </w:r>
    </w:p>
    <w:p>
      <w:pPr>
        <w:spacing w:after="0"/>
        <w:ind w:left="0"/>
        <w:jc w:val="both"/>
      </w:pPr>
      <w:r>
        <w:rPr>
          <w:rFonts w:ascii="Times New Roman"/>
          <w:b w:val="false"/>
          <w:i w:val="false"/>
          <w:color w:val="000000"/>
          <w:sz w:val="28"/>
        </w:rPr>
        <w:t>
      9) республикалық мемлекеттік қазыналық кәсіпорынға негізгі құралдарға жататын мүлікті иеліктен шығаруды немесе өзге тәсілмен билік етуді келісу;</w:t>
      </w:r>
    </w:p>
    <w:p>
      <w:pPr>
        <w:spacing w:after="0"/>
        <w:ind w:left="0"/>
        <w:jc w:val="both"/>
      </w:pPr>
      <w:r>
        <w:rPr>
          <w:rFonts w:ascii="Times New Roman"/>
          <w:b w:val="false"/>
          <w:i w:val="false"/>
          <w:color w:val="000000"/>
          <w:sz w:val="28"/>
        </w:rPr>
        <w:t>
      10) тиiстi саланың уәкiлеттi органына республикалық заңды тұлғаны қайта ұйымдастыруды және таратуды жүзеге асыруға келiсім беру;</w:t>
      </w:r>
    </w:p>
    <w:p>
      <w:pPr>
        <w:spacing w:after="0"/>
        <w:ind w:left="0"/>
        <w:jc w:val="both"/>
      </w:pPr>
      <w:r>
        <w:rPr>
          <w:rFonts w:ascii="Times New Roman"/>
          <w:b w:val="false"/>
          <w:i w:val="false"/>
          <w:color w:val="000000"/>
          <w:sz w:val="28"/>
        </w:rPr>
        <w:t>
      11)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p>
      <w:pPr>
        <w:spacing w:after="0"/>
        <w:ind w:left="0"/>
        <w:jc w:val="both"/>
      </w:pPr>
      <w:r>
        <w:rPr>
          <w:rFonts w:ascii="Times New Roman"/>
          <w:b w:val="false"/>
          <w:i w:val="false"/>
          <w:color w:val="000000"/>
          <w:sz w:val="28"/>
        </w:rPr>
        <w:t>
      12)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p>
      <w:pPr>
        <w:spacing w:after="0"/>
        <w:ind w:left="0"/>
        <w:jc w:val="both"/>
      </w:pPr>
      <w:r>
        <w:rPr>
          <w:rFonts w:ascii="Times New Roman"/>
          <w:b w:val="false"/>
          <w:i w:val="false"/>
          <w:color w:val="000000"/>
          <w:sz w:val="28"/>
        </w:rPr>
        <w:t>
      13)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p>
      <w:pPr>
        <w:spacing w:after="0"/>
        <w:ind w:left="0"/>
        <w:jc w:val="both"/>
      </w:pPr>
      <w:r>
        <w:rPr>
          <w:rFonts w:ascii="Times New Roman"/>
          <w:b w:val="false"/>
          <w:i w:val="false"/>
          <w:color w:val="000000"/>
          <w:sz w:val="28"/>
        </w:rPr>
        <w:t>
      14) республикалық мүлікті жекешелендіруді жүзеге асыру,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p>
      <w:pPr>
        <w:spacing w:after="0"/>
        <w:ind w:left="0"/>
        <w:jc w:val="both"/>
      </w:pPr>
      <w:r>
        <w:rPr>
          <w:rFonts w:ascii="Times New Roman"/>
          <w:b w:val="false"/>
          <w:i w:val="false"/>
          <w:color w:val="000000"/>
          <w:sz w:val="28"/>
        </w:rPr>
        <w:t>
      15) Қазақстан Республикасы Үкiметiнiң шешiмi бойынша акционерлiк қоғамдардың және жауапкершiлiгi шектеулi серiктестiктердiң, сондай-ақ республикалық мемлекеттiк кәсiпорындардың құрылтайшысы болу;</w:t>
      </w:r>
    </w:p>
    <w:p>
      <w:pPr>
        <w:spacing w:after="0"/>
        <w:ind w:left="0"/>
        <w:jc w:val="both"/>
      </w:pPr>
      <w:r>
        <w:rPr>
          <w:rFonts w:ascii="Times New Roman"/>
          <w:b w:val="false"/>
          <w:i w:val="false"/>
          <w:color w:val="000000"/>
          <w:sz w:val="28"/>
        </w:rPr>
        <w:t>
      16)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асыру;</w:t>
      </w:r>
    </w:p>
    <w:p>
      <w:pPr>
        <w:spacing w:after="0"/>
        <w:ind w:left="0"/>
        <w:jc w:val="both"/>
      </w:pPr>
      <w:r>
        <w:rPr>
          <w:rFonts w:ascii="Times New Roman"/>
          <w:b w:val="false"/>
          <w:i w:val="false"/>
          <w:color w:val="000000"/>
          <w:sz w:val="28"/>
        </w:rPr>
        <w:t>
      17)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асыру;</w:t>
      </w:r>
    </w:p>
    <w:p>
      <w:pPr>
        <w:spacing w:after="0"/>
        <w:ind w:left="0"/>
        <w:jc w:val="both"/>
      </w:pPr>
      <w:r>
        <w:rPr>
          <w:rFonts w:ascii="Times New Roman"/>
          <w:b w:val="false"/>
          <w:i w:val="false"/>
          <w:color w:val="000000"/>
          <w:sz w:val="28"/>
        </w:rPr>
        <w:t>
      18) Қазақстан Республикасы Үкiметiнiң шешiмi бойынша республикалық меншiктегi акциялардың (жарғылық капиталдағы қатысу үлестерінiң) мемлекеттiк пакетiн иелену және пайдалану құқықтарын тиiстi саланың уәкiлеттi органына беру;</w:t>
      </w:r>
    </w:p>
    <w:p>
      <w:pPr>
        <w:spacing w:after="0"/>
        <w:ind w:left="0"/>
        <w:jc w:val="both"/>
      </w:pPr>
      <w:r>
        <w:rPr>
          <w:rFonts w:ascii="Times New Roman"/>
          <w:b w:val="false"/>
          <w:i w:val="false"/>
          <w:color w:val="000000"/>
          <w:sz w:val="28"/>
        </w:rPr>
        <w:t>
      19) өңірлердегі және тұтас алғанда республикадағы әлеуметтік-экономикалық дамуға қолайсыз әсер ететін факторларды анықтау мақсатында меншіктің мемлекеттік мониторингінің нысанасы жөніндегі ақпаратты талдауды жүзеге асыру;</w:t>
      </w:r>
    </w:p>
    <w:p>
      <w:pPr>
        <w:spacing w:after="0"/>
        <w:ind w:left="0"/>
        <w:jc w:val="both"/>
      </w:pPr>
      <w:r>
        <w:rPr>
          <w:rFonts w:ascii="Times New Roman"/>
          <w:b w:val="false"/>
          <w:i w:val="false"/>
          <w:color w:val="000000"/>
          <w:sz w:val="28"/>
        </w:rPr>
        <w:t>
      20) Қазақстан Республикасының ақпараттандыру туралы заңнамасына сәйкес ақпараттық жүйелердi қолдана отырып, электрондық қызметтерді көрсету;</w:t>
      </w:r>
    </w:p>
    <w:p>
      <w:pPr>
        <w:spacing w:after="0"/>
        <w:ind w:left="0"/>
        <w:jc w:val="both"/>
      </w:pPr>
      <w:r>
        <w:rPr>
          <w:rFonts w:ascii="Times New Roman"/>
          <w:b w:val="false"/>
          <w:i w:val="false"/>
          <w:color w:val="000000"/>
          <w:sz w:val="28"/>
        </w:rPr>
        <w:t>
      21) меншiктің мемлекеттiк мониторингiн жүргізу жоспары мен бағдарламасын бекіту;</w:t>
      </w:r>
    </w:p>
    <w:p>
      <w:pPr>
        <w:spacing w:after="0"/>
        <w:ind w:left="0"/>
        <w:jc w:val="both"/>
      </w:pPr>
      <w:r>
        <w:rPr>
          <w:rFonts w:ascii="Times New Roman"/>
          <w:b w:val="false"/>
          <w:i w:val="false"/>
          <w:color w:val="000000"/>
          <w:sz w:val="28"/>
        </w:rPr>
        <w:t>
      22) меншiктiң мемлекеттiк мониторингi жөнiндегi жұмыстарды жүргiзу үшiн мемлекеттiк бюджеттiк қаржы бөлу көлемiн негiздеу;</w:t>
      </w:r>
    </w:p>
    <w:p>
      <w:pPr>
        <w:spacing w:after="0"/>
        <w:ind w:left="0"/>
        <w:jc w:val="both"/>
      </w:pPr>
      <w:r>
        <w:rPr>
          <w:rFonts w:ascii="Times New Roman"/>
          <w:b w:val="false"/>
          <w:i w:val="false"/>
          <w:color w:val="000000"/>
          <w:sz w:val="28"/>
        </w:rPr>
        <w:t>
      23) республикалық мүлiк мәселелерi бойынша мемлекеттiң мүдделерiн бiлдiру, Қазақстан Республикасына тиесiлi мүлiктiк құқықтарды қорғауды жүзеге асыру;</w:t>
      </w:r>
    </w:p>
    <w:p>
      <w:pPr>
        <w:spacing w:after="0"/>
        <w:ind w:left="0"/>
        <w:jc w:val="both"/>
      </w:pPr>
      <w:r>
        <w:rPr>
          <w:rFonts w:ascii="Times New Roman"/>
          <w:b w:val="false"/>
          <w:i w:val="false"/>
          <w:color w:val="000000"/>
          <w:sz w:val="28"/>
        </w:rPr>
        <w:t>
      24)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w:t>
      </w:r>
    </w:p>
    <w:p>
      <w:pPr>
        <w:spacing w:after="0"/>
        <w:ind w:left="0"/>
        <w:jc w:val="both"/>
      </w:pPr>
      <w:r>
        <w:rPr>
          <w:rFonts w:ascii="Times New Roman"/>
          <w:b w:val="false"/>
          <w:i w:val="false"/>
          <w:color w:val="000000"/>
          <w:sz w:val="28"/>
        </w:rPr>
        <w:t>
      25)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w:t>
      </w:r>
    </w:p>
    <w:p>
      <w:pPr>
        <w:spacing w:after="0"/>
        <w:ind w:left="0"/>
        <w:jc w:val="both"/>
      </w:pPr>
      <w:r>
        <w:rPr>
          <w:rFonts w:ascii="Times New Roman"/>
          <w:b w:val="false"/>
          <w:i w:val="false"/>
          <w:color w:val="000000"/>
          <w:sz w:val="28"/>
        </w:rPr>
        <w:t>
      26) Қазақстан Республикасына тиесiлi акцияларға дивидендтердiң уақтылы және толық есептелуіне және олардың төленуіне, сондай-ақ жарғылық капиталындағы қатысу үлесi Қазақстан Республикасына тиесiлi жауапкершiлiгi шектеулi серiктестiктiң қатысушылары арасында таза табыстың бөлінуіне бақылауды жүзеге асыру;</w:t>
      </w:r>
    </w:p>
    <w:p>
      <w:pPr>
        <w:spacing w:after="0"/>
        <w:ind w:left="0"/>
        <w:jc w:val="both"/>
      </w:pPr>
      <w:r>
        <w:rPr>
          <w:rFonts w:ascii="Times New Roman"/>
          <w:b w:val="false"/>
          <w:i w:val="false"/>
          <w:color w:val="000000"/>
          <w:sz w:val="28"/>
        </w:rPr>
        <w:t>
      27) меншіктің мемлекеттік мониторингінің нысанасы бойынша ақпарат жинау мен талдауды жүзеге асыра отырып, мониторинг объектілерінің жүйелік зерттеулерін өткізуді ұйымдастыру;</w:t>
      </w:r>
    </w:p>
    <w:p>
      <w:pPr>
        <w:spacing w:after="0"/>
        <w:ind w:left="0"/>
        <w:jc w:val="both"/>
      </w:pPr>
      <w:r>
        <w:rPr>
          <w:rFonts w:ascii="Times New Roman"/>
          <w:b w:val="false"/>
          <w:i w:val="false"/>
          <w:color w:val="000000"/>
          <w:sz w:val="28"/>
        </w:rPr>
        <w:t>
      28) республикалық меншіктегі мүлікті жалға беруден түсетін кірістерді республикалық бюджетке алу;</w:t>
      </w:r>
    </w:p>
    <w:p>
      <w:pPr>
        <w:spacing w:after="0"/>
        <w:ind w:left="0"/>
        <w:jc w:val="both"/>
      </w:pPr>
      <w:r>
        <w:rPr>
          <w:rFonts w:ascii="Times New Roman"/>
          <w:b w:val="false"/>
          <w:i w:val="false"/>
          <w:color w:val="000000"/>
          <w:sz w:val="28"/>
        </w:rPr>
        <w:t>
      29) өз құзыреті шегінде республикалық меншікке жататын концессия және мемлекеттік-жекешелік әріптестік объектілері бойынша концессия шарттарының мониторингін жүзеге асыру және мониторинг нәтижелерін мемлекеттік жоспарлау жөніндегі орталық уәкілетті органға жіберу;</w:t>
      </w:r>
    </w:p>
    <w:p>
      <w:pPr>
        <w:spacing w:after="0"/>
        <w:ind w:left="0"/>
        <w:jc w:val="both"/>
      </w:pPr>
      <w:r>
        <w:rPr>
          <w:rFonts w:ascii="Times New Roman"/>
          <w:b w:val="false"/>
          <w:i w:val="false"/>
          <w:color w:val="000000"/>
          <w:sz w:val="28"/>
        </w:rPr>
        <w:t>
      30) Қазақстан Республикасының бюджет заңнамасында көзделген жағдайда концессиялық жобаларды келiсу;</w:t>
      </w:r>
    </w:p>
    <w:p>
      <w:pPr>
        <w:spacing w:after="0"/>
        <w:ind w:left="0"/>
        <w:jc w:val="both"/>
      </w:pPr>
      <w:r>
        <w:rPr>
          <w:rFonts w:ascii="Times New Roman"/>
          <w:b w:val="false"/>
          <w:i w:val="false"/>
          <w:color w:val="000000"/>
          <w:sz w:val="28"/>
        </w:rPr>
        <w:t>
      31) концессия және мемлекеттік-жекешелік әріптестік шарттары негізінде құрылған объектілерді республикалық меншікке қабылдау;</w:t>
      </w:r>
    </w:p>
    <w:p>
      <w:pPr>
        <w:spacing w:after="0"/>
        <w:ind w:left="0"/>
        <w:jc w:val="both"/>
      </w:pPr>
      <w:r>
        <w:rPr>
          <w:rFonts w:ascii="Times New Roman"/>
          <w:b w:val="false"/>
          <w:i w:val="false"/>
          <w:color w:val="000000"/>
          <w:sz w:val="28"/>
        </w:rPr>
        <w:t>
      32) Қазақстан Республикасының Үкiметi айқындайтын тәртiппен мемлекеттiк мүлiк тiзiлiмiн жүргiзу және мемлекеттiк мүлiк тiзiлiмiн пайдаланушыларға ақпарат ұсыну;</w:t>
      </w:r>
    </w:p>
    <w:p>
      <w:pPr>
        <w:spacing w:after="0"/>
        <w:ind w:left="0"/>
        <w:jc w:val="both"/>
      </w:pPr>
      <w:r>
        <w:rPr>
          <w:rFonts w:ascii="Times New Roman"/>
          <w:b w:val="false"/>
          <w:i w:val="false"/>
          <w:color w:val="000000"/>
          <w:sz w:val="28"/>
        </w:rPr>
        <w:t>
      33)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p>
      <w:pPr>
        <w:spacing w:after="0"/>
        <w:ind w:left="0"/>
        <w:jc w:val="both"/>
      </w:pPr>
      <w:r>
        <w:rPr>
          <w:rFonts w:ascii="Times New Roman"/>
          <w:b w:val="false"/>
          <w:i w:val="false"/>
          <w:color w:val="000000"/>
          <w:sz w:val="28"/>
        </w:rPr>
        <w:t>
      34) мемлекеттiк емес заңды тұлғалар мен жеке тұлғалардың республикалық меншікке берілетін мүлкі жөнінде сыйға тарту шартын жасасу туралы шешімді Қазақстан Республикасының Үкiметi айқындайтын тәртiппен қабылдау;</w:t>
      </w:r>
    </w:p>
    <w:p>
      <w:pPr>
        <w:spacing w:after="0"/>
        <w:ind w:left="0"/>
        <w:jc w:val="both"/>
      </w:pPr>
      <w:r>
        <w:rPr>
          <w:rFonts w:ascii="Times New Roman"/>
          <w:b w:val="false"/>
          <w:i w:val="false"/>
          <w:color w:val="000000"/>
          <w:sz w:val="28"/>
        </w:rPr>
        <w:t>
      35)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p>
      <w:pPr>
        <w:spacing w:after="0"/>
        <w:ind w:left="0"/>
        <w:jc w:val="both"/>
      </w:pPr>
      <w:r>
        <w:rPr>
          <w:rFonts w:ascii="Times New Roman"/>
          <w:b w:val="false"/>
          <w:i w:val="false"/>
          <w:color w:val="000000"/>
          <w:sz w:val="28"/>
        </w:rPr>
        <w:t>
      36) "Байқоңыр" кешені объектілерінің сақталуы мен оларды пайдалану шарттарына бақылауды жүзеге асыру;</w:t>
      </w:r>
    </w:p>
    <w:p>
      <w:pPr>
        <w:spacing w:after="0"/>
        <w:ind w:left="0"/>
        <w:jc w:val="both"/>
      </w:pPr>
      <w:r>
        <w:rPr>
          <w:rFonts w:ascii="Times New Roman"/>
          <w:b w:val="false"/>
          <w:i w:val="false"/>
          <w:color w:val="000000"/>
          <w:sz w:val="28"/>
        </w:rPr>
        <w:t>
      37) "Мемлекеттiк мүлiк туралы" 2011 жылғы 1 наурыздағы Қазақстан Республикасы Заңының 177-бабында белгiленген мәселелер тiзбесi бойынша мемлекет қатысатын акционерлiк қоғамдар (жауапкершiлiгi шектеулi серiктестiктер) акционерлерiнiң (жауапкершiлiгi шектеулi серiктестiктерге қатысушылардың) жалпы жиналыстарында қабылдауға ұсынылатын шешiмдердiң жобаларын келiсу;</w:t>
      </w:r>
    </w:p>
    <w:p>
      <w:pPr>
        <w:spacing w:after="0"/>
        <w:ind w:left="0"/>
        <w:jc w:val="both"/>
      </w:pPr>
      <w:r>
        <w:rPr>
          <w:rFonts w:ascii="Times New Roman"/>
          <w:b w:val="false"/>
          <w:i w:val="false"/>
          <w:color w:val="000000"/>
          <w:sz w:val="28"/>
        </w:rPr>
        <w:t>
      38) мүдделі орталық және жергілікті атқарушы органдардың ұсынымдары бойынша экономиканың стратегиялық маңызы бар салаларының өздеріне қатысты меншіктің мемлекеттік мониторингі жүзеге асырылатын объектілері тізбесін өзгерту және (немесе) толықтыру жөнінде үш жылда кемінде бір рет Қазақстан Республикасының Үкіметіне ұсыныстар енгізу;</w:t>
      </w:r>
    </w:p>
    <w:p>
      <w:pPr>
        <w:spacing w:after="0"/>
        <w:ind w:left="0"/>
        <w:jc w:val="both"/>
      </w:pPr>
      <w:r>
        <w:rPr>
          <w:rFonts w:ascii="Times New Roman"/>
          <w:b w:val="false"/>
          <w:i w:val="false"/>
          <w:color w:val="000000"/>
          <w:sz w:val="28"/>
        </w:rPr>
        <w:t>
      39) республикалық заңды тұлғаға берілген немесе өзінің шаруашылық қызметінің нәтижесінде ол ие болған мүлікті тиісті саланың уәкілетті органымен келісім бойынша алып қоюды немесе қайта бөлуді жүзеге асыру;</w:t>
      </w:r>
    </w:p>
    <w:p>
      <w:pPr>
        <w:spacing w:after="0"/>
        <w:ind w:left="0"/>
        <w:jc w:val="both"/>
      </w:pPr>
      <w:r>
        <w:rPr>
          <w:rFonts w:ascii="Times New Roman"/>
          <w:b w:val="false"/>
          <w:i w:val="false"/>
          <w:color w:val="000000"/>
          <w:sz w:val="28"/>
        </w:rPr>
        <w:t>
      40)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асыру;</w:t>
      </w:r>
    </w:p>
    <w:p>
      <w:pPr>
        <w:spacing w:after="0"/>
        <w:ind w:left="0"/>
        <w:jc w:val="both"/>
      </w:pPr>
      <w:r>
        <w:rPr>
          <w:rFonts w:ascii="Times New Roman"/>
          <w:b w:val="false"/>
          <w:i w:val="false"/>
          <w:color w:val="000000"/>
          <w:sz w:val="28"/>
        </w:rPr>
        <w:t>
      41) республикалық заңды тұлғаларға бекітіліп берілген мүлікті мүліктік жалдауға (жалға алуға) беруге талдау жүргізу;</w:t>
      </w:r>
    </w:p>
    <w:p>
      <w:pPr>
        <w:spacing w:after="0"/>
        <w:ind w:left="0"/>
        <w:jc w:val="both"/>
      </w:pPr>
      <w:r>
        <w:rPr>
          <w:rFonts w:ascii="Times New Roman"/>
          <w:b w:val="false"/>
          <w:i w:val="false"/>
          <w:color w:val="000000"/>
          <w:sz w:val="28"/>
        </w:rPr>
        <w:t>
      42)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p>
      <w:pPr>
        <w:spacing w:after="0"/>
        <w:ind w:left="0"/>
        <w:jc w:val="both"/>
      </w:pPr>
      <w:r>
        <w:rPr>
          <w:rFonts w:ascii="Times New Roman"/>
          <w:b w:val="false"/>
          <w:i w:val="false"/>
          <w:color w:val="000000"/>
          <w:sz w:val="28"/>
        </w:rPr>
        <w:t>
      43)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асыру;</w:t>
      </w:r>
    </w:p>
    <w:p>
      <w:pPr>
        <w:spacing w:after="0"/>
        <w:ind w:left="0"/>
        <w:jc w:val="both"/>
      </w:pPr>
      <w:r>
        <w:rPr>
          <w:rFonts w:ascii="Times New Roman"/>
          <w:b w:val="false"/>
          <w:i w:val="false"/>
          <w:color w:val="000000"/>
          <w:sz w:val="28"/>
        </w:rPr>
        <w:t>
      44) республикалық мүліктің нысаналы және тиiмдi пайдаланылуына бақылауды жүзеге асыру;</w:t>
      </w:r>
    </w:p>
    <w:p>
      <w:pPr>
        <w:spacing w:after="0"/>
        <w:ind w:left="0"/>
        <w:jc w:val="both"/>
      </w:pPr>
      <w:r>
        <w:rPr>
          <w:rFonts w:ascii="Times New Roman"/>
          <w:b w:val="false"/>
          <w:i w:val="false"/>
          <w:color w:val="000000"/>
          <w:sz w:val="28"/>
        </w:rPr>
        <w:t>
      45)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ұсыну;</w:t>
      </w:r>
    </w:p>
    <w:p>
      <w:pPr>
        <w:spacing w:after="0"/>
        <w:ind w:left="0"/>
        <w:jc w:val="both"/>
      </w:pPr>
      <w:r>
        <w:rPr>
          <w:rFonts w:ascii="Times New Roman"/>
          <w:b w:val="false"/>
          <w:i w:val="false"/>
          <w:color w:val="000000"/>
          <w:sz w:val="28"/>
        </w:rPr>
        <w:t>
      46) "Мемлекеттiк мүлiк туралы" 2011 жылғы 1 наурыздағы Қазақстан Республикасы Заңының 5-тарауында белгiленген жағдайлар мен шарттарда мемлекет меншiгiне алынатын мүлiкке өтем төлеудi жүзеге асыру;</w:t>
      </w:r>
    </w:p>
    <w:p>
      <w:pPr>
        <w:spacing w:after="0"/>
        <w:ind w:left="0"/>
        <w:jc w:val="both"/>
      </w:pPr>
      <w:r>
        <w:rPr>
          <w:rFonts w:ascii="Times New Roman"/>
          <w:b w:val="false"/>
          <w:i w:val="false"/>
          <w:color w:val="000000"/>
          <w:sz w:val="28"/>
        </w:rPr>
        <w:t>
      47) мемлекеттік мүлік тізілімінде мемлекеттік мүліктің бірыңғай есепке алынуын қамтамасыз ету жөніндегі жұмысты үйлестіру мен ұйымдастыруды жүзеге асыру;</w:t>
      </w:r>
    </w:p>
    <w:p>
      <w:pPr>
        <w:spacing w:after="0"/>
        <w:ind w:left="0"/>
        <w:jc w:val="both"/>
      </w:pPr>
      <w:r>
        <w:rPr>
          <w:rFonts w:ascii="Times New Roman"/>
          <w:b w:val="false"/>
          <w:i w:val="false"/>
          <w:color w:val="000000"/>
          <w:sz w:val="28"/>
        </w:rPr>
        <w:t>
      48) мемлекеттік жоспарлау жөніндегі орталық уәкілетті органмен бірлесіп, акционері мемлекет болып табылатын ұлттық басқарушы холдингтердiң, ұлттық холдингтердiң, ұлттық компаниялардың даму стратегиялары мен даму жоспарларын әзірлеу, бекіту, сондай-ақ мониторинг жүргізу және олардың іске асырылуын бағалау тәртібін әзірлеуге қатысу;</w:t>
      </w:r>
    </w:p>
    <w:p>
      <w:pPr>
        <w:spacing w:after="0"/>
        <w:ind w:left="0"/>
        <w:jc w:val="both"/>
      </w:pPr>
      <w:r>
        <w:rPr>
          <w:rFonts w:ascii="Times New Roman"/>
          <w:b w:val="false"/>
          <w:i w:val="false"/>
          <w:color w:val="000000"/>
          <w:sz w:val="28"/>
        </w:rPr>
        <w:t>
      49)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p>
      <w:pPr>
        <w:spacing w:after="0"/>
        <w:ind w:left="0"/>
        <w:jc w:val="both"/>
      </w:pPr>
      <w:r>
        <w:rPr>
          <w:rFonts w:ascii="Times New Roman"/>
          <w:b w:val="false"/>
          <w:i w:val="false"/>
          <w:color w:val="000000"/>
          <w:sz w:val="28"/>
        </w:rPr>
        <w:t>
      50) мемлекеттік жоспарлау жөніндегі орталық уәкілетті органмен бірлесіп,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бойынша есептерді әзірлеу және ұсыну тәртібін әзірлеуге қатысу;</w:t>
      </w:r>
    </w:p>
    <w:p>
      <w:pPr>
        <w:spacing w:after="0"/>
        <w:ind w:left="0"/>
        <w:jc w:val="both"/>
      </w:pPr>
      <w:r>
        <w:rPr>
          <w:rFonts w:ascii="Times New Roman"/>
          <w:b w:val="false"/>
          <w:i w:val="false"/>
          <w:color w:val="000000"/>
          <w:sz w:val="28"/>
        </w:rPr>
        <w:t>
      51) меншiгiнде немесе басқаруында осы объектiлер бар тұлғаларды мониторинг объектiлерiн зерттеу нәтижелерiмен таныстыру;</w:t>
      </w:r>
    </w:p>
    <w:p>
      <w:pPr>
        <w:spacing w:after="0"/>
        <w:ind w:left="0"/>
        <w:jc w:val="both"/>
      </w:pPr>
      <w:r>
        <w:rPr>
          <w:rFonts w:ascii="Times New Roman"/>
          <w:b w:val="false"/>
          <w:i w:val="false"/>
          <w:color w:val="000000"/>
          <w:sz w:val="28"/>
        </w:rPr>
        <w:t>
      52) республикалық мүлікті пайдалануға беру жөніндегі өкілеттіктерді жүзеге асыру;</w:t>
      </w:r>
    </w:p>
    <w:p>
      <w:pPr>
        <w:spacing w:after="0"/>
        <w:ind w:left="0"/>
        <w:jc w:val="both"/>
      </w:pPr>
      <w:r>
        <w:rPr>
          <w:rFonts w:ascii="Times New Roman"/>
          <w:b w:val="false"/>
          <w:i w:val="false"/>
          <w:color w:val="000000"/>
          <w:sz w:val="28"/>
        </w:rPr>
        <w:t>
      53) республикалық меншікке айналдырылған (түскен) мүлікті есепке алу, сақтау, бағалау және одан әрі пайдалану жөніндегі жұмысты ұйымдастыру;</w:t>
      </w:r>
    </w:p>
    <w:p>
      <w:pPr>
        <w:spacing w:after="0"/>
        <w:ind w:left="0"/>
        <w:jc w:val="both"/>
      </w:pPr>
      <w:r>
        <w:rPr>
          <w:rFonts w:ascii="Times New Roman"/>
          <w:b w:val="false"/>
          <w:i w:val="false"/>
          <w:color w:val="000000"/>
          <w:sz w:val="28"/>
        </w:rPr>
        <w:t>
      54) меншiктің мемлекеттiк мониторингiн жүргізу жөніндегі жұмыстарды үйлестіруді жүзеге асыру;</w:t>
      </w:r>
    </w:p>
    <w:p>
      <w:pPr>
        <w:spacing w:after="0"/>
        <w:ind w:left="0"/>
        <w:jc w:val="both"/>
      </w:pPr>
      <w:r>
        <w:rPr>
          <w:rFonts w:ascii="Times New Roman"/>
          <w:b w:val="false"/>
          <w:i w:val="false"/>
          <w:color w:val="000000"/>
          <w:sz w:val="28"/>
        </w:rPr>
        <w:t>
      55) меншiктiң мемлекеттiк мониторингінің нысанасы бойынша анық және объективтi талдау үшiн қажеттi ақпаратты сұратуды және алуды жүзеге асыру;</w:t>
      </w:r>
    </w:p>
    <w:p>
      <w:pPr>
        <w:spacing w:after="0"/>
        <w:ind w:left="0"/>
        <w:jc w:val="both"/>
      </w:pPr>
      <w:r>
        <w:rPr>
          <w:rFonts w:ascii="Times New Roman"/>
          <w:b w:val="false"/>
          <w:i w:val="false"/>
          <w:color w:val="000000"/>
          <w:sz w:val="28"/>
        </w:rPr>
        <w:t>
      56)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p>
      <w:pPr>
        <w:spacing w:after="0"/>
        <w:ind w:left="0"/>
        <w:jc w:val="both"/>
      </w:pPr>
      <w:r>
        <w:rPr>
          <w:rFonts w:ascii="Times New Roman"/>
          <w:b w:val="false"/>
          <w:i w:val="false"/>
          <w:color w:val="000000"/>
          <w:sz w:val="28"/>
        </w:rPr>
        <w:t>
      57)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p>
      <w:pPr>
        <w:spacing w:after="0"/>
        <w:ind w:left="0"/>
        <w:jc w:val="both"/>
      </w:pPr>
      <w:r>
        <w:rPr>
          <w:rFonts w:ascii="Times New Roman"/>
          <w:b w:val="false"/>
          <w:i w:val="false"/>
          <w:color w:val="000000"/>
          <w:sz w:val="28"/>
        </w:rPr>
        <w:t>
      58)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 және бекіту;</w:t>
      </w:r>
    </w:p>
    <w:p>
      <w:pPr>
        <w:spacing w:after="0"/>
        <w:ind w:left="0"/>
        <w:jc w:val="both"/>
      </w:pPr>
      <w:r>
        <w:rPr>
          <w:rFonts w:ascii="Times New Roman"/>
          <w:b w:val="false"/>
          <w:i w:val="false"/>
          <w:color w:val="000000"/>
          <w:sz w:val="28"/>
        </w:rPr>
        <w:t>
      59) мемлекеттік материалдық резервті және жедел басқарудағы мүлікті, арнаулы мемлекеттік және құқық қорғау органдарын, Қазақстан Республикасы Қарулы Күштерін, басқа да әскерлер мен әскери құралымдарды қоспағанда, жүктелген функцияларды орындауы үшін орталық мемлекеттік органдардың аумақтық бөлімшелерін мемлекеттік мүлік жөніндегі уәкілетті орган бекітетін тізбе бойынша қажетті мүлікпен қамтамасыз ету;</w:t>
      </w:r>
    </w:p>
    <w:p>
      <w:pPr>
        <w:spacing w:after="0"/>
        <w:ind w:left="0"/>
        <w:jc w:val="both"/>
      </w:pPr>
      <w:r>
        <w:rPr>
          <w:rFonts w:ascii="Times New Roman"/>
          <w:b w:val="false"/>
          <w:i w:val="false"/>
          <w:color w:val="000000"/>
          <w:sz w:val="28"/>
        </w:rPr>
        <w:t>
      60) мемлекеттік мүлік жөніндегі уәкілетті орган аумақтық бөлімшелерінің активтерін мемлекеттік мүлікті есепке алу саласындағы бірыңғай операторға сенімгерлік басқаруға беру бойынша шешім қабылдау;</w:t>
      </w:r>
    </w:p>
    <w:p>
      <w:pPr>
        <w:spacing w:after="0"/>
        <w:ind w:left="0"/>
        <w:jc w:val="both"/>
      </w:pPr>
      <w:r>
        <w:rPr>
          <w:rFonts w:ascii="Times New Roman"/>
          <w:b w:val="false"/>
          <w:i w:val="false"/>
          <w:color w:val="000000"/>
          <w:sz w:val="28"/>
        </w:rPr>
        <w:t>
      61) мемлекеттік мүлік жөніндегі уәкілетті орган аумақтық бөлімшелерінің мүлкін басқару және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62) мемлекеттік материалдық резервті және жедел басқарудағы мүлікті, арнаулы мемлекеттік және құқық қорғау органдарын, Қазақстан Республикасы Қарулы Күштерін, басқа да әскерлер мен әскери құралымдарды қоспағанда, орталық мемлекеттік органдардың аумақтық бөлімшелерін жүктелген функцияларды орындауы үшін мемлекеттік мүлік жөніндегі уәкілетті орган қамтамасыз ететін қажетті мүліктің тізбесін әзірлеу;</w:t>
      </w:r>
    </w:p>
    <w:p>
      <w:pPr>
        <w:spacing w:after="0"/>
        <w:ind w:left="0"/>
        <w:jc w:val="both"/>
      </w:pPr>
      <w:r>
        <w:rPr>
          <w:rFonts w:ascii="Times New Roman"/>
          <w:b w:val="false"/>
          <w:i w:val="false"/>
          <w:color w:val="000000"/>
          <w:sz w:val="28"/>
        </w:rPr>
        <w:t>
      63) мемлекеттік мүлік жөніндегі уәкілетті орган аумақтық бөлімшелерінің мемлекеттік мүлікті есепке алу саласындағы бірыңғай операторға сенімгерлік басқаруға берілетін активтерінің тізбесін әзірлеу;</w:t>
      </w:r>
    </w:p>
    <w:p>
      <w:pPr>
        <w:spacing w:after="0"/>
        <w:ind w:left="0"/>
        <w:jc w:val="both"/>
      </w:pPr>
      <w:r>
        <w:rPr>
          <w:rFonts w:ascii="Times New Roman"/>
          <w:b w:val="false"/>
          <w:i w:val="false"/>
          <w:color w:val="000000"/>
          <w:sz w:val="28"/>
        </w:rPr>
        <w:t>
      64) мемлекеттік органдардың өзара іс-қимыл жасау және пайдаланушыларға одан мәліметтер ұсыну тәртібін қоса алғанда, мемлекеттік мүлік тізілімін жүргізу қағидаларын әзірлеу;</w:t>
      </w:r>
    </w:p>
    <w:p>
      <w:pPr>
        <w:spacing w:after="0"/>
        <w:ind w:left="0"/>
        <w:jc w:val="both"/>
      </w:pPr>
      <w:r>
        <w:rPr>
          <w:rFonts w:ascii="Times New Roman"/>
          <w:b w:val="false"/>
          <w:i w:val="false"/>
          <w:color w:val="000000"/>
          <w:sz w:val="28"/>
        </w:rPr>
        <w:t>
      65) номенклатура өзгерген кезде алушы мемлекеттік органдармен және мемлекеттік материалдық резерв саласындағы уәкілетті органмен келісу бойынша жаңартылуға жататын мемлекеттік резервтің материалдық құндылықтарын және броньнан шығарылған материалдық құндылықтарды басқа мемлекеттік органдардың балансына өтеусіз негізде беру бойынша шешім қабылдау;</w:t>
      </w:r>
    </w:p>
    <w:p>
      <w:pPr>
        <w:spacing w:after="0"/>
        <w:ind w:left="0"/>
        <w:jc w:val="both"/>
      </w:pPr>
      <w:r>
        <w:rPr>
          <w:rFonts w:ascii="Times New Roman"/>
          <w:b w:val="false"/>
          <w:i w:val="false"/>
          <w:color w:val="000000"/>
          <w:sz w:val="28"/>
        </w:rPr>
        <w:t>
      66) мемлекеттік резервтің материалдық құндылықтарын кәдеге жарату туралы мемлекеттік материалдық резерв саласындағы уәкілетті органның шешімін келісу;</w:t>
      </w:r>
    </w:p>
    <w:p>
      <w:pPr>
        <w:spacing w:after="0"/>
        <w:ind w:left="0"/>
        <w:jc w:val="both"/>
      </w:pPr>
      <w:r>
        <w:rPr>
          <w:rFonts w:ascii="Times New Roman"/>
          <w:b w:val="false"/>
          <w:i w:val="false"/>
          <w:color w:val="000000"/>
          <w:sz w:val="28"/>
        </w:rPr>
        <w:t>
      67) Қазақстан Республикасы акционері (қатысушысы) болып табылатын акционерлік қоғамдардың акциялары мен жауапкершілігі шектеулі серіктестіктердегі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қабылдау;</w:t>
      </w:r>
    </w:p>
    <w:p>
      <w:pPr>
        <w:spacing w:after="0"/>
        <w:ind w:left="0"/>
        <w:jc w:val="both"/>
      </w:pPr>
      <w:r>
        <w:rPr>
          <w:rFonts w:ascii="Times New Roman"/>
          <w:b w:val="false"/>
          <w:i w:val="false"/>
          <w:color w:val="000000"/>
          <w:sz w:val="28"/>
        </w:rPr>
        <w:t>
      68) Қазақстан Республикасы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салым енгізуді Қазақстан Республикасының Бюджет кодексіне сәйкес ақша, сондай-ақ республикалық мүлікті, оның ішінде акцияларды, үлестерді, пайларды және жарғылық капиталға қатысудың өзге де нысандарын енгізу жолымен жүзеге асырады;</w:t>
      </w:r>
    </w:p>
    <w:p>
      <w:pPr>
        <w:spacing w:after="0"/>
        <w:ind w:left="0"/>
        <w:jc w:val="both"/>
      </w:pPr>
      <w:r>
        <w:rPr>
          <w:rFonts w:ascii="Times New Roman"/>
          <w:b w:val="false"/>
          <w:i w:val="false"/>
          <w:color w:val="000000"/>
          <w:sz w:val="28"/>
        </w:rPr>
        <w:t>
      69) "Астана" халықаралық қаржы орталығының актілерінде айқындалған тәртіппен "Астана" халықаралық қаржы орталығының қолданыстағы құқығына сәйкес тіркелген заңды тұлғаларды басқаруда қатысуға Қазақстан Республикасы Үкіметінің атынан акционер (қатысушы, салымшы, мүше) ретінде мемлекеттің құқығын жүзеге асыру;</w:t>
      </w:r>
    </w:p>
    <w:p>
      <w:pPr>
        <w:spacing w:after="0"/>
        <w:ind w:left="0"/>
        <w:jc w:val="both"/>
      </w:pPr>
      <w:r>
        <w:rPr>
          <w:rFonts w:ascii="Times New Roman"/>
          <w:b w:val="false"/>
          <w:i w:val="false"/>
          <w:color w:val="000000"/>
          <w:sz w:val="28"/>
        </w:rPr>
        <w:t>
      70) Қазақстан Республикасының Ұлттық Банкімен келісу бойынша уақытша бос бюджет ақшасын орналастыру тәртібін Қазақстан Республикасының заңнамасында белгіленген тәртіпте қабылдауды қамтамасыз ету бойынша жұмыстарды ұйымдастыру;</w:t>
      </w:r>
    </w:p>
    <w:p>
      <w:pPr>
        <w:spacing w:after="0"/>
        <w:ind w:left="0"/>
        <w:jc w:val="both"/>
      </w:pPr>
      <w:r>
        <w:rPr>
          <w:rFonts w:ascii="Times New Roman"/>
          <w:b w:val="false"/>
          <w:i w:val="false"/>
          <w:color w:val="000000"/>
          <w:sz w:val="28"/>
        </w:rPr>
        <w:t>
      71) Комитеттің құзыреті шегінде құқықтық актілерді әзірлеу және қабылдау;</w:t>
      </w:r>
    </w:p>
    <w:p>
      <w:pPr>
        <w:spacing w:after="0"/>
        <w:ind w:left="0"/>
        <w:jc w:val="both"/>
      </w:pPr>
      <w:r>
        <w:rPr>
          <w:rFonts w:ascii="Times New Roman"/>
          <w:b w:val="false"/>
          <w:i w:val="false"/>
          <w:color w:val="000000"/>
          <w:sz w:val="28"/>
        </w:rPr>
        <w:t>
      72) экономика саласындағы келеңсіз процестердің алдын алу және оларды жою жөнінде ұсыныстар әзірлеу және Қазақстан Республикасының Үкіметіне ұсыну;</w:t>
      </w:r>
    </w:p>
    <w:p>
      <w:pPr>
        <w:spacing w:after="0"/>
        <w:ind w:left="0"/>
        <w:jc w:val="both"/>
      </w:pPr>
      <w:r>
        <w:rPr>
          <w:rFonts w:ascii="Times New Roman"/>
          <w:b w:val="false"/>
          <w:i w:val="false"/>
          <w:color w:val="000000"/>
          <w:sz w:val="28"/>
        </w:rPr>
        <w:t>
      73) Қазақстан Республикасының Үкіметі бекітетін мемлекеттік бағдарламаларды әзірлеу және іске асыру;</w:t>
      </w:r>
    </w:p>
    <w:p>
      <w:pPr>
        <w:spacing w:after="0"/>
        <w:ind w:left="0"/>
        <w:jc w:val="both"/>
      </w:pPr>
      <w:r>
        <w:rPr>
          <w:rFonts w:ascii="Times New Roman"/>
          <w:b w:val="false"/>
          <w:i w:val="false"/>
          <w:color w:val="000000"/>
          <w:sz w:val="28"/>
        </w:rPr>
        <w:t>
      74) гендерлік саясатты іске асыруға қатысу;</w:t>
      </w:r>
    </w:p>
    <w:p>
      <w:pPr>
        <w:spacing w:after="0"/>
        <w:ind w:left="0"/>
        <w:jc w:val="both"/>
      </w:pPr>
      <w:r>
        <w:rPr>
          <w:rFonts w:ascii="Times New Roman"/>
          <w:b w:val="false"/>
          <w:i w:val="false"/>
          <w:color w:val="000000"/>
          <w:sz w:val="28"/>
        </w:rPr>
        <w:t>
      75) тиісті саладағы (аядағы) өзін-өзі реттейтін ұйымдардың тізілімін жүргізу;</w:t>
      </w:r>
    </w:p>
    <w:p>
      <w:pPr>
        <w:spacing w:after="0"/>
        <w:ind w:left="0"/>
        <w:jc w:val="both"/>
      </w:pPr>
      <w:r>
        <w:rPr>
          <w:rFonts w:ascii="Times New Roman"/>
          <w:b w:val="false"/>
          <w:i w:val="false"/>
          <w:color w:val="000000"/>
          <w:sz w:val="28"/>
        </w:rPr>
        <w:t>
      76) Комитеттің құзыреті шегінде нормативтік құқықтық актілердің жобаларын келісу және олар бойынша қорытынды ұсыну;</w:t>
      </w:r>
    </w:p>
    <w:p>
      <w:pPr>
        <w:spacing w:after="0"/>
        <w:ind w:left="0"/>
        <w:jc w:val="both"/>
      </w:pPr>
      <w:r>
        <w:rPr>
          <w:rFonts w:ascii="Times New Roman"/>
          <w:b w:val="false"/>
          <w:i w:val="false"/>
          <w:color w:val="000000"/>
          <w:sz w:val="28"/>
        </w:rPr>
        <w:t>
      77) Қазақстан Республикасының заңнамасымен көзделген өзге де функцияларды жүзеге асырады.</w:t>
      </w:r>
    </w:p>
    <w:bookmarkStart w:name="z34" w:id="32"/>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32"/>
    <w:bookmarkStart w:name="z35" w:id="33"/>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басшы жүзеге асырады.</w:t>
      </w:r>
    </w:p>
    <w:bookmarkEnd w:id="33"/>
    <w:p>
      <w:pPr>
        <w:spacing w:after="0"/>
        <w:ind w:left="0"/>
        <w:jc w:val="both"/>
      </w:pPr>
      <w:r>
        <w:rPr>
          <w:rFonts w:ascii="Times New Roman"/>
          <w:b w:val="false"/>
          <w:i w:val="false"/>
          <w:color w:val="000000"/>
          <w:sz w:val="28"/>
        </w:rPr>
        <w:t>
      Комитеттің аумақтық бөлімшелерінің басшыларын Қазақстан Республикасы Қаржы министрінің келісімі бойынша Қазақстан Республикасы Қаржы министрлігінің аппарат басшысы қызметке тағайындайды және қызметтен босатады.</w:t>
      </w:r>
    </w:p>
    <w:bookmarkStart w:name="z36" w:id="34"/>
    <w:p>
      <w:pPr>
        <w:spacing w:after="0"/>
        <w:ind w:left="0"/>
        <w:jc w:val="both"/>
      </w:pPr>
      <w:r>
        <w:rPr>
          <w:rFonts w:ascii="Times New Roman"/>
          <w:b w:val="false"/>
          <w:i w:val="false"/>
          <w:color w:val="000000"/>
          <w:sz w:val="28"/>
        </w:rPr>
        <w:t>
      17. Комитет басшысы Қазақстан Республикасының заңнамасына сәйкес қызметке тағайындалады және қызметтен босатылады.</w:t>
      </w:r>
    </w:p>
    <w:bookmarkEnd w:id="34"/>
    <w:bookmarkStart w:name="z37" w:id="35"/>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қызметке тағайындалатын және қызметтен босатылатын орынбасарлары болады.</w:t>
      </w:r>
    </w:p>
    <w:bookmarkEnd w:id="35"/>
    <w:bookmarkStart w:name="z38" w:id="36"/>
    <w:p>
      <w:pPr>
        <w:spacing w:after="0"/>
        <w:ind w:left="0"/>
        <w:jc w:val="both"/>
      </w:pPr>
      <w:r>
        <w:rPr>
          <w:rFonts w:ascii="Times New Roman"/>
          <w:b w:val="false"/>
          <w:i w:val="false"/>
          <w:color w:val="000000"/>
          <w:sz w:val="28"/>
        </w:rPr>
        <w:t>
      19. Комитет басшысының өкілеттігі:</w:t>
      </w:r>
    </w:p>
    <w:bookmarkEnd w:id="36"/>
    <w:p>
      <w:pPr>
        <w:spacing w:after="0"/>
        <w:ind w:left="0"/>
        <w:jc w:val="both"/>
      </w:pPr>
      <w:r>
        <w:rPr>
          <w:rFonts w:ascii="Times New Roman"/>
          <w:b w:val="false"/>
          <w:i w:val="false"/>
          <w:color w:val="000000"/>
          <w:sz w:val="28"/>
        </w:rPr>
        <w:t>
      1) өз орынбасарларының, Комитеттің аумақтық және құрылымдық бөлімшелері басшыларының міндеттерін айқындайды;</w:t>
      </w:r>
    </w:p>
    <w:p>
      <w:pPr>
        <w:spacing w:after="0"/>
        <w:ind w:left="0"/>
        <w:jc w:val="both"/>
      </w:pPr>
      <w:r>
        <w:rPr>
          <w:rFonts w:ascii="Times New Roman"/>
          <w:b w:val="false"/>
          <w:i w:val="false"/>
          <w:color w:val="000000"/>
          <w:sz w:val="28"/>
        </w:rPr>
        <w:t>
      2) заңнамаға сәйкес Комитеттің қызметкерлерін және Комитеттің аумақтық бөлімшелері басшыларының орынбасарларын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заңнамада белгіленген тәртіппен тәртіптік жаза қолданады;</w:t>
      </w:r>
    </w:p>
    <w:p>
      <w:pPr>
        <w:spacing w:after="0"/>
        <w:ind w:left="0"/>
        <w:jc w:val="both"/>
      </w:pPr>
      <w:r>
        <w:rPr>
          <w:rFonts w:ascii="Times New Roman"/>
          <w:b w:val="false"/>
          <w:i w:val="false"/>
          <w:color w:val="000000"/>
          <w:sz w:val="28"/>
        </w:rPr>
        <w:t>
      4) Комитеттің құрылымдық бөлімшелері және оның аумақтық бөлімшелері туралы ережелерді бекітеді;</w:t>
      </w:r>
    </w:p>
    <w:p>
      <w:pPr>
        <w:spacing w:after="0"/>
        <w:ind w:left="0"/>
        <w:jc w:val="both"/>
      </w:pPr>
      <w:r>
        <w:rPr>
          <w:rFonts w:ascii="Times New Roman"/>
          <w:b w:val="false"/>
          <w:i w:val="false"/>
          <w:color w:val="000000"/>
          <w:sz w:val="28"/>
        </w:rPr>
        <w:t>
      5) Комитеттің штат саны лимитінің шегінде Комитеттің штат кестесін бекітеді;</w:t>
      </w:r>
    </w:p>
    <w:p>
      <w:pPr>
        <w:spacing w:after="0"/>
        <w:ind w:left="0"/>
        <w:jc w:val="both"/>
      </w:pPr>
      <w:r>
        <w:rPr>
          <w:rFonts w:ascii="Times New Roman"/>
          <w:b w:val="false"/>
          <w:i w:val="false"/>
          <w:color w:val="000000"/>
          <w:sz w:val="28"/>
        </w:rPr>
        <w:t>
      6) белгіленген тәртіпте Комитеттің қызметкерлеріне, Комитеттің аумақтық бөлімшелері басшыларына іссапар, демалыстар ұсыну,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7) Комитеттің бұйрықтарына қол қояды;</w:t>
      </w:r>
    </w:p>
    <w:p>
      <w:pPr>
        <w:spacing w:after="0"/>
        <w:ind w:left="0"/>
        <w:jc w:val="both"/>
      </w:pPr>
      <w:r>
        <w:rPr>
          <w:rFonts w:ascii="Times New Roman"/>
          <w:b w:val="false"/>
          <w:i w:val="false"/>
          <w:color w:val="000000"/>
          <w:sz w:val="28"/>
        </w:rPr>
        <w:t>
      8) заңнамаға сәйкес Комитетті барлық мемлекеттік органдарда және өзге де ұйымдарда білдіреді;</w:t>
      </w:r>
    </w:p>
    <w:p>
      <w:pPr>
        <w:spacing w:after="0"/>
        <w:ind w:left="0"/>
        <w:jc w:val="both"/>
      </w:pPr>
      <w:r>
        <w:rPr>
          <w:rFonts w:ascii="Times New Roman"/>
          <w:b w:val="false"/>
          <w:i w:val="false"/>
          <w:color w:val="000000"/>
          <w:sz w:val="28"/>
        </w:rPr>
        <w:t>
      9)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өкілеттікті жүзеге асырады.</w:t>
      </w:r>
    </w:p>
    <w:bookmarkStart w:name="z39" w:id="37"/>
    <w:p>
      <w:pPr>
        <w:spacing w:after="0"/>
        <w:ind w:left="0"/>
        <w:jc w:val="both"/>
      </w:pPr>
      <w:r>
        <w:rPr>
          <w:rFonts w:ascii="Times New Roman"/>
          <w:b w:val="false"/>
          <w:i w:val="false"/>
          <w:color w:val="000000"/>
          <w:sz w:val="28"/>
        </w:rPr>
        <w:t>
      20. Басшы өз орынбасарларының өкілеттіктерін Қазақстан Республикасының қолданыстағы заңнамасына сәйкес анықтайды.</w:t>
      </w:r>
    </w:p>
    <w:bookmarkEnd w:id="37"/>
    <w:bookmarkStart w:name="z40" w:id="38"/>
    <w:p>
      <w:pPr>
        <w:spacing w:after="0"/>
        <w:ind w:left="0"/>
        <w:jc w:val="left"/>
      </w:pPr>
      <w:r>
        <w:rPr>
          <w:rFonts w:ascii="Times New Roman"/>
          <w:b/>
          <w:i w:val="false"/>
          <w:color w:val="000000"/>
        </w:rPr>
        <w:t xml:space="preserve"> 4-тарау. Комитеттің мүлкі</w:t>
      </w:r>
    </w:p>
    <w:bookmarkEnd w:id="38"/>
    <w:bookmarkStart w:name="z41" w:id="3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42" w:id="40"/>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40"/>
    <w:bookmarkStart w:name="z43" w:id="41"/>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5-тарау. Комитетті қайта ұйымдастыру және тарату</w:t>
      </w:r>
    </w:p>
    <w:bookmarkEnd w:id="42"/>
    <w:bookmarkStart w:name="z45" w:id="4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жүргізіледі.</w:t>
      </w:r>
    </w:p>
    <w:bookmarkEnd w:id="43"/>
    <w:bookmarkStart w:name="z46" w:id="44"/>
    <w:p>
      <w:pPr>
        <w:spacing w:after="0"/>
        <w:ind w:left="0"/>
        <w:jc w:val="left"/>
      </w:pPr>
      <w:r>
        <w:rPr>
          <w:rFonts w:ascii="Times New Roman"/>
          <w:b/>
          <w:i w:val="false"/>
          <w:color w:val="000000"/>
        </w:rPr>
        <w:t xml:space="preserve"> Қазақстан Республикасы Қаржы министрлігі Мемлекеттiк мүлiк және жекешелендiру комитетiнiң қарамағындағы ұйымдардың тізбесі</w:t>
      </w:r>
    </w:p>
    <w:bookmarkEnd w:id="44"/>
    <w:bookmarkStart w:name="z47" w:id="45"/>
    <w:p>
      <w:pPr>
        <w:spacing w:after="0"/>
        <w:ind w:left="0"/>
        <w:jc w:val="both"/>
      </w:pPr>
      <w:r>
        <w:rPr>
          <w:rFonts w:ascii="Times New Roman"/>
          <w:b w:val="false"/>
          <w:i w:val="false"/>
          <w:color w:val="000000"/>
          <w:sz w:val="28"/>
        </w:rPr>
        <w:t>
      1. "Ақпараттық есептеу орталығы" акционерлік қоғамы.</w:t>
      </w:r>
    </w:p>
    <w:bookmarkEnd w:id="45"/>
    <w:bookmarkStart w:name="z48" w:id="46"/>
    <w:p>
      <w:pPr>
        <w:spacing w:after="0"/>
        <w:ind w:left="0"/>
        <w:jc w:val="left"/>
      </w:pPr>
      <w:r>
        <w:rPr>
          <w:rFonts w:ascii="Times New Roman"/>
          <w:b/>
          <w:i w:val="false"/>
          <w:color w:val="000000"/>
        </w:rPr>
        <w:t xml:space="preserve"> Қазақстан Республикасы Қаржы министрлiгi Мемлекеттiк мүлiк және жекешелендiру комитетiнiң қарамағындағы аумақтық бөлiмшелердің тізбесі</w:t>
      </w:r>
    </w:p>
    <w:bookmarkEnd w:id="46"/>
    <w:bookmarkStart w:name="z49" w:id="47"/>
    <w:p>
      <w:pPr>
        <w:spacing w:after="0"/>
        <w:ind w:left="0"/>
        <w:jc w:val="both"/>
      </w:pPr>
      <w:r>
        <w:rPr>
          <w:rFonts w:ascii="Times New Roman"/>
          <w:b w:val="false"/>
          <w:i w:val="false"/>
          <w:color w:val="000000"/>
          <w:sz w:val="28"/>
        </w:rPr>
        <w:t>
      1. Қазақстан Республикасы Қаржы министрлiгi Мемлекеттiк мүлiк және жекешелендiру комитетiнiң Ақмола мемлекеттiк мүлiк және жекешелендiру департаментi.</w:t>
      </w:r>
    </w:p>
    <w:bookmarkEnd w:id="47"/>
    <w:bookmarkStart w:name="z50" w:id="48"/>
    <w:p>
      <w:pPr>
        <w:spacing w:after="0"/>
        <w:ind w:left="0"/>
        <w:jc w:val="both"/>
      </w:pPr>
      <w:r>
        <w:rPr>
          <w:rFonts w:ascii="Times New Roman"/>
          <w:b w:val="false"/>
          <w:i w:val="false"/>
          <w:color w:val="000000"/>
          <w:sz w:val="28"/>
        </w:rPr>
        <w:t>
      2. Қазақстан Республикасы Қаржы министрлiгi Мемлекеттiк мүлiк және жекешелендiру комитетiнiң Ақтөбе мемлекеттiк мүлiк және жекешелендiру департаментi.</w:t>
      </w:r>
    </w:p>
    <w:bookmarkEnd w:id="48"/>
    <w:bookmarkStart w:name="z51" w:id="49"/>
    <w:p>
      <w:pPr>
        <w:spacing w:after="0"/>
        <w:ind w:left="0"/>
        <w:jc w:val="both"/>
      </w:pPr>
      <w:r>
        <w:rPr>
          <w:rFonts w:ascii="Times New Roman"/>
          <w:b w:val="false"/>
          <w:i w:val="false"/>
          <w:color w:val="000000"/>
          <w:sz w:val="28"/>
        </w:rPr>
        <w:t>
      3. Қазақстан Республикасы Қаржы министрлiгi Мемлекеттiк мүлiк және жекешелендiру комитетiнiң Алматы мемлекеттiк мүлiк және жекешелендiру департаментi.</w:t>
      </w:r>
    </w:p>
    <w:bookmarkEnd w:id="49"/>
    <w:bookmarkStart w:name="z52" w:id="50"/>
    <w:p>
      <w:pPr>
        <w:spacing w:after="0"/>
        <w:ind w:left="0"/>
        <w:jc w:val="both"/>
      </w:pPr>
      <w:r>
        <w:rPr>
          <w:rFonts w:ascii="Times New Roman"/>
          <w:b w:val="false"/>
          <w:i w:val="false"/>
          <w:color w:val="000000"/>
          <w:sz w:val="28"/>
        </w:rPr>
        <w:t>
      4. Қазақстан Республикасы Қаржы министрлiгi Мемлекеттiк мүлiк және жекешелендiру комитетiнiң Атырау мемлекеттiк мүлiк және жекешелендiру департаментi.</w:t>
      </w:r>
    </w:p>
    <w:bookmarkEnd w:id="50"/>
    <w:bookmarkStart w:name="z53" w:id="51"/>
    <w:p>
      <w:pPr>
        <w:spacing w:after="0"/>
        <w:ind w:left="0"/>
        <w:jc w:val="both"/>
      </w:pPr>
      <w:r>
        <w:rPr>
          <w:rFonts w:ascii="Times New Roman"/>
          <w:b w:val="false"/>
          <w:i w:val="false"/>
          <w:color w:val="000000"/>
          <w:sz w:val="28"/>
        </w:rPr>
        <w:t>
      5. Қазақстан Республикасы Қаржы министрлiгi Мемлекеттiк мүлiк және жекешелендiру комитетiнiң Шығыс Қазақстан мемлекеттiк мүлiк және жекешелендiру департаментi.</w:t>
      </w:r>
    </w:p>
    <w:bookmarkEnd w:id="51"/>
    <w:bookmarkStart w:name="z54" w:id="52"/>
    <w:p>
      <w:pPr>
        <w:spacing w:after="0"/>
        <w:ind w:left="0"/>
        <w:jc w:val="both"/>
      </w:pPr>
      <w:r>
        <w:rPr>
          <w:rFonts w:ascii="Times New Roman"/>
          <w:b w:val="false"/>
          <w:i w:val="false"/>
          <w:color w:val="000000"/>
          <w:sz w:val="28"/>
        </w:rPr>
        <w:t>
      6. Қазақстан Республикасы Қаржы министрлiгi Мемлекеттiк мүлiк және жекешелендiру комитетiнiң Жамбыл мемлекеттiк мүлiк және жекешелендiру департаментi.</w:t>
      </w:r>
    </w:p>
    <w:bookmarkEnd w:id="52"/>
    <w:bookmarkStart w:name="z55" w:id="53"/>
    <w:p>
      <w:pPr>
        <w:spacing w:after="0"/>
        <w:ind w:left="0"/>
        <w:jc w:val="both"/>
      </w:pPr>
      <w:r>
        <w:rPr>
          <w:rFonts w:ascii="Times New Roman"/>
          <w:b w:val="false"/>
          <w:i w:val="false"/>
          <w:color w:val="000000"/>
          <w:sz w:val="28"/>
        </w:rPr>
        <w:t>
      7. Қазақстан Республикасы Қаржы министрлiгi Мемлекеттiк мүлiк және жекешелендiру комитетiнiң Батыс Қазақстан мемлекеттiк мүлiк және жекешелендiру департаментi.</w:t>
      </w:r>
    </w:p>
    <w:bookmarkEnd w:id="53"/>
    <w:bookmarkStart w:name="z56" w:id="54"/>
    <w:p>
      <w:pPr>
        <w:spacing w:after="0"/>
        <w:ind w:left="0"/>
        <w:jc w:val="both"/>
      </w:pPr>
      <w:r>
        <w:rPr>
          <w:rFonts w:ascii="Times New Roman"/>
          <w:b w:val="false"/>
          <w:i w:val="false"/>
          <w:color w:val="000000"/>
          <w:sz w:val="28"/>
        </w:rPr>
        <w:t>
      8. Қазақстан Республикасы Қаржы министрлiгi Мемлекеттiк мүлiк және жекешелендiру комитетiнiң Қарағанды мемлекеттiк мүлiк және жекешелендiру департаментi.</w:t>
      </w:r>
    </w:p>
    <w:bookmarkEnd w:id="54"/>
    <w:bookmarkStart w:name="z57" w:id="55"/>
    <w:p>
      <w:pPr>
        <w:spacing w:after="0"/>
        <w:ind w:left="0"/>
        <w:jc w:val="both"/>
      </w:pPr>
      <w:r>
        <w:rPr>
          <w:rFonts w:ascii="Times New Roman"/>
          <w:b w:val="false"/>
          <w:i w:val="false"/>
          <w:color w:val="000000"/>
          <w:sz w:val="28"/>
        </w:rPr>
        <w:t>
      9. Қазақстан Республикасы Қаржы министрлiгi Мемлекеттiк мүлiк және жекешелендiру комитетiнiң Қостанай мемлекеттiк мүлiк және жекешелендiру департаментi.</w:t>
      </w:r>
    </w:p>
    <w:bookmarkEnd w:id="55"/>
    <w:bookmarkStart w:name="z58" w:id="56"/>
    <w:p>
      <w:pPr>
        <w:spacing w:after="0"/>
        <w:ind w:left="0"/>
        <w:jc w:val="both"/>
      </w:pPr>
      <w:r>
        <w:rPr>
          <w:rFonts w:ascii="Times New Roman"/>
          <w:b w:val="false"/>
          <w:i w:val="false"/>
          <w:color w:val="000000"/>
          <w:sz w:val="28"/>
        </w:rPr>
        <w:t>
      10. Қазақстан Республикасы Қаржы министрлiгi Мемлекеттiк мүлiк және жекешелендiру комитетiнiң Қызылорда мемлекеттiк мүлiк және жекешелендiру департаментi.</w:t>
      </w:r>
    </w:p>
    <w:bookmarkEnd w:id="56"/>
    <w:bookmarkStart w:name="z59" w:id="57"/>
    <w:p>
      <w:pPr>
        <w:spacing w:after="0"/>
        <w:ind w:left="0"/>
        <w:jc w:val="both"/>
      </w:pPr>
      <w:r>
        <w:rPr>
          <w:rFonts w:ascii="Times New Roman"/>
          <w:b w:val="false"/>
          <w:i w:val="false"/>
          <w:color w:val="000000"/>
          <w:sz w:val="28"/>
        </w:rPr>
        <w:t>
      11. Қазақстан Республикасы Қаржы министрлiгi Мемлекеттiк мүлiк және жекешелендiру комитетiнiң Маңғыстау мемлекеттiк мүлiк және жекешелендiру департаментi.</w:t>
      </w:r>
    </w:p>
    <w:bookmarkEnd w:id="57"/>
    <w:bookmarkStart w:name="z60" w:id="58"/>
    <w:p>
      <w:pPr>
        <w:spacing w:after="0"/>
        <w:ind w:left="0"/>
        <w:jc w:val="both"/>
      </w:pPr>
      <w:r>
        <w:rPr>
          <w:rFonts w:ascii="Times New Roman"/>
          <w:b w:val="false"/>
          <w:i w:val="false"/>
          <w:color w:val="000000"/>
          <w:sz w:val="28"/>
        </w:rPr>
        <w:t>
      12. Қазақстан Республикасы Қаржы министрлiгi Мемлекеттiк мүлiк және жекешелендiру комитетiнiң Түркістан мемлекеттiк мүлiк және жекешелендiру департаментi.</w:t>
      </w:r>
    </w:p>
    <w:bookmarkEnd w:id="58"/>
    <w:bookmarkStart w:name="z61" w:id="59"/>
    <w:p>
      <w:pPr>
        <w:spacing w:after="0"/>
        <w:ind w:left="0"/>
        <w:jc w:val="both"/>
      </w:pPr>
      <w:r>
        <w:rPr>
          <w:rFonts w:ascii="Times New Roman"/>
          <w:b w:val="false"/>
          <w:i w:val="false"/>
          <w:color w:val="000000"/>
          <w:sz w:val="28"/>
        </w:rPr>
        <w:t>
      13. Қазақстан Республикасы Қаржы министрлiгi Мемлекеттiк мүлiк және жекешелендiру комитетiнiң Шымкент қаласы мемлекеттiк мүлiк және жекешелендiру департаментi.</w:t>
      </w:r>
    </w:p>
    <w:bookmarkEnd w:id="59"/>
    <w:bookmarkStart w:name="z62" w:id="60"/>
    <w:p>
      <w:pPr>
        <w:spacing w:after="0"/>
        <w:ind w:left="0"/>
        <w:jc w:val="both"/>
      </w:pPr>
      <w:r>
        <w:rPr>
          <w:rFonts w:ascii="Times New Roman"/>
          <w:b w:val="false"/>
          <w:i w:val="false"/>
          <w:color w:val="000000"/>
          <w:sz w:val="28"/>
        </w:rPr>
        <w:t>
      14. Қазақстан Республикасы Қаржы министрлiгi Мемлекеттiк мүлiк және жекешелендiру комитетiнiң Павлодар мемлекеттiк мүлiк және жекешелендiру департаментi.</w:t>
      </w:r>
    </w:p>
    <w:bookmarkEnd w:id="60"/>
    <w:bookmarkStart w:name="z63" w:id="61"/>
    <w:p>
      <w:pPr>
        <w:spacing w:after="0"/>
        <w:ind w:left="0"/>
        <w:jc w:val="both"/>
      </w:pPr>
      <w:r>
        <w:rPr>
          <w:rFonts w:ascii="Times New Roman"/>
          <w:b w:val="false"/>
          <w:i w:val="false"/>
          <w:color w:val="000000"/>
          <w:sz w:val="28"/>
        </w:rPr>
        <w:t>
      15. Қазақстан Республикасы Қаржы министрлiгi Мемлекеттiк мүлiк және жекешелендiру комитетiнiң Солтүстiк Қазақстан мемлекеттiк мүлiк және жекешелендiру департаментi.</w:t>
      </w:r>
    </w:p>
    <w:bookmarkEnd w:id="61"/>
    <w:bookmarkStart w:name="z64" w:id="62"/>
    <w:p>
      <w:pPr>
        <w:spacing w:after="0"/>
        <w:ind w:left="0"/>
        <w:jc w:val="both"/>
      </w:pPr>
      <w:r>
        <w:rPr>
          <w:rFonts w:ascii="Times New Roman"/>
          <w:b w:val="false"/>
          <w:i w:val="false"/>
          <w:color w:val="000000"/>
          <w:sz w:val="28"/>
        </w:rPr>
        <w:t>
      16. Қазақстан Республикасы Қаржы министрлiгi Мемлекеттік мүлік және жекешелендіру комитетінің Нұр-Сұлтан қаласы мемлекеттік мүлік және жекешелендіру департаменті.</w:t>
      </w:r>
    </w:p>
    <w:bookmarkEnd w:id="62"/>
    <w:bookmarkStart w:name="z65" w:id="63"/>
    <w:p>
      <w:pPr>
        <w:spacing w:after="0"/>
        <w:ind w:left="0"/>
        <w:jc w:val="both"/>
      </w:pPr>
      <w:r>
        <w:rPr>
          <w:rFonts w:ascii="Times New Roman"/>
          <w:b w:val="false"/>
          <w:i w:val="false"/>
          <w:color w:val="000000"/>
          <w:sz w:val="28"/>
        </w:rPr>
        <w:t>
      17. Қазақстан Республикасы Қаржы министрлiгi Мемлекеттiк мүлiк және жекешелендiру комитетiнiң Алматы қаласы мемлекеттiк мүлiк және жекешелендiру департаментi.</w:t>
      </w:r>
    </w:p>
    <w:bookmarkEnd w:id="63"/>
    <w:bookmarkStart w:name="z66" w:id="64"/>
    <w:p>
      <w:pPr>
        <w:spacing w:after="0"/>
        <w:ind w:left="0"/>
        <w:jc w:val="both"/>
      </w:pPr>
      <w:r>
        <w:rPr>
          <w:rFonts w:ascii="Times New Roman"/>
          <w:b w:val="false"/>
          <w:i w:val="false"/>
          <w:color w:val="000000"/>
          <w:sz w:val="28"/>
        </w:rPr>
        <w:t>
      18. Қазақстан Республикасы Қаржы министрлiгi Мемлекеттiк мүлiк және жекешелендiру комитетiнiң Байқоңыр мемлекеттiк мүлiк және жекешелендiру департаментi.</w:t>
      </w:r>
    </w:p>
    <w:bookmarkEnd w:id="64"/>
    <w:bookmarkStart w:name="z67" w:id="65"/>
    <w:p>
      <w:pPr>
        <w:spacing w:after="0"/>
        <w:ind w:left="0"/>
        <w:jc w:val="both"/>
      </w:pPr>
      <w:r>
        <w:rPr>
          <w:rFonts w:ascii="Times New Roman"/>
          <w:b w:val="false"/>
          <w:i w:val="false"/>
          <w:color w:val="000000"/>
          <w:sz w:val="28"/>
        </w:rPr>
        <w:t>
      19. Қазақстан Республикасы Қаржы министрлiгi Мемлекеттiк мүлiк және жекешелендiру комитетiнiң Абай облысы бойынша мемлекеттiк мүлiк және жекешелендiру департаментi.</w:t>
      </w:r>
    </w:p>
    <w:bookmarkEnd w:id="65"/>
    <w:bookmarkStart w:name="z68" w:id="66"/>
    <w:p>
      <w:pPr>
        <w:spacing w:after="0"/>
        <w:ind w:left="0"/>
        <w:jc w:val="both"/>
      </w:pPr>
      <w:r>
        <w:rPr>
          <w:rFonts w:ascii="Times New Roman"/>
          <w:b w:val="false"/>
          <w:i w:val="false"/>
          <w:color w:val="000000"/>
          <w:sz w:val="28"/>
        </w:rPr>
        <w:t>
      20. Қазақстан Республикасы Қаржы министрлiгi Мемлекеттiк мүлiк және жекешелендiру комитетiнiң Жетісу облысы бойынша мемлекеттiк мүлiк және жекешелендiру департаментi.</w:t>
      </w:r>
    </w:p>
    <w:bookmarkEnd w:id="66"/>
    <w:bookmarkStart w:name="z69" w:id="67"/>
    <w:p>
      <w:pPr>
        <w:spacing w:after="0"/>
        <w:ind w:left="0"/>
        <w:jc w:val="both"/>
      </w:pPr>
      <w:r>
        <w:rPr>
          <w:rFonts w:ascii="Times New Roman"/>
          <w:b w:val="false"/>
          <w:i w:val="false"/>
          <w:color w:val="000000"/>
          <w:sz w:val="28"/>
        </w:rPr>
        <w:t>
      21. Қазақстан Республикасы Қаржы министрлiгi Мемлекеттiк мүлiк және жекешелендiру комитетiнiң Ұлытау облысы бойынша мемлекеттiк мүлiк және жекешелендiру департаментi.</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