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158ad" w14:textId="fc15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Ірі салық төлеушілер мониторингіне жататын салық төлеушілердің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15 желтоқсандағы № 1290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01.01.2023</w:t>
      </w:r>
      <w:r>
        <w:rPr>
          <w:rFonts w:ascii="Times New Roman"/>
          <w:b w:val="false"/>
          <w:i w:val="false"/>
          <w:color w:val="ff0000"/>
          <w:sz w:val="28"/>
        </w:rPr>
        <w:t xml:space="preserve">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130-бабының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Ірі салық төлеушілер мониторингіне жататын салық төлеушілердің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мемлекеттік және орыс тілдеріндегі көшірмелерін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 2023 жылғы 1 қаңтардан бастап қолданысқа еңгізіледі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"___" _______</w:t>
            </w:r>
            <w:r>
              <w:br/>
            </w:r>
            <w:r>
              <w:rPr>
                <w:rFonts w:ascii="Times New Roman"/>
                <w:b w:val="false"/>
                <w:i w:val="false"/>
                <w:color w:val="000000"/>
                <w:sz w:val="20"/>
              </w:rPr>
              <w:t>№ ______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Ірі салық төлеушілер мониторингіне жататын салық төлеушілердің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халық жинақ Банкі"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940140000385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"Казцинк"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970140000211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971240002115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"АрселорМиттал Теміртау"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951140000042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"КТЖ-ГРУЗОВЫЕ ПЕРЕВОЗКИ"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031040001799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020240000555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050140000656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"Қазхром" трансұлттық компаниясы"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951040000069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Ұлттық атом компаниясы"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970240000816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"Kaspi Bank"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971240001315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"Азиялық Газқұбыры"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080240013062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"Соколов-Сарыбай кен-байыту өндірістік бірлестігі"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920240000127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"Маңғыстаумұнайгаз"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990140000483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120240020997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020540003431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"Bereke Bank"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930740000137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Heartland Jusan Bank"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920140000084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"СНПС - Ақтөбемұнайгаз"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931240001060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 Minerals Aktogay" (КАЗ Минералз Актогай)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090840006023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"СарыарқаАвтоПром"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100540013595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"Мегаполис-Қазақстан" Сауда Компаниясы"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960740000122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"Magnum Cash&amp;Carry"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081040004326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 Minerals Bozshakol" (КАЗ Минералз Бозшаколь)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090540005490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"Arena S" (Арена S)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090840013770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"Technodom Operator" (Технодом Оператор)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121140008045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"Қаражанбасмұнай"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950540000524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акционерлік қоғам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941240000193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"ForteBank"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990740000683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010940000162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"Ембімұнайгаз"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120240021112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"Altyntau Kokshetau"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101040011256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электролиз зауыты"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050340001374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"Hyundai Trans Kazakhstan"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180740014575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банк"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950240000112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"Шығыстүстімет"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140740012829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090140000306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"ҚазТрансГаз Аймақ"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020440001144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"Мечта Маркет"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121040002914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ЦентрКредит"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980640000093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өндеу зауыты"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040740000537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"Интергаз Орталық Азия"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970740000392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"Бақыршық кен өндіру кәсіпорны"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930340000251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010540001007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"Скиф Трейд"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020340002288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"ҚазТрансОйл" акционерлік қоғам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970540000107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Казахстана"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940140000325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"Кселл"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980540002879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"Sinooil"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050940008016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медная компания"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040340008667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"Мобайл Телеком - Сервис"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041140004799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"ҚазАгроҚаржы"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991240000043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 Дистрибьюшн"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080940014531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"КАЗФОСФАТ"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991040000313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басқару жөніндегі Қазақстан компаниясы" (Кazakhstan Electricity Grid Operating Company) "KEGOC"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970740000838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"Кока-Кола Алматы Боттлерс" Бірлескен кәсіпорны"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010140000669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Құбыр Консорциумы-Қ"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970340000427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"ПетроКазахстан Ойл Продактс"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050140004649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990940004405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"Apple City Corps"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060840003599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тұрғын үй құрылыс жинақ банкі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030740001404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 Credit Bank"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930540000147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"Мәтен Петролеум"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100940002277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"Булат Нұржанов атындағы "Екібастұз ГРЭС-1"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960840000532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"ВАРВАРИНСКОЕ"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950840000144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Offshore Construction Realty" (Каспиан Оффшор Констракшн Реалти)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040540001250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Курылыс"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001140001023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"Евразия" Сақтандыру компаниясы"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950540000024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RBK" Банкі"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920440001102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 Моррис Қазақстан"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040440000348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"Алтыналмас АК"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950640000810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"Джей Ти Ай Казахстан"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070440001301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"Еуроазиаттық энергетикалық корпорация"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960340000148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"Качары кені"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201240006327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мұнайхимия зауыты"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001140000362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"ИНКАЙ" бiрлескен кәсiпорны" жауапкершiлiгi шектеулi серiктестiгi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960340001136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"Консолидейтед Контрактинг Инжиниринг &amp; Прокьюрмент С.А.Л. – Офшор "Consolidated Contracting Engineering &amp; Procurement S.A.L. - Offshore" компаниясының Атыау қаласындағы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040541002175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сақтандыру компаниясы" Қазақстан Халық банкінің еншілес ұйымы"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981040001082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"МЕДСЕРВИС ПЛЮС" Қазақ фармацевтикалық компаниясы"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971240001494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Халық Банкінің өмірді сақтандыру бойынша "Халық-Life" еншілес компаниясы"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051140004354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"Қазгермұнай" біріккен кәсіпорыны"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940240000021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 француздық "Катко" бiрлескен кәсiпорны" жауапкершiлiгi шектеулi серiктестiгi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981040001439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"Қазтеміртранс"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031040000572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SMELTING (ҚАЗАҚМЫС СМЭЛТИНГ)"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110440001807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"Богатырь Көмір"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970340000843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 Brands Kazakhstan"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060440002605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"Toyota Tsusho Kazakhstan Auto" (Тойота Тсушо Казахстан Авто)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040640007075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"Борусан Макина Казахстан" шетел кәсіпорыны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991040001450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көмір"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020740000236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"Евразиан Фудс Корпорэйшн"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940540001140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050740004185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"АНВАР"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930340000648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Кумколь Ресорсиз"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940540000210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тау-химиялық компаниясы" Бірлескен кәсіпорын"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140840001183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 құрастыру зауыты"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101040010793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темір жолы" ашық акционерлік қоғамының Оңтүстік Орал темір жолы - Петропавл бөлімінің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031241017588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ВТБ (Қазақстан) Акционерлік қоғамы еншілес ұйымы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080940010300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020540000922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Авиакомпаниясы"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030240005191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"Қазақалтын"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990940003176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"КоЖаН"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010440005294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"Транстелеком"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991140001226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"KSP Steеl" ("КейЭсПи Стил")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070140004107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несие корпорациясы"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010340000953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"Carlsberg Kazakhstan (Карлсберг Қазақстан)"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981040000728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құрастыру зауыты"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060940001133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"Integra Construction KZ"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050840000334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"Алматинские электрические станции"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060640001713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 Трэйд"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141140004759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"Gulser Computers" (Гулсер Компьютерс)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081040013276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"Шлюмберже Лоджелко Инк." компаниясы"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010641000226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"Altyn Bank" Акционерлік қоғамы (China Citic Bank Corporation Limited Еншілес банкі)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980740000057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"AAEngineering Group"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931140000158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"Жаикмунай"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970340003085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"Dina market"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100840011827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"Нұрбанк"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930940000164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"Қазақойл Ақтөбе"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990940002914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ГРЭС-2 станциясы"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000940000220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Эврика"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120140015907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"Эфес Қазақстан" Шетел Кәсіпорыны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971040000974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"Монтажарнаулықұрылыс" Компаниясы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940640000066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Алматы әуежайы"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950440001445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"ФИРКАН" Жауапкершiлiгi шектеулi серiктестiгi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980140002795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"Нефтестройсервис ЛТД"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010740001502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"Вимм-Билль-Данн-Центральная Азия-Алматы"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010940007912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атом энергетикалық комбинаты-Қазатомөнеркәсіп"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030240000329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"МГҚК ҚазҚұрылысСервис"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010740001371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971040000706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Хром"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060740003872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титан-магний комбинаты"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950940000178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"Велесстрой"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980740006185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"ЛОТТЕ Рахат"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920540000128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"Eurasian Machinery" (Евразиан Машинери)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180540037170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Өндіруші кәсіпорны"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110240020102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ПИВЗАВОД"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070940024379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Агро Инновационная Корпорация"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100740005561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металлургиялық зауыты"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941040000097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"TEMA RETAIL KZ" (ТЕМА РЕТЭЙЛ КЗ)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100640002890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халықаралық әуежайы"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030340001539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"КазАзот"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051140001409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"Проммашкомплект"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061140001916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акционерлiк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931240000335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"Байкен-U"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060340009857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960140000150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"Масло-Дел" Жауапкершілігі шектеулі серіктестік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990240000368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"KMF (ҚМФ) "Микроқаржылық ұйымы"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061240001583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"Алел" Қаржы-инвестициялық корпорациясы"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041140005787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 Мұнай"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040440000209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000140002217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"Аппақ"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050740000945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рельсобалочный завод"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130240016247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Фудмастер-Трэйд"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050440001209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"Қайнар-АКБ"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051140002447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"YDD Corporation" (УайДиДи Корпорейшн)"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161140023016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"KAZPACO" (КАЗПАКО)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011240001485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"Қаражыра" акционерлік қоғам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021240000409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хром қосындылары зауыты"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950640000404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 Энергоцентр"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081140015375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Services Company"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020540003223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"Қазақалтын Тechnology"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160540019476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"Казахдорстрой"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050640000298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"ЮСС Супорт Сервисез"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020240000802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"Макинск Құс фабрикасы"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141140014251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"Nova Цинк"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970240000334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технологиялар"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000740000728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"Кедентранссервис"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990840000825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АЗС"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100640009693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Жарық Компаниясы"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960840000483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 NIET GROUP"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060540001442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"Консорциум "ISKER"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050840001729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"ККТС"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991240005420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акционерлік қоғам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970840000277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"КазФерроСталь"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081240002931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"АзияАгроФуд"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050740003177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 Kazakhstan Inc. (Флюор Қазақстан Инк.)"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090641017443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"Alina Group"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001040003521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полиметаллы"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050740000965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"Астана-Энергия"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041140002811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жылу жүйесі"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060640007336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Цемент"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060440001181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"Казатомпром - SaUran"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150540001510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"Сине Мидас Строй"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060340007296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"KAP Logistics"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060440001914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"ПАВЛОДАРЭНЕРГО"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020640000163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"ҚАЗАҚТҮРІКМҰНАЙ"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980240003816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"Торғай-Петролеум"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950840000065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"КЕН-САРЫ"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010740000600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"АЛЕЛЬ АГРО"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980340000191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"Комаровское тау-кен кәсіпорны"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120540007504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"Семiзбай-U"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061240000604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 Кэш энд Керри"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080740000861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"Агромашхолдинг KZ"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171240006468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бас энергия тарату станциясы"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171240012511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Asia Cement"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980940003108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Премиум"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130440022185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"Asia FerroAlloys"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171040026871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"Логос Грейн"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081140011987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"ASTER AUTO" ("АСТЭР АВТО")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100240002747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әлемі - Қазақстан"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111040006142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Нефтехим LTD" ("Компания Нефтехим ЛТД")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050340008857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Алматинская Фармацевтическая Фабрика"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940440000405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"Маревен Фуд Тянь-Шань"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150440018581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"Научно-производственное предприятие "ИНТЕРРИН" жауапкершілігі шектеулі серіктестік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970540002768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Coal" (Казахмыс Коал)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181140026916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Energy" (Казахмыс Энерджи)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110140012821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"Бэст Прайс Казахстан"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190640012438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"Денхолм-Жолдас"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990640000789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"М-ломбард"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010540000712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"KAZPETROL GROUP (КАЗПЕТРОЛ ГРУП)"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050440000082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"Sary-Arka Copper Processing"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160440031312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"CBC-ТРАНС"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040840000570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"Sarens Kazakhstan" (Саренс Казахстан)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140140023892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 Локомотив"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030440000940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Caspian International Restaurants Company (Каспиан Интернэшнл Рестронгз Компани)"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070440007370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"VILED FASHION" (ВИЛЕД ФЕШН)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090740001544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"STYNERGY" ("СТИНЕРДЖИ")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050640001632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"KKS-SICIM" ("ККС-СИЧИМ")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100540015076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921140000156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"Евразиан Фудс"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940140001234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"Торговый дом "Кама-Казахстан"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070140003852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"Костанайские минералы"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910540000047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"Синьсин құрылыс және дамыту Қытай Компаниясы" ЖШС-нің Қазақстан Республикасындағы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151241001558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050140001773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Суағызғысы"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171240027113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"Қарақұдықмұнай"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060440002942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"Каспиан Оффшор Констракшн"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030440000910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ЖӨНДЕУ"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030140002252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"Қазақавтожол"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001140000590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"Идеал Маркет"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050840002162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930240000268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"Спортмастер Казахстан"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110440015004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"Горно-рудные технологии"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081040018217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"Кастинг"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991040000303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трансформатор зауыты" акционерлiк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940140001056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"СевКазЭнерго"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990140000186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"ВостокУгольПром"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151140021791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электрметаллургиялық комбинаты"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941140001633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"Имсталькон-Темиртау"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040840001003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 Трейд"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070740007897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Фридом Финанс Қазақстан"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090740019001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"Бузачи Нефть"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931240001487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 Gold" Жауапкершілігі шектеулі серіктесігі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130740005369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Топ"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140440023625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"ЕПК Степногорск"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990640000283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"KTZ Express"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020540016156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"УПНК-ПВ"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111240008552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"ЕвроХим-Каратау"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130640023294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жылу электр орталығы"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970740002267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980540000081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"Казстройподряд"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050540001531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"Алматыэлектркөлік"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380340000017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ЭнергоСервистік Компаниясы"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990340002992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"Вагонсервис"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040240005450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"Сагиз Петролеум Компани"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010240005009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"Алсим Аларко Санайи Тесислери ве Тиджарет" Акционерлік қоғамының Екібастұз қаласындағы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111041000604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металлургиялық зауыты"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001240000029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ENERGY Qazaqstan"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020440002816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"Құмкөл Көлік Қызметі"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050740006290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"Эпирок Центральная Азия"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050940006466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941240000311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Сұлу"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930940000055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"ЭФКО АЛМАТЫ"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150740001220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"РУ-6"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"МК-Ломбард"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090540011693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ЖЭО"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030540000538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"Ритейл Групп Қазақстан"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090940003479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"ӨзенМұнайСервис"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160940026285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"КДЛ ОЛИМП"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060840000336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Мұнай Компаниясы"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991140000357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"Хамле Компани ЛТД" шетел кәсіпорны"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960840002423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"ERG Service" (И-Ар-Джи Сервис)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041040003658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"Алтиес Петролеум Интернэшнл Б.В." компаниясының Ақтөбе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010241001329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 Батуров атындағы Жамбыл ГРЭС-і"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971040001407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жол құрылыс"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030940002856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"ҚазМұнайГаз-Бұрғылау" Сервистік бұрғылау кәсіпорны"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971140000323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Құс фабрикасы"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930340000261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Nabors Drilling Company" (КМГ Нэйборс Дриллинг Компани)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100140014826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"Зерде-Фарма"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050340011430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"AltynEx Company"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150740015974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цемент зауыты" өндірістік компаниясы"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021240000022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"КОМЕК МАШИНЕРИ Қазақстан"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041240000660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"Eurasia Group Kazakhstan" ("Евразия Групп Казахстан")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111240018143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"Людмила-KZ"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070640009532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цемент компаниясы"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970240004535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"Bapy Mining"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080540001703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"Леруа Мерлен Қазақстан"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160940027362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"ҚазМұнайТеңіз" Теңіз мұнай компаниясы"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030340001806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"Sinohydro Corporation limited" жауапкершілігі шектеулі акционерлік қоғамының Қазақстандық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110141011224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"Научно-производственное объединение "ЗЕРДЕ"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060540010848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"МАКСАМ Казахстан"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020940002011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"Арасан"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990140005187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"Волковгеология"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940740001484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Қазақстан-Ресей-Қырғыз шетелдік инвестицияларымен бірлескен кәсіпорн"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030140000870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"Азия"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940240000011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әскерилендірілген авариялық-құтқару қызметтерінің республикалық орталық штабы"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180140014880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"Аксайгазсервис"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980540000842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"INVIVO" (ИНВИВО)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080340020376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 КЗ"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120140013059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"Микрофинансовая организация ОнлайнКазФинанс"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160840000397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 Processing Company"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160440016252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Джи Қарашығанақ Лимитед (Ақсай қаласы)"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020941003629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"Аджип Қарашығанақ Б.В." жаупкершілігі шектеулі компаниясының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980741000518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"Шеврон Интернэшнл Петролеум Компани" Компаниясының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980741001289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"ЛУКОЙЛ Оверсиз Карачаганак Б.В."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010541004364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"КМГ Карачаганак"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120540016236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"Тоталь Е энд П Дунга ГмбХ"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000941000344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"Норт Каспиан Оперейтинг Компани Н.В."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000241000874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"Тенгизшевройл" жауапкершілігі шектеулі серіктестік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930440000929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Карачаганак Петролиум Оперейтинг Б.В. Қазақстан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981141001567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"ЭксонМобил Казахстан Инк." корпорациясының Қазақстан Республикасындағы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970441000307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"ҚМГ Қашаған Б.В." жауапкершілігі шектеулі жеке компаниясының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060441007176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Аджип Каспиан Си Б.В.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951241000676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"Shell Kazakhstan Development BV" - "Шелл Казахстан Девелопмент БВ" Фирмасының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971241001846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 Қазақстан Б.В."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130941014271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"TotalEnergies EP Kazakhstan" / "ТотальЭнерджиз ЭП Қазақстан"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930841000433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"ИНПЕКС НОРТ КАСПИАН СИ, ЛТД." Қазақстан Республикасындағы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981141000608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ОЙЛ"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001240004478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 Ойл Компани Лимитед" Ақтаудағы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980241003732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"ПТТЕП (Қазақстан) Корпорэйшн" Қазақстан Республикасындағы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980541003773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"Жәйрем кен байыту комбинаты"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940940000255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"Ер-Тай"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010540000782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"PETROSUN"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120140010450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ұлттық компаниясы"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000340002165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"SAMSUNG ELECTRONICS CENTRAL EURASIA" (САМСУНГ ЭЛЕКТРОНИКС ЦЕНТРАЛЬНАЯ ЕВРАЗИЯ)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080840003493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 ALLIANCE"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130940015561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"ТОЙОТА МОТОР ҚАЗАҚСТАН"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080540011314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"ӨКМ Операторы"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151140025060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"КаР-Тел"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980540000397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"Ai-To Progress"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071140004576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"Бейнеу-Шымкент Газ құбыры"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110140008803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"КазРосГаз"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060640006784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"АСБИС Қазақстан"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080940018336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"Kaspi Магазин"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150540002688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нефть"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970140000112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"ТеңізСервис"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031240001508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"Проктер энд Гэмбл Қазақстан Дистрибьюшн"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160640000220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"Болашақ-Атырау"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001240000920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"MARVEL KAZAKHSTAN" (МАРВЕЛ КАЗАХСТАН)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071140019940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"БРИТИШ АМЕРИКАН ТОБАККО КАЗАХСТАН ТРЕЙДИНГ"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030440001818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"Ситибанк Қазақстан" Акционерлік қоғам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980540003232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"KDV Казахстан"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041240000988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"СNPC Интернешионал (Бузачи) Б.В." Ақтау қаласындағы корпорациясының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980641001493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"Нельсон Петролеум Бузачи Б.В." компаниясының Қазақстандық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990341000901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"Хорасан-U (Хорасан-У) "Бірлескен кәсіпорын" жауапкершілігі шектеулі серіктестік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140840003457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"Фиркрофт Инжиниринг Сервисиз Лимитед Қазақстан"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120240020957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"APL Construction"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160340022250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бірлескен кәсіпорны"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061140001976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"СИЧИМ С.п.А., Қазақстан" филиалы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030941002762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"УорлиПарсонс Казахстан"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040240003256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"Милад 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031040000542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"Коппер Текнолоджи"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031140005339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"Империал Тобако Қазақстан"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021040006064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минералды сулары"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950440000010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"PSA"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100640016731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