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5550" w14:textId="7ae5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Әл-Фараби ауданы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2022 жылғы 3 наурыздағы № 368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"Құқықтық актілер туралы" Қазақстан Республикасы Заңының 35-1 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Әл-Фараби ауданы әкімінің аппараты"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Әл-Фараби ауданы әкімінің аппараты" мемлекеттік мекемесі Қазақстан Республикасының заңнамасында белгіленген тәртіпте осы қаулыдан туындайтын барлық шараларды атқарсын.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қаласының Әл-Фараби ауданының әкiмi Р.Мынбаевқа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"____" __________</w:t>
            </w:r>
            <w:r>
              <w:br/>
            </w:r>
            <w:r>
              <w:rPr>
                <w:rFonts w:ascii="Times New Roman"/>
                <w:b w:val="false"/>
                <w:i w:val="false"/>
                <w:color w:val="000000"/>
                <w:sz w:val="20"/>
              </w:rPr>
              <w:t>№ _____қаулысымен бекітілген</w:t>
            </w:r>
          </w:p>
        </w:tc>
      </w:tr>
    </w:tbl>
    <w:bookmarkStart w:name="z8" w:id="5"/>
    <w:p>
      <w:pPr>
        <w:spacing w:after="0"/>
        <w:ind w:left="0"/>
        <w:jc w:val="left"/>
      </w:pPr>
      <w:r>
        <w:rPr>
          <w:rFonts w:ascii="Times New Roman"/>
          <w:b/>
          <w:i w:val="false"/>
          <w:color w:val="000000"/>
        </w:rPr>
        <w:t xml:space="preserve"> "Шымкент қаласының Әл-Фараби ауданы әкімінің аппараты" мемлекеттік мекемесі туралы ЕРЕЖЕ</w:t>
      </w:r>
    </w:p>
    <w:bookmarkEnd w:id="5"/>
    <w:p>
      <w:pPr>
        <w:spacing w:after="0"/>
        <w:ind w:left="0"/>
        <w:jc w:val="both"/>
      </w:pPr>
      <w:r>
        <w:rPr>
          <w:rFonts w:ascii="Times New Roman"/>
          <w:b w:val="false"/>
          <w:i w:val="false"/>
          <w:color w:val="ff0000"/>
          <w:sz w:val="28"/>
        </w:rPr>
        <w:t xml:space="preserve">
      Ескерту. Қосымша жаңа редакцияда - Шымкент қаласы әкімдігінің 28.12.2023 </w:t>
      </w:r>
      <w:r>
        <w:rPr>
          <w:rFonts w:ascii="Times New Roman"/>
          <w:b w:val="false"/>
          <w:i w:val="false"/>
          <w:color w:val="ff0000"/>
          <w:sz w:val="28"/>
        </w:rPr>
        <w:t>№ 2922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1. "Шымкент қаласының Әл-Фараби ауданы әкімінің аппараты" мемлекеттік мекемесі (бұдан әрі – Әл-Фараби ауданы әкімінің аппараты) Шымкент қаласының Әл-Фараби ауданы аумағында мемлекеттік басқару функцияларын жүзеге асыратын және орындайтын Қазақстан Республикасының мемлекеттік органы болып табылады.</w:t>
      </w:r>
    </w:p>
    <w:bookmarkEnd w:id="7"/>
    <w:bookmarkStart w:name="z11" w:id="8"/>
    <w:p>
      <w:pPr>
        <w:spacing w:after="0"/>
        <w:ind w:left="0"/>
        <w:jc w:val="both"/>
      </w:pPr>
      <w:r>
        <w:rPr>
          <w:rFonts w:ascii="Times New Roman"/>
          <w:b w:val="false"/>
          <w:i w:val="false"/>
          <w:color w:val="000000"/>
          <w:sz w:val="28"/>
        </w:rPr>
        <w:t xml:space="preserve">
      2. Әл-Фараби ауданы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2" w:id="9"/>
    <w:p>
      <w:pPr>
        <w:spacing w:after="0"/>
        <w:ind w:left="0"/>
        <w:jc w:val="both"/>
      </w:pPr>
      <w:r>
        <w:rPr>
          <w:rFonts w:ascii="Times New Roman"/>
          <w:b w:val="false"/>
          <w:i w:val="false"/>
          <w:color w:val="000000"/>
          <w:sz w:val="28"/>
        </w:rPr>
        <w:t>
      3. Әл-Фараби ауданы әкімінің аппараты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3" w:id="10"/>
    <w:p>
      <w:pPr>
        <w:spacing w:after="0"/>
        <w:ind w:left="0"/>
        <w:jc w:val="both"/>
      </w:pPr>
      <w:r>
        <w:rPr>
          <w:rFonts w:ascii="Times New Roman"/>
          <w:b w:val="false"/>
          <w:i w:val="false"/>
          <w:color w:val="000000"/>
          <w:sz w:val="28"/>
        </w:rPr>
        <w:t>
      4. Әл-Фараби ауданы әкімінің аппараты азаматтық-құқықтық қатынастарды өз атынан жасайды.</w:t>
      </w:r>
    </w:p>
    <w:bookmarkEnd w:id="10"/>
    <w:bookmarkStart w:name="z14" w:id="11"/>
    <w:p>
      <w:pPr>
        <w:spacing w:after="0"/>
        <w:ind w:left="0"/>
        <w:jc w:val="both"/>
      </w:pPr>
      <w:r>
        <w:rPr>
          <w:rFonts w:ascii="Times New Roman"/>
          <w:b w:val="false"/>
          <w:i w:val="false"/>
          <w:color w:val="000000"/>
          <w:sz w:val="28"/>
        </w:rPr>
        <w:t>
      5. Әл-Фараби ауданы әкімінің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5" w:id="12"/>
    <w:p>
      <w:pPr>
        <w:spacing w:after="0"/>
        <w:ind w:left="0"/>
        <w:jc w:val="both"/>
      </w:pPr>
      <w:r>
        <w:rPr>
          <w:rFonts w:ascii="Times New Roman"/>
          <w:b w:val="false"/>
          <w:i w:val="false"/>
          <w:color w:val="000000"/>
          <w:sz w:val="28"/>
        </w:rPr>
        <w:t>
      6. Әл-Фараби ауданы әкімінің аппараты өз құзыретінің мәселелері бойынша заңнамада белгіленген тәртіппен Әл-Фараби ауданы әкімінің өкімдерімен және Қазақстан Республикасының заңнамасында көзделген басқа да актілермен ресімделетін шешімдер қабылдайды.</w:t>
      </w:r>
    </w:p>
    <w:bookmarkEnd w:id="12"/>
    <w:bookmarkStart w:name="z16" w:id="13"/>
    <w:p>
      <w:pPr>
        <w:spacing w:after="0"/>
        <w:ind w:left="0"/>
        <w:jc w:val="both"/>
      </w:pPr>
      <w:r>
        <w:rPr>
          <w:rFonts w:ascii="Times New Roman"/>
          <w:b w:val="false"/>
          <w:i w:val="false"/>
          <w:color w:val="000000"/>
          <w:sz w:val="28"/>
        </w:rPr>
        <w:t>
      7. "Шымкент қаласының Әл-Фараби ауданы әкімінің аппараты" мемлекеттік мекемесінің құрылымы мен штат санының лимиті Қазақстан Республикасының заңнамасына сәйкес бекітіледі.</w:t>
      </w:r>
    </w:p>
    <w:bookmarkEnd w:id="13"/>
    <w:bookmarkStart w:name="z17" w:id="14"/>
    <w:p>
      <w:pPr>
        <w:spacing w:after="0"/>
        <w:ind w:left="0"/>
        <w:jc w:val="both"/>
      </w:pPr>
      <w:r>
        <w:rPr>
          <w:rFonts w:ascii="Times New Roman"/>
          <w:b w:val="false"/>
          <w:i w:val="false"/>
          <w:color w:val="000000"/>
          <w:sz w:val="28"/>
        </w:rPr>
        <w:t>
      8. Заңды тұлғаның орналасқан жері: Қазақстан Республикасы, Шымкент қаласы, Әл-Фараби ауданы, Тыныбаев көшесі, №49 үй, индексі 160000.</w:t>
      </w:r>
    </w:p>
    <w:bookmarkEnd w:id="14"/>
    <w:bookmarkStart w:name="z18" w:id="15"/>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Әл-Фараби ауданы әкімінің аппаратының құрылтай құжаты болып табылады.</w:t>
      </w:r>
    </w:p>
    <w:bookmarkEnd w:id="15"/>
    <w:bookmarkStart w:name="z19" w:id="16"/>
    <w:p>
      <w:pPr>
        <w:spacing w:after="0"/>
        <w:ind w:left="0"/>
        <w:jc w:val="both"/>
      </w:pPr>
      <w:r>
        <w:rPr>
          <w:rFonts w:ascii="Times New Roman"/>
          <w:b w:val="false"/>
          <w:i w:val="false"/>
          <w:color w:val="000000"/>
          <w:sz w:val="28"/>
        </w:rPr>
        <w:t>
      10. Әл-Фараби ауданы әкімінің аппаратының қызметін қаржыландыру Қазақстан Республикасының заңнамасына сәйкес жергілікті бюджеттен жүзеге асырылады.</w:t>
      </w:r>
    </w:p>
    <w:bookmarkEnd w:id="16"/>
    <w:bookmarkStart w:name="z20" w:id="17"/>
    <w:p>
      <w:pPr>
        <w:spacing w:after="0"/>
        <w:ind w:left="0"/>
        <w:jc w:val="both"/>
      </w:pPr>
      <w:r>
        <w:rPr>
          <w:rFonts w:ascii="Times New Roman"/>
          <w:b w:val="false"/>
          <w:i w:val="false"/>
          <w:color w:val="000000"/>
          <w:sz w:val="28"/>
        </w:rPr>
        <w:t>
      11. Әл-Фараби ауданы әкімінің аппаратына кәсіпкерлік субъектілерімен Әл-Фараби ауданы әкімінің аппараты өкілеттіктері болып табылатын міндеттерді орындау тұрғысынан шарттық қарым-қатынас жасауға тыйым салынады.</w:t>
      </w:r>
    </w:p>
    <w:bookmarkEnd w:id="17"/>
    <w:p>
      <w:pPr>
        <w:spacing w:after="0"/>
        <w:ind w:left="0"/>
        <w:jc w:val="both"/>
      </w:pPr>
      <w:r>
        <w:rPr>
          <w:rFonts w:ascii="Times New Roman"/>
          <w:b w:val="false"/>
          <w:i w:val="false"/>
          <w:color w:val="000000"/>
          <w:sz w:val="28"/>
        </w:rPr>
        <w:t>
      Егер Әл-Фараби ауданы әкімінің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8"/>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8"/>
    <w:bookmarkStart w:name="z22" w:id="19"/>
    <w:p>
      <w:pPr>
        <w:spacing w:after="0"/>
        <w:ind w:left="0"/>
        <w:jc w:val="both"/>
      </w:pPr>
      <w:r>
        <w:rPr>
          <w:rFonts w:ascii="Times New Roman"/>
          <w:b w:val="false"/>
          <w:i w:val="false"/>
          <w:color w:val="000000"/>
          <w:sz w:val="28"/>
        </w:rPr>
        <w:t>
      12. Мақсаттары:</w:t>
      </w:r>
    </w:p>
    <w:bookmarkEnd w:id="19"/>
    <w:p>
      <w:pPr>
        <w:spacing w:after="0"/>
        <w:ind w:left="0"/>
        <w:jc w:val="both"/>
      </w:pPr>
      <w:r>
        <w:rPr>
          <w:rFonts w:ascii="Times New Roman"/>
          <w:b w:val="false"/>
          <w:i w:val="false"/>
          <w:color w:val="000000"/>
          <w:sz w:val="28"/>
        </w:rPr>
        <w:t>
      Қазақстан Республикасының қолданыстағы заңнамасына сәйкес тиісті аумақта мемлекеттік басқару саласында мемлекеттік саясатты жүргізу.</w:t>
      </w:r>
    </w:p>
    <w:bookmarkStart w:name="z23" w:id="20"/>
    <w:p>
      <w:pPr>
        <w:spacing w:after="0"/>
        <w:ind w:left="0"/>
        <w:jc w:val="both"/>
      </w:pPr>
      <w:r>
        <w:rPr>
          <w:rFonts w:ascii="Times New Roman"/>
          <w:b w:val="false"/>
          <w:i w:val="false"/>
          <w:color w:val="000000"/>
          <w:sz w:val="28"/>
        </w:rPr>
        <w:t>
      13. Өкілеттіктері:</w:t>
      </w:r>
    </w:p>
    <w:bookmarkEnd w:id="20"/>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мемлекеттік органдардан және қала әкімі аппаратынан қажетті ақпараттарды сұратуға және алуға;</w:t>
      </w:r>
    </w:p>
    <w:p>
      <w:pPr>
        <w:spacing w:after="0"/>
        <w:ind w:left="0"/>
        <w:jc w:val="both"/>
      </w:pPr>
      <w:r>
        <w:rPr>
          <w:rFonts w:ascii="Times New Roman"/>
          <w:b w:val="false"/>
          <w:i w:val="false"/>
          <w:color w:val="000000"/>
          <w:sz w:val="28"/>
        </w:rPr>
        <w:t>
      мемлекеттік көлік құралдарын, байланыс және коммуникация құралдарын пайдалануға;</w:t>
      </w:r>
    </w:p>
    <w:p>
      <w:pPr>
        <w:spacing w:after="0"/>
        <w:ind w:left="0"/>
        <w:jc w:val="both"/>
      </w:pPr>
      <w:r>
        <w:rPr>
          <w:rFonts w:ascii="Times New Roman"/>
          <w:b w:val="false"/>
          <w:i w:val="false"/>
          <w:color w:val="000000"/>
          <w:sz w:val="28"/>
        </w:rPr>
        <w:t>
      қала әкіміне аудан әкімі аппаратының қызметін жетілдіру жөнінде ұсыныс беруге;</w:t>
      </w:r>
    </w:p>
    <w:p>
      <w:pPr>
        <w:spacing w:after="0"/>
        <w:ind w:left="0"/>
        <w:jc w:val="both"/>
      </w:pPr>
      <w:r>
        <w:rPr>
          <w:rFonts w:ascii="Times New Roman"/>
          <w:b w:val="false"/>
          <w:i w:val="false"/>
          <w:color w:val="000000"/>
          <w:sz w:val="28"/>
        </w:rPr>
        <w:t>
      мемлекеттік және мемлекеттік емес органдармен, ұйымдармен аудан әкімі аппаратының мәселелері бойынша хат алмасуға;</w:t>
      </w:r>
    </w:p>
    <w:p>
      <w:pPr>
        <w:spacing w:after="0"/>
        <w:ind w:left="0"/>
        <w:jc w:val="both"/>
      </w:pPr>
      <w:r>
        <w:rPr>
          <w:rFonts w:ascii="Times New Roman"/>
          <w:b w:val="false"/>
          <w:i w:val="false"/>
          <w:color w:val="000000"/>
          <w:sz w:val="28"/>
        </w:rPr>
        <w:t>
      қала әкімдігі мен әкімінің құзырына жататын мәселелерді қарауға мемлекеттік органдардың қызметкерлерін, кәсіпорындар мен ұйымдардың өкілдерін қатыстыру үшін тартуға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аудан әкімі аппаратының қызметін ақпараттық-аналитикалық, ұйымдастыру-құқықтық және материалдық-техникалық қамтамасыз ету.</w:t>
      </w:r>
    </w:p>
    <w:p>
      <w:pPr>
        <w:spacing w:after="0"/>
        <w:ind w:left="0"/>
        <w:jc w:val="both"/>
      </w:pPr>
      <w:r>
        <w:rPr>
          <w:rFonts w:ascii="Times New Roman"/>
          <w:b w:val="false"/>
          <w:i w:val="false"/>
          <w:color w:val="000000"/>
          <w:sz w:val="28"/>
        </w:rPr>
        <w:t xml:space="preserve">
      "Шымкент қаласының Әл-Фараби ауданы әкімінің аппараты"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өзге де өкілеттіктерді жүзеге асырады.</w:t>
      </w:r>
    </w:p>
    <w:bookmarkStart w:name="z24" w:id="21"/>
    <w:p>
      <w:pPr>
        <w:spacing w:after="0"/>
        <w:ind w:left="0"/>
        <w:jc w:val="both"/>
      </w:pPr>
      <w:r>
        <w:rPr>
          <w:rFonts w:ascii="Times New Roman"/>
          <w:b w:val="false"/>
          <w:i w:val="false"/>
          <w:color w:val="000000"/>
          <w:sz w:val="28"/>
        </w:rPr>
        <w:t>
      14. Функциялары:</w:t>
      </w:r>
    </w:p>
    <w:bookmarkEnd w:id="21"/>
    <w:p>
      <w:pPr>
        <w:spacing w:after="0"/>
        <w:ind w:left="0"/>
        <w:jc w:val="both"/>
      </w:pP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p>
    <w:p>
      <w:pPr>
        <w:spacing w:after="0"/>
        <w:ind w:left="0"/>
        <w:jc w:val="both"/>
      </w:pPr>
      <w:r>
        <w:rPr>
          <w:rFonts w:ascii="Times New Roman"/>
          <w:b w:val="false"/>
          <w:i w:val="false"/>
          <w:color w:val="000000"/>
          <w:sz w:val="28"/>
        </w:rPr>
        <w:t>
      4)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5)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6) өз құзыретi шегiнде әскери мiндеттiлiк және әскери қызмет, азаматтық қорғаныс, сондай-ақ жұмылдыру дайындығы мен жұмылдыру туралы мәселелер бойынша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7) тарихи және мәдени мұраны, ескерткіштерді күтіп ұстау жөніндегі жұмысты ұйымдастырады;</w:t>
      </w:r>
    </w:p>
    <w:p>
      <w:pPr>
        <w:spacing w:after="0"/>
        <w:ind w:left="0"/>
        <w:jc w:val="both"/>
      </w:pPr>
      <w:r>
        <w:rPr>
          <w:rFonts w:ascii="Times New Roman"/>
          <w:b w:val="false"/>
          <w:i w:val="false"/>
          <w:color w:val="000000"/>
          <w:sz w:val="28"/>
        </w:rPr>
        <w:t>
      8) табысы аз адамдарды анықтайды, жоғары тұрған органдарға еңбекпен қамтуды қамтамасыз ету, атаулы әлеуметтік көмек көрсету жөнінде ұсыныс енгізеді;</w:t>
      </w:r>
    </w:p>
    <w:p>
      <w:pPr>
        <w:spacing w:after="0"/>
        <w:ind w:left="0"/>
        <w:jc w:val="both"/>
      </w:pPr>
      <w:r>
        <w:rPr>
          <w:rFonts w:ascii="Times New Roman"/>
          <w:b w:val="false"/>
          <w:i w:val="false"/>
          <w:color w:val="000000"/>
          <w:sz w:val="28"/>
        </w:rPr>
        <w:t>
      9) мүгедектігі бар адамдарға көмек көрсетуді ұйымдастырады;</w:t>
      </w:r>
    </w:p>
    <w:p>
      <w:pPr>
        <w:spacing w:after="0"/>
        <w:ind w:left="0"/>
        <w:jc w:val="both"/>
      </w:pPr>
      <w:r>
        <w:rPr>
          <w:rFonts w:ascii="Times New Roman"/>
          <w:b w:val="false"/>
          <w:i w:val="false"/>
          <w:color w:val="000000"/>
          <w:sz w:val="28"/>
        </w:rPr>
        <w:t>
      10) дене шынықтыру және спорт жөніндегі уәкілетті органмен және мүгедектігі бар адамдардың қоғамдық бірлестіктерімен бірлесіп, мүгедектігі бар адамдар арасында сауықтыру және спорттық іс-шаралар өткізуді ұйымдастырады;</w:t>
      </w:r>
    </w:p>
    <w:p>
      <w:pPr>
        <w:spacing w:after="0"/>
        <w:ind w:left="0"/>
        <w:jc w:val="both"/>
      </w:pPr>
      <w:r>
        <w:rPr>
          <w:rFonts w:ascii="Times New Roman"/>
          <w:b w:val="false"/>
          <w:i w:val="false"/>
          <w:color w:val="000000"/>
          <w:sz w:val="28"/>
        </w:rPr>
        <w:t>
      11) мүгедектігі бар адамдарға қайырымдылық және әлеуметтік көмек көрсетуді үйлестіреді;</w:t>
      </w:r>
    </w:p>
    <w:p>
      <w:pPr>
        <w:spacing w:after="0"/>
        <w:ind w:left="0"/>
        <w:jc w:val="both"/>
      </w:pPr>
      <w:r>
        <w:rPr>
          <w:rFonts w:ascii="Times New Roman"/>
          <w:b w:val="false"/>
          <w:i w:val="false"/>
          <w:color w:val="000000"/>
          <w:sz w:val="28"/>
        </w:rPr>
        <w:t>
      12)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13) жергiлiктi әлеуметтiк инфрақұрылымның дамуына жәрдемдеседi;</w:t>
      </w:r>
    </w:p>
    <w:p>
      <w:pPr>
        <w:spacing w:after="0"/>
        <w:ind w:left="0"/>
        <w:jc w:val="both"/>
      </w:pPr>
      <w:r>
        <w:rPr>
          <w:rFonts w:ascii="Times New Roman"/>
          <w:b w:val="false"/>
          <w:i w:val="false"/>
          <w:color w:val="000000"/>
          <w:sz w:val="28"/>
        </w:rPr>
        <w:t>
      14) жергілікті өзін-өзі басқару органдарымен өзара іс-қимыл жасайды;</w:t>
      </w:r>
    </w:p>
    <w:p>
      <w:pPr>
        <w:spacing w:after="0"/>
        <w:ind w:left="0"/>
        <w:jc w:val="both"/>
      </w:pPr>
      <w:r>
        <w:rPr>
          <w:rFonts w:ascii="Times New Roman"/>
          <w:b w:val="false"/>
          <w:i w:val="false"/>
          <w:color w:val="000000"/>
          <w:sz w:val="28"/>
        </w:rPr>
        <w:t>
      15) жергілікті бюджетті бекіту (нақтылау) кезінде қала мәслихаты сессияларының жұмысына қатысады;</w:t>
      </w:r>
    </w:p>
    <w:p>
      <w:pPr>
        <w:spacing w:after="0"/>
        <w:ind w:left="0"/>
        <w:jc w:val="both"/>
      </w:pPr>
      <w:r>
        <w:rPr>
          <w:rFonts w:ascii="Times New Roman"/>
          <w:b w:val="false"/>
          <w:i w:val="false"/>
          <w:color w:val="000000"/>
          <w:sz w:val="28"/>
        </w:rPr>
        <w:t>
      16) абаттандыру (балалар ойын алаңшаларын, ашық спорт алаңшаларын орнату және күтіп ұстау; мерекелік безендіру; су басудың алдын алу мақсатында ирригациялық жүйелер салу және күтіп ұстау; кіші сәулеттік пішіндерді орнату және күтіп ұстау; көшелерге урналар орнату және күтіп ұстау; жер асты және үсті жаяу жүргіншілер өткелдерін күтіп ұстау; көшелердегі аяқ жолдар, қоршаулар мен автотұрақтарды орнату және күтіп ұстау) жұмыстарын ұйымдастырады;</w:t>
      </w:r>
    </w:p>
    <w:p>
      <w:pPr>
        <w:spacing w:after="0"/>
        <w:ind w:left="0"/>
        <w:jc w:val="both"/>
      </w:pPr>
      <w:r>
        <w:rPr>
          <w:rFonts w:ascii="Times New Roman"/>
          <w:b w:val="false"/>
          <w:i w:val="false"/>
          <w:color w:val="000000"/>
          <w:sz w:val="28"/>
        </w:rPr>
        <w:t>
      17) саябақтарды, гулзарларды, су бұрқақтарды, ұңғымаларды күтіп ұстауды ұйымдастырады;</w:t>
      </w:r>
    </w:p>
    <w:p>
      <w:pPr>
        <w:spacing w:after="0"/>
        <w:ind w:left="0"/>
        <w:jc w:val="both"/>
      </w:pPr>
      <w:r>
        <w:rPr>
          <w:rFonts w:ascii="Times New Roman"/>
          <w:b w:val="false"/>
          <w:i w:val="false"/>
          <w:color w:val="000000"/>
          <w:sz w:val="28"/>
        </w:rPr>
        <w:t>
      18) көгалдандыру, санитарлық тазарту жөніндегі (көшелерді механикалық, қолмен тазалау және көгалдандыру жұмыстары; тұйықталған жүйелерді жою; бей-берекет жиналған қоқыс орындарын жою) жұмыстарды ұйымдастырады;</w:t>
      </w:r>
    </w:p>
    <w:p>
      <w:pPr>
        <w:spacing w:after="0"/>
        <w:ind w:left="0"/>
        <w:jc w:val="both"/>
      </w:pPr>
      <w:r>
        <w:rPr>
          <w:rFonts w:ascii="Times New Roman"/>
          <w:b w:val="false"/>
          <w:i w:val="false"/>
          <w:color w:val="000000"/>
          <w:sz w:val="28"/>
        </w:rPr>
        <w:t>
      19) көшелерді, аулаларды жарықтандыруды ұйымдастырады;</w:t>
      </w:r>
    </w:p>
    <w:p>
      <w:pPr>
        <w:spacing w:after="0"/>
        <w:ind w:left="0"/>
        <w:jc w:val="both"/>
      </w:pPr>
      <w:r>
        <w:rPr>
          <w:rFonts w:ascii="Times New Roman"/>
          <w:b w:val="false"/>
          <w:i w:val="false"/>
          <w:color w:val="000000"/>
          <w:sz w:val="28"/>
        </w:rPr>
        <w:t>
      20)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21)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22) кәсіпқой емес медиаторлардың тізілімін жүргізеді;</w:t>
      </w:r>
    </w:p>
    <w:p>
      <w:pPr>
        <w:spacing w:after="0"/>
        <w:ind w:left="0"/>
        <w:jc w:val="both"/>
      </w:pPr>
      <w:r>
        <w:rPr>
          <w:rFonts w:ascii="Times New Roman"/>
          <w:b w:val="false"/>
          <w:i w:val="false"/>
          <w:color w:val="000000"/>
          <w:sz w:val="28"/>
        </w:rPr>
        <w:t>
      23)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24) өз құзыреті шегінде жаттықтырушы, әдіскер, нұсқаушы-спортшы және спорт төрешісі біліктілік санаттарын және спортшыларға спорттық разрядтарын беру мемлекеттік көрсетілетін қызметтер түрін жүзеге асырады;</w:t>
      </w:r>
    </w:p>
    <w:p>
      <w:pPr>
        <w:spacing w:after="0"/>
        <w:ind w:left="0"/>
        <w:jc w:val="both"/>
      </w:pPr>
      <w:r>
        <w:rPr>
          <w:rFonts w:ascii="Times New Roman"/>
          <w:b w:val="false"/>
          <w:i w:val="false"/>
          <w:color w:val="000000"/>
          <w:sz w:val="28"/>
        </w:rPr>
        <w:t>
      25) "Әскерге шақыруды кейінге қалдыру" және "Азаматтарды әскери қызметке шақырудан босату" мемлекеттік көрсетілетін қызметтер түрін шақыру комиссиясы арқылы жүзеге асырады;</w:t>
      </w:r>
    </w:p>
    <w:p>
      <w:pPr>
        <w:spacing w:after="0"/>
        <w:ind w:left="0"/>
        <w:jc w:val="both"/>
      </w:pPr>
      <w:r>
        <w:rPr>
          <w:rFonts w:ascii="Times New Roman"/>
          <w:b w:val="false"/>
          <w:i w:val="false"/>
          <w:color w:val="000000"/>
          <w:sz w:val="28"/>
        </w:rPr>
        <w:t>
      26) мәдени іс-шараларды ұйымдастырады;</w:t>
      </w:r>
    </w:p>
    <w:p>
      <w:pPr>
        <w:spacing w:after="0"/>
        <w:ind w:left="0"/>
        <w:jc w:val="both"/>
      </w:pPr>
      <w:r>
        <w:rPr>
          <w:rFonts w:ascii="Times New Roman"/>
          <w:b w:val="false"/>
          <w:i w:val="false"/>
          <w:color w:val="000000"/>
          <w:sz w:val="28"/>
        </w:rPr>
        <w:t>
      27)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28) объектілерді (мемлекет мұқтаждығына алынған, авариялық үй-жайларды) бұзуды ұйымдастырады;</w:t>
      </w:r>
    </w:p>
    <w:p>
      <w:pPr>
        <w:spacing w:after="0"/>
        <w:ind w:left="0"/>
        <w:jc w:val="both"/>
      </w:pPr>
      <w:r>
        <w:rPr>
          <w:rFonts w:ascii="Times New Roman"/>
          <w:b w:val="false"/>
          <w:i w:val="false"/>
          <w:color w:val="000000"/>
          <w:sz w:val="28"/>
        </w:rPr>
        <w:t>
      29) автомобиль жолдарын ағымдағы жөндеуді жүзеге асырады.</w:t>
      </w:r>
    </w:p>
    <w:bookmarkStart w:name="z25" w:id="22"/>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2"/>
    <w:bookmarkStart w:name="z26" w:id="23"/>
    <w:p>
      <w:pPr>
        <w:spacing w:after="0"/>
        <w:ind w:left="0"/>
        <w:jc w:val="both"/>
      </w:pPr>
      <w:r>
        <w:rPr>
          <w:rFonts w:ascii="Times New Roman"/>
          <w:b w:val="false"/>
          <w:i w:val="false"/>
          <w:color w:val="000000"/>
          <w:sz w:val="28"/>
        </w:rPr>
        <w:t>
      15. Әл-Фараби ауданы әкімінің аппаратын басқаруды бірінші басшы жүзеге асырады, ол Әл-Фараби ауданы әкімінің аппаратына жүктелген мiндеттердiң орындалуына және оның өз өкілеттіктерін жүзеге асыруына дербес жауапты болады.</w:t>
      </w:r>
    </w:p>
    <w:bookmarkEnd w:id="23"/>
    <w:bookmarkStart w:name="z27" w:id="24"/>
    <w:p>
      <w:pPr>
        <w:spacing w:after="0"/>
        <w:ind w:left="0"/>
        <w:jc w:val="both"/>
      </w:pPr>
      <w:r>
        <w:rPr>
          <w:rFonts w:ascii="Times New Roman"/>
          <w:b w:val="false"/>
          <w:i w:val="false"/>
          <w:color w:val="000000"/>
          <w:sz w:val="28"/>
        </w:rPr>
        <w:t>
      16. Әл-Фараби ауданы әкімінің аппаратының бірінші басшысы Қазақстан Республикасының заңнамасына сәйкес лауазымға тағайындалады және лауазымымнан босатылады.</w:t>
      </w:r>
    </w:p>
    <w:bookmarkEnd w:id="24"/>
    <w:bookmarkStart w:name="z28" w:id="25"/>
    <w:p>
      <w:pPr>
        <w:spacing w:after="0"/>
        <w:ind w:left="0"/>
        <w:jc w:val="both"/>
      </w:pPr>
      <w:r>
        <w:rPr>
          <w:rFonts w:ascii="Times New Roman"/>
          <w:b w:val="false"/>
          <w:i w:val="false"/>
          <w:color w:val="000000"/>
          <w:sz w:val="28"/>
        </w:rPr>
        <w:t>
      17. Әл-Фараби ауданы әкімінің аппараты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5"/>
    <w:bookmarkStart w:name="z29" w:id="26"/>
    <w:p>
      <w:pPr>
        <w:spacing w:after="0"/>
        <w:ind w:left="0"/>
        <w:jc w:val="both"/>
      </w:pPr>
      <w:r>
        <w:rPr>
          <w:rFonts w:ascii="Times New Roman"/>
          <w:b w:val="false"/>
          <w:i w:val="false"/>
          <w:color w:val="000000"/>
          <w:sz w:val="28"/>
        </w:rPr>
        <w:t>
      18. Әл-Фараби ауданы әкімінің аппаратының бірінші басшысының өкілеттілігі:</w:t>
      </w:r>
    </w:p>
    <w:bookmarkEnd w:id="26"/>
    <w:p>
      <w:pPr>
        <w:spacing w:after="0"/>
        <w:ind w:left="0"/>
        <w:jc w:val="both"/>
      </w:pPr>
      <w:r>
        <w:rPr>
          <w:rFonts w:ascii="Times New Roman"/>
          <w:b w:val="false"/>
          <w:i w:val="false"/>
          <w:color w:val="000000"/>
          <w:sz w:val="28"/>
        </w:rPr>
        <w:t>
      1) мемлекеттік мекеменің жұмыс жоспарын бекітеді;</w:t>
      </w:r>
    </w:p>
    <w:p>
      <w:pPr>
        <w:spacing w:after="0"/>
        <w:ind w:left="0"/>
        <w:jc w:val="both"/>
      </w:pPr>
      <w:r>
        <w:rPr>
          <w:rFonts w:ascii="Times New Roman"/>
          <w:b w:val="false"/>
          <w:i w:val="false"/>
          <w:color w:val="000000"/>
          <w:sz w:val="28"/>
        </w:rPr>
        <w:t>
      2) мемлекеттік мекеменің атынан әрекет етеді;</w:t>
      </w:r>
    </w:p>
    <w:p>
      <w:pPr>
        <w:spacing w:after="0"/>
        <w:ind w:left="0"/>
        <w:jc w:val="both"/>
      </w:pPr>
      <w:r>
        <w:rPr>
          <w:rFonts w:ascii="Times New Roman"/>
          <w:b w:val="false"/>
          <w:i w:val="false"/>
          <w:color w:val="000000"/>
          <w:sz w:val="28"/>
        </w:rPr>
        <w:t>
      3) сенімхаттар береді;</w:t>
      </w:r>
    </w:p>
    <w:p>
      <w:pPr>
        <w:spacing w:after="0"/>
        <w:ind w:left="0"/>
        <w:jc w:val="both"/>
      </w:pPr>
      <w:r>
        <w:rPr>
          <w:rFonts w:ascii="Times New Roman"/>
          <w:b w:val="false"/>
          <w:i w:val="false"/>
          <w:color w:val="000000"/>
          <w:sz w:val="28"/>
        </w:rPr>
        <w:t>
      4) заңнамада белгіленген тәртіпте мемлекеттік мекеменің қызметкерлерін көтермелейді және оларға тәртіптік жаза береді;</w:t>
      </w:r>
    </w:p>
    <w:p>
      <w:pPr>
        <w:spacing w:after="0"/>
        <w:ind w:left="0"/>
        <w:jc w:val="both"/>
      </w:pPr>
      <w:r>
        <w:rPr>
          <w:rFonts w:ascii="Times New Roman"/>
          <w:b w:val="false"/>
          <w:i w:val="false"/>
          <w:color w:val="000000"/>
          <w:sz w:val="28"/>
        </w:rPr>
        <w:t>
      5) өз құзыреті шегінде өкімдерге, шешімдерге, қызметтік құжаттарға қол қояды;</w:t>
      </w:r>
    </w:p>
    <w:p>
      <w:pPr>
        <w:spacing w:after="0"/>
        <w:ind w:left="0"/>
        <w:jc w:val="both"/>
      </w:pPr>
      <w:r>
        <w:rPr>
          <w:rFonts w:ascii="Times New Roman"/>
          <w:b w:val="false"/>
          <w:i w:val="false"/>
          <w:color w:val="000000"/>
          <w:sz w:val="28"/>
        </w:rPr>
        <w:t>
      6) мемлекеттік мекеменің ішкі еңбек тәртібін бекітеді;</w:t>
      </w:r>
    </w:p>
    <w:p>
      <w:pPr>
        <w:spacing w:after="0"/>
        <w:ind w:left="0"/>
        <w:jc w:val="both"/>
      </w:pPr>
      <w:r>
        <w:rPr>
          <w:rFonts w:ascii="Times New Roman"/>
          <w:b w:val="false"/>
          <w:i w:val="false"/>
          <w:color w:val="000000"/>
          <w:sz w:val="28"/>
        </w:rPr>
        <w:t xml:space="preserve">
      7) мемлекеттік мекемеде Қазақстан Республикасының "Қазақстан Республикасының мемлекеттік қызметі туралы" </w:t>
      </w:r>
      <w:r>
        <w:rPr>
          <w:rFonts w:ascii="Times New Roman"/>
          <w:b w:val="false"/>
          <w:i w:val="false"/>
          <w:color w:val="000000"/>
          <w:sz w:val="28"/>
        </w:rPr>
        <w:t>Заңының</w:t>
      </w:r>
      <w:r>
        <w:rPr>
          <w:rFonts w:ascii="Times New Roman"/>
          <w:b w:val="false"/>
          <w:i w:val="false"/>
          <w:color w:val="000000"/>
          <w:sz w:val="28"/>
        </w:rPr>
        <w:t xml:space="preserve"> сақталуын қамтамасыз етеді;</w:t>
      </w:r>
    </w:p>
    <w:p>
      <w:pPr>
        <w:spacing w:after="0"/>
        <w:ind w:left="0"/>
        <w:jc w:val="both"/>
      </w:pPr>
      <w:r>
        <w:rPr>
          <w:rFonts w:ascii="Times New Roman"/>
          <w:b w:val="false"/>
          <w:i w:val="false"/>
          <w:color w:val="000000"/>
          <w:sz w:val="28"/>
        </w:rPr>
        <w:t>
      8) азаматтарды жеке қабылдауды жүзеге асырады;</w:t>
      </w:r>
    </w:p>
    <w:p>
      <w:pPr>
        <w:spacing w:after="0"/>
        <w:ind w:left="0"/>
        <w:jc w:val="both"/>
      </w:pPr>
      <w:r>
        <w:rPr>
          <w:rFonts w:ascii="Times New Roman"/>
          <w:b w:val="false"/>
          <w:i w:val="false"/>
          <w:color w:val="000000"/>
          <w:sz w:val="28"/>
        </w:rPr>
        <w:t>
      9) Қазақстан Республикасының заңнамалық актілерінде көзделген өзге де өкілеттіктерді жүзеге асырады;</w:t>
      </w:r>
    </w:p>
    <w:p>
      <w:pPr>
        <w:spacing w:after="0"/>
        <w:ind w:left="0"/>
        <w:jc w:val="both"/>
      </w:pPr>
      <w:r>
        <w:rPr>
          <w:rFonts w:ascii="Times New Roman"/>
          <w:b w:val="false"/>
          <w:i w:val="false"/>
          <w:color w:val="000000"/>
          <w:sz w:val="28"/>
        </w:rPr>
        <w:t>
      10) Әл-Фараби ауданы әкімінің аппаратының бірінші басшысы болмаған кезеңде оның өкілеттіктерін қолданыстағы заңнамаға сәйкес оны алмастыратын тұлға жүзеге асырады.</w:t>
      </w:r>
    </w:p>
    <w:bookmarkStart w:name="z30" w:id="27"/>
    <w:p>
      <w:pPr>
        <w:spacing w:after="0"/>
        <w:ind w:left="0"/>
        <w:jc w:val="both"/>
      </w:pPr>
      <w:r>
        <w:rPr>
          <w:rFonts w:ascii="Times New Roman"/>
          <w:b w:val="false"/>
          <w:i w:val="false"/>
          <w:color w:val="000000"/>
          <w:sz w:val="28"/>
        </w:rPr>
        <w:t>
      19. Бірінші басшы өз орынбасарларының өкiлеттiктерiн қолданыстағы заңнамаға сәйкес айқындайды.</w:t>
      </w:r>
    </w:p>
    <w:bookmarkEnd w:id="27"/>
    <w:bookmarkStart w:name="z31" w:id="28"/>
    <w:p>
      <w:pPr>
        <w:spacing w:after="0"/>
        <w:ind w:left="0"/>
        <w:jc w:val="both"/>
      </w:pPr>
      <w:r>
        <w:rPr>
          <w:rFonts w:ascii="Times New Roman"/>
          <w:b w:val="false"/>
          <w:i w:val="false"/>
          <w:color w:val="000000"/>
          <w:sz w:val="28"/>
        </w:rPr>
        <w:t>
      20. Әл-Фараби ауданы әкімінің аппаратын Қазақстан Республикасының қолданыстағы заңнамасына сәйкес лауазымға тағайындалатын және лауазымнан босатылатын әкім басқарады.</w:t>
      </w:r>
    </w:p>
    <w:bookmarkEnd w:id="28"/>
    <w:bookmarkStart w:name="z32" w:id="29"/>
    <w:p>
      <w:pPr>
        <w:spacing w:after="0"/>
        <w:ind w:left="0"/>
        <w:jc w:val="both"/>
      </w:pPr>
      <w:r>
        <w:rPr>
          <w:rFonts w:ascii="Times New Roman"/>
          <w:b w:val="false"/>
          <w:i w:val="false"/>
          <w:color w:val="000000"/>
          <w:sz w:val="28"/>
        </w:rPr>
        <w:t>
      21. Әл-Фараби ауданы әкімінің аппаратының алқалы органдары жоқ.</w:t>
      </w:r>
    </w:p>
    <w:bookmarkEnd w:id="29"/>
    <w:bookmarkStart w:name="z33" w:id="30"/>
    <w:p>
      <w:pPr>
        <w:spacing w:after="0"/>
        <w:ind w:left="0"/>
        <w:jc w:val="left"/>
      </w:pPr>
      <w:r>
        <w:rPr>
          <w:rFonts w:ascii="Times New Roman"/>
          <w:b/>
          <w:i w:val="false"/>
          <w:color w:val="000000"/>
        </w:rPr>
        <w:t xml:space="preserve"> 4-тарау. Мемлекеттік органның мүлкi</w:t>
      </w:r>
    </w:p>
    <w:bookmarkEnd w:id="30"/>
    <w:bookmarkStart w:name="z34" w:id="31"/>
    <w:p>
      <w:pPr>
        <w:spacing w:after="0"/>
        <w:ind w:left="0"/>
        <w:jc w:val="both"/>
      </w:pPr>
      <w:r>
        <w:rPr>
          <w:rFonts w:ascii="Times New Roman"/>
          <w:b w:val="false"/>
          <w:i w:val="false"/>
          <w:color w:val="000000"/>
          <w:sz w:val="28"/>
        </w:rPr>
        <w:t>
      22. Әл-Фараби ауданы әкімінің аппараты заңнамада көзделген жағдайларда жедел басқару құқығында оқшауланған мүлкi болуы мүмкін.</w:t>
      </w:r>
    </w:p>
    <w:bookmarkEnd w:id="31"/>
    <w:p>
      <w:pPr>
        <w:spacing w:after="0"/>
        <w:ind w:left="0"/>
        <w:jc w:val="both"/>
      </w:pPr>
      <w:r>
        <w:rPr>
          <w:rFonts w:ascii="Times New Roman"/>
          <w:b w:val="false"/>
          <w:i w:val="false"/>
          <w:color w:val="000000"/>
          <w:sz w:val="28"/>
        </w:rPr>
        <w:t>
      Әл-Фараби ауданы әкімінің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 w:id="32"/>
    <w:p>
      <w:pPr>
        <w:spacing w:after="0"/>
        <w:ind w:left="0"/>
        <w:jc w:val="both"/>
      </w:pPr>
      <w:r>
        <w:rPr>
          <w:rFonts w:ascii="Times New Roman"/>
          <w:b w:val="false"/>
          <w:i w:val="false"/>
          <w:color w:val="000000"/>
          <w:sz w:val="28"/>
        </w:rPr>
        <w:t>
      23. Әл-Фараби ауданы әкімінің аппаратына бекiтiлген мүлiк коммуналдық меншiкке жатады.</w:t>
      </w:r>
    </w:p>
    <w:bookmarkEnd w:id="32"/>
    <w:bookmarkStart w:name="z36" w:id="33"/>
    <w:p>
      <w:pPr>
        <w:spacing w:after="0"/>
        <w:ind w:left="0"/>
        <w:jc w:val="both"/>
      </w:pPr>
      <w:r>
        <w:rPr>
          <w:rFonts w:ascii="Times New Roman"/>
          <w:b w:val="false"/>
          <w:i w:val="false"/>
          <w:color w:val="000000"/>
          <w:sz w:val="28"/>
        </w:rPr>
        <w:t>
      24. Егер заңнамада өзгеше көзделмесе, "Шымкент қаласының Әл-Фараби ауданы әкімінің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33"/>
    <w:bookmarkStart w:name="z37" w:id="3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4"/>
    <w:bookmarkStart w:name="z38" w:id="35"/>
    <w:p>
      <w:pPr>
        <w:spacing w:after="0"/>
        <w:ind w:left="0"/>
        <w:jc w:val="both"/>
      </w:pPr>
      <w:r>
        <w:rPr>
          <w:rFonts w:ascii="Times New Roman"/>
          <w:b w:val="false"/>
          <w:i w:val="false"/>
          <w:color w:val="000000"/>
          <w:sz w:val="28"/>
        </w:rPr>
        <w:t>
      25. Әл-Фараби ауданы әкімінің аппаратын қайта ұйымдастыру және тарату Қазақстан Республикасының заңнамасына сәйкес жүзеге асырылады.</w:t>
      </w:r>
    </w:p>
    <w:bookmarkEnd w:id="35"/>
    <w:p>
      <w:pPr>
        <w:spacing w:after="0"/>
        <w:ind w:left="0"/>
        <w:jc w:val="both"/>
      </w:pPr>
      <w:r>
        <w:rPr>
          <w:rFonts w:ascii="Times New Roman"/>
          <w:b w:val="false"/>
          <w:i w:val="false"/>
          <w:color w:val="000000"/>
          <w:sz w:val="28"/>
        </w:rPr>
        <w:t>
      Әл-Фараби ауданы әкімі аппаратының қарамағында "Шымкент қаласының Әл-Фараби ауданы әкімі аппаратының "Әл-Фараби" коммуналдық мемлекеттік мекемесі бар.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